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4D8DD" w14:textId="77777777" w:rsidR="00450CA6" w:rsidRPr="00A12D0D" w:rsidRDefault="00450CA6" w:rsidP="00450CA6">
      <w:pPr>
        <w:ind w:left="5387"/>
        <w:rPr>
          <w:b/>
        </w:rPr>
      </w:pPr>
      <w:r w:rsidRPr="00A12D0D">
        <w:rPr>
          <w:b/>
        </w:rPr>
        <w:t>ЗАТВЕРДЖЕНО</w:t>
      </w:r>
    </w:p>
    <w:p w14:paraId="43D068A2" w14:textId="3ECE6B37" w:rsidR="00450CA6" w:rsidRPr="00A12D0D" w:rsidRDefault="00450CA6" w:rsidP="00450CA6">
      <w:pPr>
        <w:ind w:left="5387"/>
      </w:pPr>
      <w:r w:rsidRPr="00A12D0D">
        <w:t xml:space="preserve">Наказ начальника територіального управління Служби судової охорони у Луганській області </w:t>
      </w:r>
    </w:p>
    <w:p w14:paraId="2D4ADA3B" w14:textId="020E2788" w:rsidR="00450CA6" w:rsidRPr="00A12D0D" w:rsidRDefault="00450CA6" w:rsidP="00450CA6">
      <w:pPr>
        <w:tabs>
          <w:tab w:val="left" w:pos="5830"/>
        </w:tabs>
        <w:ind w:left="5387"/>
        <w:contextualSpacing/>
      </w:pPr>
      <w:r w:rsidRPr="00A12D0D">
        <w:t xml:space="preserve">від </w:t>
      </w:r>
      <w:r w:rsidR="00A41E34">
        <w:t>18</w:t>
      </w:r>
      <w:r w:rsidR="001967CF">
        <w:t>.09</w:t>
      </w:r>
      <w:r w:rsidRPr="00A12D0D">
        <w:t xml:space="preserve">.2020 </w:t>
      </w:r>
      <w:r w:rsidR="00004BFE">
        <w:t xml:space="preserve">№ </w:t>
      </w:r>
      <w:r w:rsidR="000A7DDE">
        <w:t>342</w:t>
      </w:r>
    </w:p>
    <w:p w14:paraId="2BA2D8EF" w14:textId="77777777" w:rsidR="00450CA6" w:rsidRPr="00A12D0D" w:rsidRDefault="00450CA6" w:rsidP="00450CA6">
      <w:pPr>
        <w:spacing w:line="252" w:lineRule="auto"/>
        <w:jc w:val="center"/>
        <w:rPr>
          <w:b/>
          <w:lang w:eastAsia="en-US"/>
        </w:rPr>
      </w:pPr>
    </w:p>
    <w:p w14:paraId="216917F3" w14:textId="77777777" w:rsidR="00450CA6" w:rsidRPr="00A12D0D" w:rsidRDefault="00450CA6" w:rsidP="00450CA6">
      <w:pPr>
        <w:spacing w:line="252" w:lineRule="auto"/>
        <w:jc w:val="center"/>
        <w:rPr>
          <w:b/>
          <w:lang w:eastAsia="en-US"/>
        </w:rPr>
      </w:pPr>
    </w:p>
    <w:p w14:paraId="57C897EC" w14:textId="77777777" w:rsidR="00450CA6" w:rsidRPr="00A12D0D" w:rsidRDefault="00450CA6" w:rsidP="00450CA6">
      <w:pPr>
        <w:jc w:val="center"/>
        <w:rPr>
          <w:b/>
        </w:rPr>
      </w:pPr>
      <w:r w:rsidRPr="00A12D0D">
        <w:rPr>
          <w:b/>
        </w:rPr>
        <w:t>УМОВИ</w:t>
      </w:r>
    </w:p>
    <w:p w14:paraId="45791FFC" w14:textId="77777777" w:rsidR="00450CA6" w:rsidRPr="00A12D0D" w:rsidRDefault="00450CA6" w:rsidP="00450CA6">
      <w:pPr>
        <w:jc w:val="center"/>
        <w:rPr>
          <w:b/>
        </w:rPr>
      </w:pPr>
      <w:r w:rsidRPr="00A12D0D">
        <w:rPr>
          <w:b/>
        </w:rPr>
        <w:t xml:space="preserve">проведення конкурсу на зайняття вакантної посади </w:t>
      </w:r>
    </w:p>
    <w:p w14:paraId="52CCEBED" w14:textId="5D16C451" w:rsidR="00450CA6" w:rsidRPr="00A12D0D" w:rsidRDefault="00450CA6" w:rsidP="00450CA6">
      <w:pPr>
        <w:jc w:val="center"/>
        <w:rPr>
          <w:b/>
        </w:rPr>
      </w:pPr>
      <w:r w:rsidRPr="00A12D0D">
        <w:rPr>
          <w:b/>
        </w:rPr>
        <w:t>командира відділення взводу швидкого реагування територіального управління Служби судової охорони у Луганській області</w:t>
      </w:r>
    </w:p>
    <w:p w14:paraId="1A83B3B9" w14:textId="77777777" w:rsidR="00450CA6" w:rsidRPr="00A12D0D" w:rsidRDefault="00450CA6" w:rsidP="00450CA6">
      <w:pPr>
        <w:ind w:firstLine="709"/>
        <w:jc w:val="both"/>
        <w:rPr>
          <w:b/>
        </w:rPr>
      </w:pPr>
    </w:p>
    <w:p w14:paraId="499284C4" w14:textId="77777777" w:rsidR="00450CA6" w:rsidRPr="00A12D0D" w:rsidRDefault="00450CA6" w:rsidP="00450CA6">
      <w:pPr>
        <w:jc w:val="center"/>
        <w:rPr>
          <w:b/>
        </w:rPr>
      </w:pPr>
      <w:r w:rsidRPr="00A12D0D">
        <w:rPr>
          <w:b/>
        </w:rPr>
        <w:t>Загальні умови</w:t>
      </w:r>
    </w:p>
    <w:p w14:paraId="14FC34C3" w14:textId="77777777" w:rsidR="00450CA6" w:rsidRPr="00A12D0D" w:rsidRDefault="00450CA6" w:rsidP="00450CA6">
      <w:pPr>
        <w:jc w:val="center"/>
        <w:rPr>
          <w:b/>
        </w:rPr>
      </w:pPr>
    </w:p>
    <w:p w14:paraId="2A80E359" w14:textId="77777777" w:rsidR="00450CA6" w:rsidRPr="00A12D0D" w:rsidRDefault="00450CA6" w:rsidP="00450CA6">
      <w:pPr>
        <w:ind w:firstLine="709"/>
        <w:jc w:val="both"/>
        <w:rPr>
          <w:b/>
        </w:rPr>
      </w:pPr>
      <w:r w:rsidRPr="00A12D0D">
        <w:rPr>
          <w:b/>
        </w:rPr>
        <w:t>1. Основні повноваження командира відділення взводу охорони підрозділу охорони територіального управління Служби судової охорони у Луганській області:</w:t>
      </w:r>
    </w:p>
    <w:p w14:paraId="2D9EA440" w14:textId="77777777" w:rsidR="00450CA6" w:rsidRPr="00A12D0D" w:rsidRDefault="00450CA6" w:rsidP="00450CA6">
      <w:pPr>
        <w:ind w:firstLine="709"/>
        <w:jc w:val="both"/>
        <w:rPr>
          <w:b/>
        </w:rPr>
      </w:pPr>
    </w:p>
    <w:p w14:paraId="3A0FF9B3" w14:textId="338CABE0" w:rsidR="00450CA6" w:rsidRPr="00A12D0D" w:rsidRDefault="00450CA6" w:rsidP="00063C4C">
      <w:pPr>
        <w:shd w:val="clear" w:color="auto" w:fill="FFFFFF"/>
        <w:ind w:firstLine="709"/>
        <w:jc w:val="both"/>
        <w:rPr>
          <w:lang w:eastAsia="uk-UA"/>
        </w:rPr>
      </w:pPr>
      <w:r w:rsidRPr="00A12D0D">
        <w:rPr>
          <w:lang w:eastAsia="uk-UA"/>
        </w:rPr>
        <w:t>Відповідає за діяльність відділення взводу швидкого реагування, додержання особовим складом дисципліни, виконання покладених завдань, а також за стан зберігання зброї, спеціальних засобів та майна відділення взводу.</w:t>
      </w:r>
    </w:p>
    <w:p w14:paraId="11EB28B0" w14:textId="77777777" w:rsidR="00450CA6" w:rsidRPr="00A12D0D" w:rsidRDefault="00450CA6" w:rsidP="00063C4C">
      <w:pPr>
        <w:shd w:val="clear" w:color="auto" w:fill="FFFFFF"/>
        <w:ind w:firstLine="709"/>
        <w:jc w:val="both"/>
        <w:rPr>
          <w:lang w:eastAsia="uk-UA"/>
        </w:rPr>
      </w:pPr>
      <w:r w:rsidRPr="00A12D0D">
        <w:rPr>
          <w:lang w:eastAsia="uk-UA"/>
        </w:rPr>
        <w:t>Зобов'язаний:</w:t>
      </w:r>
    </w:p>
    <w:p w14:paraId="0584A78E" w14:textId="77777777" w:rsidR="00450CA6" w:rsidRPr="00A12D0D" w:rsidRDefault="00450CA6" w:rsidP="00063C4C">
      <w:pPr>
        <w:pStyle w:val="af4"/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rPr>
          <w:lang w:eastAsia="uk-UA"/>
        </w:rPr>
      </w:pPr>
      <w:r w:rsidRPr="00A12D0D">
        <w:rPr>
          <w:lang w:eastAsia="uk-UA"/>
        </w:rPr>
        <w:t xml:space="preserve">знати оперативну обстановку на закріпленій території; </w:t>
      </w:r>
    </w:p>
    <w:p w14:paraId="4D1CAE3A" w14:textId="77777777" w:rsidR="00450CA6" w:rsidRPr="00A12D0D" w:rsidRDefault="00450CA6" w:rsidP="00063C4C">
      <w:pPr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rPr>
          <w:lang w:eastAsia="uk-UA"/>
        </w:rPr>
      </w:pPr>
      <w:r w:rsidRPr="00A12D0D">
        <w:rPr>
          <w:lang w:eastAsia="uk-UA"/>
        </w:rPr>
        <w:t>вносити пропозиції керівництву взводу швидкого реагування щодо вдосконалення  роботи;</w:t>
      </w:r>
    </w:p>
    <w:p w14:paraId="6054D763" w14:textId="77777777" w:rsidR="00450CA6" w:rsidRPr="00A12D0D" w:rsidRDefault="00450CA6" w:rsidP="00063C4C">
      <w:pPr>
        <w:pStyle w:val="af4"/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rPr>
          <w:lang w:eastAsia="uk-UA"/>
        </w:rPr>
      </w:pPr>
      <w:r w:rsidRPr="00A12D0D">
        <w:rPr>
          <w:lang w:eastAsia="uk-UA"/>
        </w:rPr>
        <w:t>організовувати  розстановку  сил та засобів відділення;</w:t>
      </w:r>
    </w:p>
    <w:p w14:paraId="31D7D585" w14:textId="77777777" w:rsidR="00450CA6" w:rsidRPr="00A12D0D" w:rsidRDefault="00450CA6" w:rsidP="00063C4C">
      <w:pPr>
        <w:pStyle w:val="af4"/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rPr>
          <w:lang w:eastAsia="uk-UA"/>
        </w:rPr>
      </w:pPr>
      <w:r w:rsidRPr="00A12D0D">
        <w:rPr>
          <w:lang w:eastAsia="uk-UA"/>
        </w:rPr>
        <w:t>здійснювати підготовку особового складу відділення до виконання завдань служби;</w:t>
      </w:r>
    </w:p>
    <w:p w14:paraId="40272004" w14:textId="77777777" w:rsidR="00450CA6" w:rsidRPr="00A12D0D" w:rsidRDefault="00450CA6" w:rsidP="00063C4C">
      <w:pPr>
        <w:pStyle w:val="af4"/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rPr>
          <w:lang w:eastAsia="uk-UA"/>
        </w:rPr>
      </w:pPr>
      <w:r w:rsidRPr="00A12D0D">
        <w:rPr>
          <w:lang w:eastAsia="uk-UA"/>
        </w:rPr>
        <w:t>вести облік та аналіз результатів виконання завдань служби співробітниками відділення;</w:t>
      </w:r>
    </w:p>
    <w:p w14:paraId="380404FB" w14:textId="77777777" w:rsidR="00450CA6" w:rsidRPr="00A12D0D" w:rsidRDefault="00450CA6" w:rsidP="00063C4C">
      <w:pPr>
        <w:pStyle w:val="af4"/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rPr>
          <w:lang w:eastAsia="uk-UA"/>
        </w:rPr>
      </w:pPr>
      <w:r w:rsidRPr="00A12D0D">
        <w:rPr>
          <w:lang w:eastAsia="uk-UA"/>
        </w:rPr>
        <w:t>підбивати підсумки виконання завдань служби особовим складом відділення;</w:t>
      </w:r>
    </w:p>
    <w:p w14:paraId="0D3FEE9F" w14:textId="60FA7522" w:rsidR="00450CA6" w:rsidRPr="00A12D0D" w:rsidRDefault="00450CA6" w:rsidP="00063C4C">
      <w:pPr>
        <w:pStyle w:val="af4"/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rPr>
          <w:lang w:eastAsia="uk-UA"/>
        </w:rPr>
      </w:pPr>
      <w:r w:rsidRPr="00A12D0D">
        <w:rPr>
          <w:lang w:eastAsia="uk-UA"/>
        </w:rPr>
        <w:t>мати досвід роботи з ПК (офісні програми, Інтернет) на рівні впевненого користувача;</w:t>
      </w:r>
    </w:p>
    <w:p w14:paraId="68B210A4" w14:textId="5CA4FC05" w:rsidR="00450CA6" w:rsidRPr="00A12D0D" w:rsidRDefault="00450CA6" w:rsidP="00063C4C">
      <w:pPr>
        <w:pStyle w:val="af4"/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rPr>
          <w:lang w:eastAsia="uk-UA"/>
        </w:rPr>
      </w:pPr>
      <w:r w:rsidRPr="00A12D0D">
        <w:rPr>
          <w:lang w:eastAsia="uk-UA"/>
        </w:rPr>
        <w:t>за дорученням командування взводу виконувати інші повноваження, які належать до його компетенції.</w:t>
      </w:r>
    </w:p>
    <w:p w14:paraId="12355D57" w14:textId="77777777" w:rsidR="00450CA6" w:rsidRPr="00A12D0D" w:rsidRDefault="00450CA6" w:rsidP="00063C4C">
      <w:pPr>
        <w:tabs>
          <w:tab w:val="left" w:pos="1134"/>
        </w:tabs>
        <w:ind w:firstLine="709"/>
        <w:jc w:val="both"/>
        <w:rPr>
          <w:b/>
        </w:rPr>
      </w:pPr>
    </w:p>
    <w:p w14:paraId="244A8C74" w14:textId="77777777" w:rsidR="00450CA6" w:rsidRPr="00A12D0D" w:rsidRDefault="00450CA6" w:rsidP="00450CA6">
      <w:pPr>
        <w:ind w:firstLine="709"/>
        <w:jc w:val="both"/>
        <w:rPr>
          <w:b/>
        </w:rPr>
      </w:pPr>
      <w:r w:rsidRPr="00A12D0D">
        <w:rPr>
          <w:b/>
        </w:rPr>
        <w:t>2. Умови оплати праці:</w:t>
      </w:r>
    </w:p>
    <w:p w14:paraId="5AFAFA4F" w14:textId="77777777" w:rsidR="00450CA6" w:rsidRPr="00A12D0D" w:rsidRDefault="00450CA6" w:rsidP="00450CA6">
      <w:pPr>
        <w:ind w:firstLine="709"/>
        <w:jc w:val="both"/>
        <w:rPr>
          <w:b/>
        </w:rPr>
      </w:pPr>
      <w:r w:rsidRPr="00A12D0D">
        <w:t xml:space="preserve">1) посадовий оклад – </w:t>
      </w:r>
      <w:r w:rsidRPr="00A12D0D">
        <w:rPr>
          <w:noProof/>
        </w:rPr>
        <w:t>3350 гривень відповідно до постанови Кабінету Міністрів України від 03 квітня 2019 року</w:t>
      </w:r>
      <w:r w:rsidRPr="00A12D0D">
        <w:t xml:space="preserve">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69617D11" w14:textId="77777777" w:rsidR="00450CA6" w:rsidRPr="00A12D0D" w:rsidRDefault="00450CA6" w:rsidP="00450CA6">
      <w:pPr>
        <w:ind w:firstLine="709"/>
        <w:jc w:val="both"/>
      </w:pPr>
      <w:r w:rsidRPr="00A12D0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</w:t>
      </w:r>
      <w:r w:rsidRPr="00A12D0D">
        <w:lastRenderedPageBreak/>
        <w:t>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5C07E33E" w14:textId="77777777" w:rsidR="00450CA6" w:rsidRPr="00A12D0D" w:rsidRDefault="00450CA6" w:rsidP="00450CA6">
      <w:pPr>
        <w:ind w:firstLine="709"/>
        <w:jc w:val="both"/>
        <w:rPr>
          <w:b/>
          <w:lang w:eastAsia="uk-UA"/>
        </w:rPr>
      </w:pPr>
    </w:p>
    <w:p w14:paraId="35A5BB35" w14:textId="77777777" w:rsidR="00450CA6" w:rsidRPr="00A12D0D" w:rsidRDefault="00450CA6" w:rsidP="00063C4C">
      <w:pPr>
        <w:ind w:firstLine="709"/>
        <w:jc w:val="both"/>
        <w:rPr>
          <w:b/>
        </w:rPr>
      </w:pPr>
      <w:r w:rsidRPr="00A12D0D">
        <w:rPr>
          <w:b/>
          <w:lang w:eastAsia="uk-UA"/>
        </w:rPr>
        <w:t>3. Інформація про строковість чи безстроковість призначення на посаду:</w:t>
      </w:r>
    </w:p>
    <w:p w14:paraId="320BB97F" w14:textId="77777777" w:rsidR="00450CA6" w:rsidRPr="00A12D0D" w:rsidRDefault="00450CA6" w:rsidP="00063C4C">
      <w:pPr>
        <w:ind w:firstLine="709"/>
        <w:jc w:val="both"/>
        <w:rPr>
          <w:lang w:eastAsia="uk-UA"/>
        </w:rPr>
      </w:pPr>
      <w:r w:rsidRPr="00A12D0D">
        <w:rPr>
          <w:lang w:eastAsia="uk-UA"/>
        </w:rPr>
        <w:t>безстроково.</w:t>
      </w:r>
    </w:p>
    <w:p w14:paraId="06D7FD6E" w14:textId="77777777" w:rsidR="00450CA6" w:rsidRPr="00A12D0D" w:rsidRDefault="00450CA6" w:rsidP="00063C4C">
      <w:pPr>
        <w:ind w:firstLine="709"/>
        <w:jc w:val="both"/>
        <w:rPr>
          <w:b/>
        </w:rPr>
      </w:pPr>
    </w:p>
    <w:p w14:paraId="27221298" w14:textId="77777777" w:rsidR="00450CA6" w:rsidRPr="00A12D0D" w:rsidRDefault="00450CA6" w:rsidP="00063C4C">
      <w:pPr>
        <w:ind w:firstLine="709"/>
        <w:jc w:val="both"/>
        <w:rPr>
          <w:lang w:eastAsia="uk-UA"/>
        </w:rPr>
      </w:pPr>
      <w:r w:rsidRPr="00A12D0D">
        <w:rPr>
          <w:b/>
        </w:rPr>
        <w:t>4. Перелік документів, необхідних для участі в конкурсі та строк їх подання:</w:t>
      </w:r>
    </w:p>
    <w:p w14:paraId="61301C72" w14:textId="77777777" w:rsidR="00450CA6" w:rsidRPr="00A12D0D" w:rsidRDefault="00450CA6" w:rsidP="00063C4C">
      <w:pPr>
        <w:ind w:firstLine="709"/>
        <w:jc w:val="both"/>
      </w:pPr>
      <w:r w:rsidRPr="00A12D0D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0DC02958" w14:textId="77777777" w:rsidR="00450CA6" w:rsidRPr="00A12D0D" w:rsidRDefault="00450CA6" w:rsidP="00063C4C">
      <w:pPr>
        <w:ind w:firstLine="709"/>
        <w:jc w:val="both"/>
      </w:pPr>
      <w:r w:rsidRPr="00A12D0D">
        <w:t xml:space="preserve">2) копія паспорта громадянина України; </w:t>
      </w:r>
    </w:p>
    <w:p w14:paraId="1FFEC5F9" w14:textId="77777777" w:rsidR="00450CA6" w:rsidRPr="00A12D0D" w:rsidRDefault="00450CA6" w:rsidP="00063C4C">
      <w:pPr>
        <w:ind w:firstLine="709"/>
        <w:jc w:val="both"/>
      </w:pPr>
      <w:r w:rsidRPr="00A12D0D">
        <w:t xml:space="preserve">3) копія (копії) документа (документів) про освіту; </w:t>
      </w:r>
    </w:p>
    <w:p w14:paraId="0BFDB35B" w14:textId="77777777" w:rsidR="00450CA6" w:rsidRPr="00A12D0D" w:rsidRDefault="00450CA6" w:rsidP="00063C4C">
      <w:pPr>
        <w:ind w:firstLine="709"/>
        <w:jc w:val="both"/>
      </w:pPr>
      <w:r w:rsidRPr="00A12D0D">
        <w:t>4) заповнена особова картка, визначеного зразка;</w:t>
      </w:r>
    </w:p>
    <w:p w14:paraId="1ED671FE" w14:textId="77777777" w:rsidR="00450CA6" w:rsidRPr="00A12D0D" w:rsidRDefault="00450CA6" w:rsidP="00063C4C">
      <w:pPr>
        <w:ind w:firstLine="709"/>
        <w:jc w:val="both"/>
      </w:pPr>
      <w:r w:rsidRPr="00A12D0D">
        <w:t>5) автобіографія;</w:t>
      </w:r>
    </w:p>
    <w:p w14:paraId="23DFDF23" w14:textId="77777777" w:rsidR="00450CA6" w:rsidRPr="00A12D0D" w:rsidRDefault="00450CA6" w:rsidP="00063C4C">
      <w:pPr>
        <w:ind w:firstLine="709"/>
        <w:jc w:val="both"/>
      </w:pPr>
      <w:r w:rsidRPr="00A12D0D">
        <w:t>6) фотокартка розміром 30х40 мм;</w:t>
      </w:r>
    </w:p>
    <w:p w14:paraId="5E800E97" w14:textId="77777777" w:rsidR="00450CA6" w:rsidRPr="00A12D0D" w:rsidRDefault="00450CA6" w:rsidP="00063C4C">
      <w:pPr>
        <w:ind w:firstLine="709"/>
        <w:jc w:val="both"/>
      </w:pPr>
      <w:r w:rsidRPr="00A12D0D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71BC9EA1" w14:textId="77777777" w:rsidR="00450CA6" w:rsidRPr="00A12D0D" w:rsidRDefault="00450CA6" w:rsidP="00063C4C">
      <w:pPr>
        <w:ind w:firstLine="709"/>
        <w:jc w:val="both"/>
      </w:pPr>
      <w:r w:rsidRPr="00A12D0D">
        <w:t xml:space="preserve">8) копія трудової книжки (за наявності); </w:t>
      </w:r>
    </w:p>
    <w:p w14:paraId="6C1E7647" w14:textId="77777777" w:rsidR="00450CA6" w:rsidRPr="00A12D0D" w:rsidRDefault="00450CA6" w:rsidP="00063C4C">
      <w:pPr>
        <w:ind w:firstLine="709"/>
        <w:jc w:val="both"/>
      </w:pPr>
      <w:r w:rsidRPr="00A12D0D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67AC824B" w14:textId="77777777" w:rsidR="00450CA6" w:rsidRPr="00A12D0D" w:rsidRDefault="00450CA6" w:rsidP="00063C4C">
      <w:pPr>
        <w:ind w:firstLine="709"/>
        <w:jc w:val="both"/>
      </w:pPr>
      <w:r w:rsidRPr="00A12D0D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600F64DD" w14:textId="77777777" w:rsidR="00450CA6" w:rsidRPr="00A12D0D" w:rsidRDefault="00450CA6" w:rsidP="00063C4C">
      <w:pPr>
        <w:ind w:firstLine="709"/>
        <w:jc w:val="both"/>
      </w:pPr>
      <w:r w:rsidRPr="00A12D0D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499D6886" w14:textId="073747C3" w:rsidR="00450CA6" w:rsidRPr="00A12D0D" w:rsidRDefault="00450CA6" w:rsidP="00063C4C">
      <w:pPr>
        <w:ind w:firstLine="709"/>
        <w:jc w:val="both"/>
      </w:pPr>
      <w:r w:rsidRPr="00A12D0D">
        <w:t xml:space="preserve">Документи приймаються з 08.00 </w:t>
      </w:r>
      <w:r w:rsidR="00F61C32">
        <w:t>22</w:t>
      </w:r>
      <w:r w:rsidR="00483712">
        <w:t xml:space="preserve"> верес</w:t>
      </w:r>
      <w:r w:rsidRPr="00A12D0D">
        <w:t xml:space="preserve">ня 2020 року до 17.00 </w:t>
      </w:r>
      <w:r w:rsidR="00F61C32">
        <w:t>01 жовтня</w:t>
      </w:r>
      <w:r w:rsidRPr="00A12D0D">
        <w:t xml:space="preserve"> 2020 року за </w:t>
      </w:r>
      <w:proofErr w:type="spellStart"/>
      <w:r w:rsidRPr="00A12D0D">
        <w:t>адресою</w:t>
      </w:r>
      <w:proofErr w:type="spellEnd"/>
      <w:r w:rsidRPr="00A12D0D">
        <w:t>: Луганська область, м. Лисичанськ, вул. Сосюри, 347.</w:t>
      </w:r>
    </w:p>
    <w:p w14:paraId="36BFA849" w14:textId="77777777" w:rsidR="00450CA6" w:rsidRPr="00A12D0D" w:rsidRDefault="00450CA6" w:rsidP="00063C4C">
      <w:pPr>
        <w:spacing w:line="242" w:lineRule="auto"/>
        <w:ind w:firstLine="709"/>
        <w:jc w:val="both"/>
      </w:pPr>
      <w:r w:rsidRPr="00A12D0D">
        <w:t>На командира відділення взводу швидкого реагування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71A7B68F" w14:textId="77777777" w:rsidR="00450CA6" w:rsidRPr="00A12D0D" w:rsidRDefault="00450CA6" w:rsidP="00450CA6">
      <w:pPr>
        <w:spacing w:before="120" w:after="120" w:line="242" w:lineRule="auto"/>
        <w:ind w:firstLine="851"/>
        <w:jc w:val="both"/>
        <w:rPr>
          <w:b/>
          <w:spacing w:val="-6"/>
        </w:rPr>
      </w:pPr>
    </w:p>
    <w:p w14:paraId="4A137513" w14:textId="77777777" w:rsidR="00450CA6" w:rsidRPr="00A12D0D" w:rsidRDefault="00450CA6" w:rsidP="00063C4C">
      <w:pPr>
        <w:spacing w:before="120" w:after="120" w:line="242" w:lineRule="auto"/>
        <w:ind w:firstLine="709"/>
        <w:jc w:val="both"/>
        <w:rPr>
          <w:spacing w:val="-6"/>
        </w:rPr>
      </w:pPr>
      <w:r w:rsidRPr="00A12D0D">
        <w:rPr>
          <w:b/>
          <w:spacing w:val="-6"/>
        </w:rPr>
        <w:lastRenderedPageBreak/>
        <w:t xml:space="preserve">5. Місце, дата та час початку проведення конкурсу: </w:t>
      </w:r>
    </w:p>
    <w:p w14:paraId="677F2DBF" w14:textId="51022FDE" w:rsidR="00450CA6" w:rsidRPr="00A12D0D" w:rsidRDefault="00450CA6" w:rsidP="00063C4C">
      <w:pPr>
        <w:spacing w:before="120" w:after="120" w:line="242" w:lineRule="auto"/>
        <w:ind w:firstLine="709"/>
        <w:jc w:val="both"/>
        <w:rPr>
          <w:spacing w:val="-6"/>
        </w:rPr>
      </w:pPr>
      <w:r w:rsidRPr="00A12D0D">
        <w:rPr>
          <w:spacing w:val="-6"/>
        </w:rPr>
        <w:t>Луганська область, м. Лисичанськ, вул. Сосюри, 347, територіальне управління Служби судової охорони у Луганській області з 0</w:t>
      </w:r>
      <w:r w:rsidR="00F8039B" w:rsidRPr="00A12D0D">
        <w:rPr>
          <w:spacing w:val="-6"/>
        </w:rPr>
        <w:t>8</w:t>
      </w:r>
      <w:r w:rsidRPr="00A12D0D">
        <w:rPr>
          <w:spacing w:val="-6"/>
        </w:rPr>
        <w:t xml:space="preserve">.00 </w:t>
      </w:r>
      <w:r w:rsidR="00F61C32">
        <w:rPr>
          <w:spacing w:val="-6"/>
        </w:rPr>
        <w:t>07 жовтня</w:t>
      </w:r>
      <w:r w:rsidRPr="00A12D0D">
        <w:rPr>
          <w:spacing w:val="-6"/>
        </w:rPr>
        <w:t xml:space="preserve"> 2020</w:t>
      </w:r>
      <w:r w:rsidR="00483712">
        <w:rPr>
          <w:spacing w:val="-6"/>
        </w:rPr>
        <w:t> </w:t>
      </w:r>
      <w:r w:rsidRPr="00A12D0D">
        <w:rPr>
          <w:spacing w:val="-6"/>
        </w:rPr>
        <w:t>року.</w:t>
      </w:r>
    </w:p>
    <w:p w14:paraId="150ADC0B" w14:textId="77777777" w:rsidR="00450CA6" w:rsidRPr="00A12D0D" w:rsidRDefault="00450CA6" w:rsidP="00063C4C">
      <w:pPr>
        <w:spacing w:before="120" w:after="120" w:line="242" w:lineRule="auto"/>
        <w:ind w:firstLine="709"/>
        <w:jc w:val="both"/>
        <w:rPr>
          <w:spacing w:val="-6"/>
        </w:rPr>
      </w:pPr>
      <w:r w:rsidRPr="00A12D0D">
        <w:rPr>
          <w:b/>
          <w:spacing w:val="-6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5CA85BCD" w14:textId="0C1F877F" w:rsidR="00450CA6" w:rsidRPr="00A12D0D" w:rsidRDefault="00F8039B" w:rsidP="00063C4C">
      <w:pPr>
        <w:ind w:firstLine="709"/>
      </w:pPr>
      <w:r w:rsidRPr="00A12D0D">
        <w:rPr>
          <w:spacing w:val="-6"/>
        </w:rPr>
        <w:t>Бережной Геннадій Анатолійович</w:t>
      </w:r>
      <w:r w:rsidR="00450CA6" w:rsidRPr="00A12D0D">
        <w:t>, 0662831524, lg@sso.court.gov.ua</w:t>
      </w:r>
    </w:p>
    <w:p w14:paraId="41D69E17" w14:textId="77777777" w:rsidR="00450CA6" w:rsidRPr="00A12D0D" w:rsidRDefault="00450CA6" w:rsidP="00450CA6">
      <w:pPr>
        <w:jc w:val="center"/>
      </w:pPr>
    </w:p>
    <w:tbl>
      <w:tblPr>
        <w:tblW w:w="9768" w:type="dxa"/>
        <w:tblInd w:w="108" w:type="dxa"/>
        <w:tblLook w:val="00A0" w:firstRow="1" w:lastRow="0" w:firstColumn="1" w:lastColumn="0" w:noHBand="0" w:noVBand="0"/>
      </w:tblPr>
      <w:tblGrid>
        <w:gridCol w:w="4008"/>
        <w:gridCol w:w="24"/>
        <w:gridCol w:w="5736"/>
      </w:tblGrid>
      <w:tr w:rsidR="00450CA6" w:rsidRPr="00A12D0D" w14:paraId="74836971" w14:textId="77777777" w:rsidTr="00450CA6">
        <w:trPr>
          <w:trHeight w:val="408"/>
        </w:trPr>
        <w:tc>
          <w:tcPr>
            <w:tcW w:w="9768" w:type="dxa"/>
            <w:gridSpan w:val="3"/>
          </w:tcPr>
          <w:p w14:paraId="617BB14B" w14:textId="77777777" w:rsidR="00450CA6" w:rsidRPr="00A12D0D" w:rsidRDefault="00450CA6" w:rsidP="00450CA6">
            <w:pPr>
              <w:spacing w:line="242" w:lineRule="auto"/>
              <w:jc w:val="center"/>
              <w:rPr>
                <w:b/>
              </w:rPr>
            </w:pPr>
            <w:r w:rsidRPr="00A12D0D">
              <w:br w:type="page"/>
            </w:r>
            <w:r w:rsidRPr="00A12D0D">
              <w:rPr>
                <w:b/>
              </w:rPr>
              <w:t>Кваліфікаційні вимоги</w:t>
            </w:r>
          </w:p>
          <w:p w14:paraId="614D7B63" w14:textId="77777777" w:rsidR="00450CA6" w:rsidRPr="00A12D0D" w:rsidRDefault="00450CA6" w:rsidP="00450CA6">
            <w:pPr>
              <w:spacing w:line="242" w:lineRule="auto"/>
              <w:jc w:val="center"/>
              <w:rPr>
                <w:b/>
              </w:rPr>
            </w:pPr>
          </w:p>
        </w:tc>
      </w:tr>
      <w:tr w:rsidR="00450CA6" w:rsidRPr="00A12D0D" w14:paraId="58B3ED25" w14:textId="77777777" w:rsidTr="00450CA6">
        <w:trPr>
          <w:trHeight w:val="408"/>
        </w:trPr>
        <w:tc>
          <w:tcPr>
            <w:tcW w:w="4032" w:type="dxa"/>
            <w:gridSpan w:val="2"/>
          </w:tcPr>
          <w:p w14:paraId="70710424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1. Освіта</w:t>
            </w:r>
          </w:p>
        </w:tc>
        <w:tc>
          <w:tcPr>
            <w:tcW w:w="5736" w:type="dxa"/>
          </w:tcPr>
          <w:p w14:paraId="3AB8CF17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повна загальна середня освіта.</w:t>
            </w:r>
          </w:p>
          <w:p w14:paraId="5EED827D" w14:textId="77777777" w:rsidR="00450CA6" w:rsidRPr="00A12D0D" w:rsidRDefault="00450CA6" w:rsidP="00450CA6">
            <w:pPr>
              <w:spacing w:line="242" w:lineRule="auto"/>
              <w:jc w:val="both"/>
            </w:pPr>
          </w:p>
        </w:tc>
      </w:tr>
      <w:tr w:rsidR="00450CA6" w:rsidRPr="00A12D0D" w14:paraId="014B48C2" w14:textId="77777777" w:rsidTr="00450CA6">
        <w:trPr>
          <w:trHeight w:val="408"/>
        </w:trPr>
        <w:tc>
          <w:tcPr>
            <w:tcW w:w="4032" w:type="dxa"/>
            <w:gridSpan w:val="2"/>
          </w:tcPr>
          <w:p w14:paraId="099D8853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2. Досвід роботи</w:t>
            </w:r>
          </w:p>
        </w:tc>
        <w:tc>
          <w:tcPr>
            <w:tcW w:w="5736" w:type="dxa"/>
          </w:tcPr>
          <w:p w14:paraId="7B83907F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мати стаж служби в правоохоронних органах або військових формуваннях не менше 3 років, відсутність офіцерського військового чи спеціального звання.</w:t>
            </w:r>
          </w:p>
        </w:tc>
      </w:tr>
      <w:tr w:rsidR="00450CA6" w:rsidRPr="00A12D0D" w14:paraId="5DA4387A" w14:textId="77777777" w:rsidTr="00450CA6">
        <w:trPr>
          <w:trHeight w:val="408"/>
        </w:trPr>
        <w:tc>
          <w:tcPr>
            <w:tcW w:w="4032" w:type="dxa"/>
            <w:gridSpan w:val="2"/>
          </w:tcPr>
          <w:p w14:paraId="4032EE41" w14:textId="77777777" w:rsidR="00450CA6" w:rsidRPr="00A12D0D" w:rsidRDefault="00450CA6" w:rsidP="00450CA6">
            <w:pPr>
              <w:spacing w:line="242" w:lineRule="auto"/>
              <w:jc w:val="both"/>
            </w:pPr>
          </w:p>
        </w:tc>
        <w:tc>
          <w:tcPr>
            <w:tcW w:w="5736" w:type="dxa"/>
          </w:tcPr>
          <w:p w14:paraId="7CEAFACB" w14:textId="77777777" w:rsidR="00450CA6" w:rsidRPr="00A12D0D" w:rsidRDefault="00450CA6" w:rsidP="00450CA6">
            <w:pPr>
              <w:spacing w:line="242" w:lineRule="auto"/>
              <w:jc w:val="both"/>
            </w:pPr>
          </w:p>
        </w:tc>
      </w:tr>
      <w:tr w:rsidR="00450CA6" w:rsidRPr="00A12D0D" w14:paraId="59DB3E53" w14:textId="77777777" w:rsidTr="00450CA6">
        <w:trPr>
          <w:trHeight w:val="408"/>
        </w:trPr>
        <w:tc>
          <w:tcPr>
            <w:tcW w:w="4032" w:type="dxa"/>
            <w:gridSpan w:val="2"/>
          </w:tcPr>
          <w:p w14:paraId="00178E8B" w14:textId="77777777" w:rsidR="00450CA6" w:rsidRPr="00A12D0D" w:rsidRDefault="00450CA6" w:rsidP="00450CA6">
            <w:pPr>
              <w:spacing w:line="242" w:lineRule="atLeast"/>
              <w:ind w:right="-39"/>
              <w:jc w:val="both"/>
            </w:pPr>
            <w:r w:rsidRPr="00A12D0D">
              <w:t>3. Володіння державною мовою</w:t>
            </w:r>
          </w:p>
        </w:tc>
        <w:tc>
          <w:tcPr>
            <w:tcW w:w="5736" w:type="dxa"/>
          </w:tcPr>
          <w:p w14:paraId="22C42564" w14:textId="77777777" w:rsidR="00450CA6" w:rsidRPr="00A12D0D" w:rsidRDefault="00450CA6" w:rsidP="00450CA6">
            <w:pPr>
              <w:spacing w:line="242" w:lineRule="atLeast"/>
              <w:jc w:val="both"/>
            </w:pPr>
            <w:r w:rsidRPr="00A12D0D">
              <w:t>вільне володіння державною мовою.</w:t>
            </w:r>
          </w:p>
        </w:tc>
      </w:tr>
      <w:tr w:rsidR="00450CA6" w:rsidRPr="00A12D0D" w14:paraId="7462879D" w14:textId="77777777" w:rsidTr="00450CA6">
        <w:trPr>
          <w:trHeight w:val="408"/>
        </w:trPr>
        <w:tc>
          <w:tcPr>
            <w:tcW w:w="9768" w:type="dxa"/>
            <w:gridSpan w:val="3"/>
          </w:tcPr>
          <w:p w14:paraId="4AF2EB31" w14:textId="77777777" w:rsidR="00450CA6" w:rsidRPr="00A12D0D" w:rsidRDefault="00450CA6" w:rsidP="00450CA6">
            <w:pPr>
              <w:spacing w:line="242" w:lineRule="atLeast"/>
              <w:jc w:val="center"/>
              <w:rPr>
                <w:b/>
              </w:rPr>
            </w:pPr>
            <w:r w:rsidRPr="00A12D0D">
              <w:rPr>
                <w:b/>
              </w:rPr>
              <w:t>Вимоги до компетентності</w:t>
            </w:r>
          </w:p>
          <w:p w14:paraId="64358600" w14:textId="77777777" w:rsidR="00450CA6" w:rsidRPr="00A12D0D" w:rsidRDefault="00450CA6" w:rsidP="00450CA6">
            <w:pPr>
              <w:spacing w:line="242" w:lineRule="atLeast"/>
              <w:jc w:val="center"/>
              <w:rPr>
                <w:b/>
              </w:rPr>
            </w:pPr>
          </w:p>
        </w:tc>
      </w:tr>
      <w:tr w:rsidR="00450CA6" w:rsidRPr="00A12D0D" w14:paraId="042C156F" w14:textId="77777777" w:rsidTr="00450CA6">
        <w:trPr>
          <w:trHeight w:val="408"/>
        </w:trPr>
        <w:tc>
          <w:tcPr>
            <w:tcW w:w="4008" w:type="dxa"/>
          </w:tcPr>
          <w:p w14:paraId="02F9752B" w14:textId="77777777" w:rsidR="00450CA6" w:rsidRPr="00A12D0D" w:rsidRDefault="00450CA6" w:rsidP="00450CA6">
            <w:pPr>
              <w:spacing w:line="242" w:lineRule="auto"/>
            </w:pPr>
            <w:r w:rsidRPr="00A12D0D">
              <w:t>1. Наявність лідерських навичок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3710B216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організація роботи та контроль;</w:t>
            </w:r>
          </w:p>
          <w:p w14:paraId="168CCA11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управління людськими ресурсами;</w:t>
            </w:r>
          </w:p>
          <w:p w14:paraId="3230B103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вміння мотивувати підлеглих;</w:t>
            </w:r>
          </w:p>
          <w:p w14:paraId="11039AD5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багатофункціональність;</w:t>
            </w:r>
          </w:p>
          <w:p w14:paraId="52578F94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досягнення кінцевих результатів</w:t>
            </w:r>
          </w:p>
        </w:tc>
      </w:tr>
      <w:tr w:rsidR="00450CA6" w:rsidRPr="00A12D0D" w14:paraId="75785B01" w14:textId="77777777" w:rsidTr="00450CA6">
        <w:trPr>
          <w:trHeight w:val="408"/>
        </w:trPr>
        <w:tc>
          <w:tcPr>
            <w:tcW w:w="4008" w:type="dxa"/>
          </w:tcPr>
          <w:p w14:paraId="2A3EEFAF" w14:textId="77777777" w:rsidR="00450CA6" w:rsidRPr="00A12D0D" w:rsidRDefault="00450CA6" w:rsidP="00450CA6">
            <w:pPr>
              <w:spacing w:line="242" w:lineRule="auto"/>
            </w:pPr>
            <w:r w:rsidRPr="00A12D0D">
              <w:t>2. Вміння приймати ефективні рішення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4B7DD46E" w14:textId="77777777" w:rsidR="00450CA6" w:rsidRPr="00A12D0D" w:rsidRDefault="00450CA6" w:rsidP="00450CA6">
            <w:pPr>
              <w:shd w:val="clear" w:color="auto" w:fill="FFFFFF"/>
              <w:spacing w:line="242" w:lineRule="auto"/>
              <w:jc w:val="both"/>
            </w:pPr>
            <w:r w:rsidRPr="00A12D0D">
              <w:t>щирість та відкритість;</w:t>
            </w:r>
          </w:p>
          <w:p w14:paraId="354B6138" w14:textId="77777777" w:rsidR="00450CA6" w:rsidRPr="00A12D0D" w:rsidRDefault="00450CA6" w:rsidP="00450CA6">
            <w:pPr>
              <w:shd w:val="clear" w:color="auto" w:fill="FFFFFF"/>
              <w:spacing w:line="242" w:lineRule="auto"/>
              <w:jc w:val="both"/>
            </w:pPr>
            <w:r w:rsidRPr="00A12D0D">
              <w:t>орієнтація на досягнення ефективного результату діяльності підрозділу;</w:t>
            </w:r>
          </w:p>
          <w:p w14:paraId="27DD7258" w14:textId="77777777" w:rsidR="00450CA6" w:rsidRPr="00A12D0D" w:rsidRDefault="00450CA6" w:rsidP="00450CA6">
            <w:pPr>
              <w:shd w:val="clear" w:color="auto" w:fill="FFFFFF"/>
              <w:spacing w:line="242" w:lineRule="auto"/>
              <w:jc w:val="both"/>
            </w:pPr>
            <w:r w:rsidRPr="00A12D0D">
              <w:t xml:space="preserve">рівне ставлення та повага до колег </w:t>
            </w:r>
          </w:p>
        </w:tc>
      </w:tr>
      <w:tr w:rsidR="00450CA6" w:rsidRPr="00A12D0D" w14:paraId="3FB0FDD0" w14:textId="77777777" w:rsidTr="00450CA6">
        <w:trPr>
          <w:trHeight w:val="408"/>
        </w:trPr>
        <w:tc>
          <w:tcPr>
            <w:tcW w:w="4008" w:type="dxa"/>
          </w:tcPr>
          <w:p w14:paraId="254828AE" w14:textId="77777777" w:rsidR="00450CA6" w:rsidRPr="00A12D0D" w:rsidRDefault="00450CA6" w:rsidP="00450CA6">
            <w:pPr>
              <w:spacing w:line="242" w:lineRule="auto"/>
            </w:pPr>
            <w:r w:rsidRPr="00A12D0D">
              <w:t>3. Комунікація та взаємодія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5C4D63AA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здатність систематизувати, узагальнювати інформацію;</w:t>
            </w:r>
          </w:p>
          <w:p w14:paraId="1FF56366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гнучкість;</w:t>
            </w:r>
          </w:p>
          <w:p w14:paraId="23F31673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проникливість;</w:t>
            </w:r>
          </w:p>
        </w:tc>
      </w:tr>
      <w:tr w:rsidR="00450CA6" w:rsidRPr="00A12D0D" w14:paraId="05DBF861" w14:textId="77777777" w:rsidTr="00450CA6">
        <w:trPr>
          <w:trHeight w:val="408"/>
        </w:trPr>
        <w:tc>
          <w:tcPr>
            <w:tcW w:w="4008" w:type="dxa"/>
          </w:tcPr>
          <w:p w14:paraId="0405EBB5" w14:textId="77777777" w:rsidR="00450CA6" w:rsidRPr="00A12D0D" w:rsidRDefault="00450CA6" w:rsidP="00450CA6">
            <w:pPr>
              <w:spacing w:line="242" w:lineRule="auto"/>
              <w:rPr>
                <w:highlight w:val="yellow"/>
              </w:rPr>
            </w:pPr>
            <w:r w:rsidRPr="00A12D0D">
              <w:t xml:space="preserve">4. Управління організацією та персоналом 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72303BBE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 xml:space="preserve">організація роботи та контроль; </w:t>
            </w:r>
          </w:p>
          <w:p w14:paraId="3F70E2AE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управління людськими ресурсами.</w:t>
            </w:r>
          </w:p>
          <w:p w14:paraId="68B51463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  <w:r w:rsidRPr="00A12D0D">
              <w:rPr>
                <w:highlight w:val="yellow"/>
              </w:rPr>
              <w:t xml:space="preserve"> </w:t>
            </w:r>
          </w:p>
        </w:tc>
      </w:tr>
      <w:tr w:rsidR="00450CA6" w:rsidRPr="00A12D0D" w14:paraId="1A5D00CA" w14:textId="77777777" w:rsidTr="00450CA6">
        <w:trPr>
          <w:trHeight w:val="408"/>
        </w:trPr>
        <w:tc>
          <w:tcPr>
            <w:tcW w:w="4008" w:type="dxa"/>
          </w:tcPr>
          <w:p w14:paraId="62D44F9E" w14:textId="77777777" w:rsidR="00450CA6" w:rsidRPr="00A12D0D" w:rsidRDefault="00450CA6" w:rsidP="00450CA6">
            <w:pPr>
              <w:spacing w:line="242" w:lineRule="auto"/>
            </w:pPr>
            <w:r w:rsidRPr="00A12D0D">
              <w:br w:type="column"/>
              <w:t xml:space="preserve"> 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05FF4AF3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комунікабельність, принциповість, рішучість та наполегливість під час виконання поставлених завдань;</w:t>
            </w:r>
          </w:p>
          <w:p w14:paraId="2DEB0AFE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системність;</w:t>
            </w:r>
          </w:p>
          <w:p w14:paraId="2D118D63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lastRenderedPageBreak/>
              <w:t>самоорганізація та саморозвиток;</w:t>
            </w:r>
          </w:p>
          <w:p w14:paraId="1569E403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політична нейтральність;</w:t>
            </w:r>
          </w:p>
        </w:tc>
      </w:tr>
      <w:tr w:rsidR="00450CA6" w:rsidRPr="00A12D0D" w14:paraId="077632EA" w14:textId="77777777" w:rsidTr="00450CA6">
        <w:trPr>
          <w:trHeight w:val="408"/>
        </w:trPr>
        <w:tc>
          <w:tcPr>
            <w:tcW w:w="4008" w:type="dxa"/>
            <w:shd w:val="clear" w:color="auto" w:fill="FFFFFF"/>
          </w:tcPr>
          <w:p w14:paraId="7CF3F39C" w14:textId="77777777" w:rsidR="00450CA6" w:rsidRPr="00A12D0D" w:rsidRDefault="00450CA6" w:rsidP="00450CA6">
            <w:pPr>
              <w:spacing w:line="242" w:lineRule="auto"/>
            </w:pPr>
          </w:p>
          <w:p w14:paraId="35D5AAA6" w14:textId="77777777" w:rsidR="00450CA6" w:rsidRPr="00A12D0D" w:rsidRDefault="00450CA6" w:rsidP="00450CA6">
            <w:pPr>
              <w:spacing w:line="242" w:lineRule="auto"/>
            </w:pPr>
            <w:r w:rsidRPr="00A12D0D">
              <w:t>6. Управління публічними фінансами</w:t>
            </w:r>
          </w:p>
          <w:p w14:paraId="61006943" w14:textId="77777777" w:rsidR="00450CA6" w:rsidRPr="00A12D0D" w:rsidRDefault="00450CA6" w:rsidP="00450CA6">
            <w:pPr>
              <w:spacing w:line="242" w:lineRule="auto"/>
            </w:pPr>
          </w:p>
        </w:tc>
        <w:tc>
          <w:tcPr>
            <w:tcW w:w="5760" w:type="dxa"/>
            <w:gridSpan w:val="2"/>
            <w:shd w:val="clear" w:color="auto" w:fill="FFFFFF"/>
          </w:tcPr>
          <w:p w14:paraId="67D309B4" w14:textId="77777777" w:rsidR="00450CA6" w:rsidRPr="00A12D0D" w:rsidRDefault="00450CA6" w:rsidP="00450CA6">
            <w:pPr>
              <w:ind w:firstLine="33"/>
              <w:contextualSpacing/>
            </w:pPr>
          </w:p>
          <w:p w14:paraId="26281A7B" w14:textId="77777777" w:rsidR="00450CA6" w:rsidRPr="00A12D0D" w:rsidRDefault="00450CA6" w:rsidP="00450CA6">
            <w:pPr>
              <w:ind w:firstLine="33"/>
              <w:contextualSpacing/>
            </w:pPr>
            <w:r w:rsidRPr="00A12D0D">
              <w:t xml:space="preserve">знання бюджетного законодавства України; </w:t>
            </w:r>
          </w:p>
          <w:p w14:paraId="6B8C9D39" w14:textId="77777777" w:rsidR="00450CA6" w:rsidRPr="00A12D0D" w:rsidRDefault="00450CA6" w:rsidP="00450CA6">
            <w:pPr>
              <w:ind w:firstLine="33"/>
              <w:contextualSpacing/>
            </w:pPr>
            <w:r w:rsidRPr="00A12D0D">
              <w:t xml:space="preserve">знання законодавства України у сфері публічних </w:t>
            </w:r>
            <w:proofErr w:type="spellStart"/>
            <w:r w:rsidRPr="00A12D0D">
              <w:t>закупівель</w:t>
            </w:r>
            <w:proofErr w:type="spellEnd"/>
          </w:p>
          <w:p w14:paraId="0C788AEC" w14:textId="77777777" w:rsidR="00450CA6" w:rsidRPr="00A12D0D" w:rsidRDefault="00450CA6" w:rsidP="00450CA6">
            <w:pPr>
              <w:spacing w:line="242" w:lineRule="auto"/>
              <w:jc w:val="both"/>
            </w:pPr>
          </w:p>
        </w:tc>
      </w:tr>
      <w:tr w:rsidR="00450CA6" w:rsidRPr="00A12D0D" w14:paraId="03CF2AD9" w14:textId="77777777" w:rsidTr="00450CA6">
        <w:trPr>
          <w:trHeight w:val="408"/>
        </w:trPr>
        <w:tc>
          <w:tcPr>
            <w:tcW w:w="4008" w:type="dxa"/>
            <w:shd w:val="clear" w:color="auto" w:fill="FFFFFF"/>
          </w:tcPr>
          <w:p w14:paraId="5C8BF0CE" w14:textId="77777777" w:rsidR="00450CA6" w:rsidRPr="00A12D0D" w:rsidRDefault="00450CA6" w:rsidP="00450CA6">
            <w:pPr>
              <w:spacing w:line="242" w:lineRule="auto"/>
            </w:pPr>
            <w:r w:rsidRPr="00A12D0D">
              <w:t xml:space="preserve">7. Робота з інформацією 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7FA1F8B5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знання основ законодавства про інформацію.</w:t>
            </w:r>
          </w:p>
        </w:tc>
      </w:tr>
      <w:tr w:rsidR="00450CA6" w:rsidRPr="00A12D0D" w14:paraId="26B4E7E7" w14:textId="77777777" w:rsidTr="00450CA6">
        <w:trPr>
          <w:trHeight w:val="408"/>
        </w:trPr>
        <w:tc>
          <w:tcPr>
            <w:tcW w:w="4008" w:type="dxa"/>
            <w:shd w:val="clear" w:color="auto" w:fill="FFFFFF"/>
          </w:tcPr>
          <w:p w14:paraId="3DAB7A4F" w14:textId="77777777" w:rsidR="00450CA6" w:rsidRPr="00A12D0D" w:rsidRDefault="00450CA6" w:rsidP="00450CA6">
            <w:pPr>
              <w:spacing w:line="242" w:lineRule="auto"/>
            </w:pPr>
          </w:p>
        </w:tc>
        <w:tc>
          <w:tcPr>
            <w:tcW w:w="5760" w:type="dxa"/>
            <w:gridSpan w:val="2"/>
            <w:shd w:val="clear" w:color="auto" w:fill="FFFFFF"/>
          </w:tcPr>
          <w:p w14:paraId="767FFA5E" w14:textId="77777777" w:rsidR="00450CA6" w:rsidRPr="00A12D0D" w:rsidRDefault="00450CA6" w:rsidP="00450CA6">
            <w:pPr>
              <w:spacing w:line="242" w:lineRule="auto"/>
              <w:jc w:val="both"/>
            </w:pPr>
          </w:p>
        </w:tc>
      </w:tr>
      <w:tr w:rsidR="00450CA6" w:rsidRPr="00A12D0D" w14:paraId="01E69E09" w14:textId="77777777" w:rsidTr="00450CA6">
        <w:trPr>
          <w:trHeight w:val="408"/>
        </w:trPr>
        <w:tc>
          <w:tcPr>
            <w:tcW w:w="9768" w:type="dxa"/>
            <w:gridSpan w:val="3"/>
          </w:tcPr>
          <w:p w14:paraId="05315739" w14:textId="77777777" w:rsidR="00450CA6" w:rsidRPr="00A12D0D" w:rsidRDefault="00450CA6" w:rsidP="00450CA6">
            <w:pPr>
              <w:jc w:val="center"/>
              <w:rPr>
                <w:b/>
              </w:rPr>
            </w:pPr>
            <w:r w:rsidRPr="00A12D0D">
              <w:rPr>
                <w:b/>
              </w:rPr>
              <w:t>Професійні знання</w:t>
            </w:r>
          </w:p>
          <w:p w14:paraId="50EBD210" w14:textId="77777777" w:rsidR="00450CA6" w:rsidRPr="00A12D0D" w:rsidRDefault="00450CA6" w:rsidP="00450CA6">
            <w:pPr>
              <w:jc w:val="center"/>
              <w:rPr>
                <w:b/>
              </w:rPr>
            </w:pPr>
          </w:p>
        </w:tc>
      </w:tr>
      <w:tr w:rsidR="00450CA6" w:rsidRPr="00A12D0D" w14:paraId="2DA3D1BA" w14:textId="77777777" w:rsidTr="00450CA6">
        <w:trPr>
          <w:trHeight w:val="408"/>
        </w:trPr>
        <w:tc>
          <w:tcPr>
            <w:tcW w:w="4008" w:type="dxa"/>
          </w:tcPr>
          <w:p w14:paraId="07497A2B" w14:textId="77777777" w:rsidR="00450CA6" w:rsidRPr="00A12D0D" w:rsidRDefault="00450CA6" w:rsidP="00450CA6">
            <w:r w:rsidRPr="00A12D0D"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28E06E42" w14:textId="77777777" w:rsidR="00450CA6" w:rsidRPr="00A12D0D" w:rsidRDefault="00450CA6" w:rsidP="00450CA6">
            <w:pPr>
              <w:jc w:val="both"/>
            </w:pPr>
            <w:r w:rsidRPr="00A12D0D">
              <w:t>Знання: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14:paraId="44F2B202" w14:textId="77777777" w:rsidR="00450CA6" w:rsidRPr="00A12D0D" w:rsidRDefault="00450CA6" w:rsidP="00450CA6">
            <w:pPr>
              <w:jc w:val="both"/>
            </w:pPr>
          </w:p>
        </w:tc>
      </w:tr>
      <w:tr w:rsidR="00450CA6" w:rsidRPr="00A12D0D" w14:paraId="28D64FB6" w14:textId="77777777" w:rsidTr="00450CA6">
        <w:trPr>
          <w:trHeight w:val="408"/>
        </w:trPr>
        <w:tc>
          <w:tcPr>
            <w:tcW w:w="4008" w:type="dxa"/>
          </w:tcPr>
          <w:p w14:paraId="00B1AA62" w14:textId="77777777" w:rsidR="00450CA6" w:rsidRPr="00A12D0D" w:rsidRDefault="00450CA6" w:rsidP="00450CA6">
            <w:r w:rsidRPr="00A12D0D"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3AE234F6" w14:textId="77777777" w:rsidR="00450CA6" w:rsidRPr="00A12D0D" w:rsidRDefault="00450CA6" w:rsidP="00450CA6">
            <w:pPr>
              <w:ind w:left="-5" w:right="96"/>
              <w:contextualSpacing/>
              <w:jc w:val="both"/>
            </w:pPr>
            <w:r w:rsidRPr="00A12D0D">
              <w:t xml:space="preserve">знання: Кримінального кодексу України, Кримінального процесуального кодексу України, Кодексу України про адміністративні правопорушення, </w:t>
            </w:r>
          </w:p>
          <w:p w14:paraId="1316A686" w14:textId="77777777" w:rsidR="00450CA6" w:rsidRPr="00A12D0D" w:rsidRDefault="00450CA6" w:rsidP="00450CA6">
            <w:pPr>
              <w:ind w:left="-5" w:right="96" w:hanging="13"/>
              <w:contextualSpacing/>
              <w:jc w:val="both"/>
            </w:pPr>
            <w:r w:rsidRPr="00A12D0D"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14:paraId="65F5CC30" w14:textId="4423B478" w:rsidR="00450CA6" w:rsidRPr="00A12D0D" w:rsidRDefault="00450CA6" w:rsidP="00450CA6">
            <w:pPr>
              <w:ind w:left="-5" w:right="96" w:hanging="13"/>
              <w:contextualSpacing/>
              <w:jc w:val="both"/>
            </w:pPr>
            <w:r w:rsidRPr="00A12D0D"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14:paraId="21A74387" w14:textId="77777777" w:rsidR="00450CA6" w:rsidRPr="00A12D0D" w:rsidRDefault="00450CA6" w:rsidP="00450CA6">
            <w:pPr>
              <w:ind w:left="-5" w:right="96" w:hanging="13"/>
              <w:contextualSpacing/>
              <w:jc w:val="both"/>
            </w:pPr>
          </w:p>
        </w:tc>
      </w:tr>
    </w:tbl>
    <w:p w14:paraId="40BCBF66" w14:textId="77777777" w:rsidR="00450CA6" w:rsidRPr="00A12D0D" w:rsidRDefault="00450CA6" w:rsidP="00450CA6">
      <w:pPr>
        <w:ind w:left="5812"/>
        <w:rPr>
          <w:b/>
        </w:rPr>
      </w:pPr>
    </w:p>
    <w:p w14:paraId="2407946F" w14:textId="77777777" w:rsidR="00450CA6" w:rsidRPr="00A12D0D" w:rsidRDefault="00450CA6" w:rsidP="00450CA6">
      <w:pPr>
        <w:ind w:left="5812"/>
        <w:rPr>
          <w:b/>
        </w:rPr>
      </w:pPr>
    </w:p>
    <w:p w14:paraId="51D61AC6" w14:textId="77777777" w:rsidR="00450CA6" w:rsidRPr="00A12D0D" w:rsidRDefault="00450CA6" w:rsidP="00450CA6">
      <w:pPr>
        <w:ind w:left="5812"/>
        <w:rPr>
          <w:b/>
        </w:rPr>
      </w:pPr>
    </w:p>
    <w:p w14:paraId="1DCDFD77" w14:textId="77777777" w:rsidR="00450CA6" w:rsidRPr="00A12D0D" w:rsidRDefault="00450CA6" w:rsidP="00450CA6">
      <w:pPr>
        <w:ind w:left="5812"/>
        <w:rPr>
          <w:b/>
        </w:rPr>
      </w:pPr>
    </w:p>
    <w:p w14:paraId="0281886A" w14:textId="77777777" w:rsidR="00450CA6" w:rsidRPr="00A12D0D" w:rsidRDefault="00450CA6" w:rsidP="00450CA6">
      <w:pPr>
        <w:ind w:left="5812"/>
        <w:rPr>
          <w:b/>
        </w:rPr>
      </w:pPr>
    </w:p>
    <w:p w14:paraId="3E5AF73E" w14:textId="77777777" w:rsidR="00450CA6" w:rsidRPr="00A12D0D" w:rsidRDefault="00450CA6" w:rsidP="00450CA6">
      <w:pPr>
        <w:ind w:left="5812"/>
        <w:rPr>
          <w:b/>
        </w:rPr>
      </w:pPr>
    </w:p>
    <w:p w14:paraId="42CBC9DC" w14:textId="77777777" w:rsidR="00450CA6" w:rsidRPr="00A12D0D" w:rsidRDefault="00450CA6" w:rsidP="00450CA6">
      <w:pPr>
        <w:ind w:left="5812"/>
        <w:rPr>
          <w:b/>
        </w:rPr>
      </w:pPr>
    </w:p>
    <w:p w14:paraId="1F0BE094" w14:textId="77777777" w:rsidR="00450CA6" w:rsidRPr="00A12D0D" w:rsidRDefault="00450CA6" w:rsidP="00450CA6">
      <w:pPr>
        <w:ind w:left="5812"/>
        <w:rPr>
          <w:b/>
        </w:rPr>
      </w:pPr>
    </w:p>
    <w:p w14:paraId="25B35792" w14:textId="77777777" w:rsidR="00450CA6" w:rsidRPr="00A12D0D" w:rsidRDefault="00450CA6" w:rsidP="00450CA6">
      <w:pPr>
        <w:ind w:left="5812"/>
        <w:rPr>
          <w:b/>
        </w:rPr>
      </w:pPr>
    </w:p>
    <w:p w14:paraId="6C3352A7" w14:textId="77777777" w:rsidR="00450CA6" w:rsidRPr="00A12D0D" w:rsidRDefault="00450CA6" w:rsidP="00450CA6">
      <w:pPr>
        <w:ind w:left="5387"/>
        <w:rPr>
          <w:b/>
        </w:rPr>
      </w:pPr>
    </w:p>
    <w:p w14:paraId="07F6CFFA" w14:textId="77777777" w:rsidR="00450CA6" w:rsidRPr="00A12D0D" w:rsidRDefault="00450CA6" w:rsidP="00450CA6">
      <w:pPr>
        <w:ind w:left="5387"/>
        <w:rPr>
          <w:b/>
        </w:rPr>
      </w:pPr>
    </w:p>
    <w:p w14:paraId="22954E50" w14:textId="77777777" w:rsidR="00450CA6" w:rsidRPr="00A12D0D" w:rsidRDefault="00450CA6" w:rsidP="00450CA6">
      <w:pPr>
        <w:ind w:left="5387"/>
        <w:rPr>
          <w:b/>
        </w:rPr>
      </w:pPr>
    </w:p>
    <w:p w14:paraId="33AD2F6A" w14:textId="77777777" w:rsidR="00450CA6" w:rsidRPr="00A12D0D" w:rsidRDefault="00450CA6" w:rsidP="00450CA6">
      <w:pPr>
        <w:ind w:left="5387"/>
        <w:rPr>
          <w:b/>
        </w:rPr>
      </w:pPr>
    </w:p>
    <w:p w14:paraId="5EAA12C0" w14:textId="77777777" w:rsidR="00385534" w:rsidRPr="00A12D0D" w:rsidRDefault="00385534" w:rsidP="00385534">
      <w:pPr>
        <w:ind w:left="5387"/>
      </w:pPr>
      <w:r w:rsidRPr="00A12D0D">
        <w:lastRenderedPageBreak/>
        <w:t xml:space="preserve">Наказ начальника територіального управління Служби судової охорони у Луганській області </w:t>
      </w:r>
    </w:p>
    <w:p w14:paraId="3FF53336" w14:textId="731A7247" w:rsidR="001967CF" w:rsidRPr="00A12D0D" w:rsidRDefault="00385534" w:rsidP="00385534">
      <w:pPr>
        <w:tabs>
          <w:tab w:val="left" w:pos="5830"/>
        </w:tabs>
        <w:ind w:left="5387"/>
        <w:contextualSpacing/>
      </w:pPr>
      <w:r w:rsidRPr="00A12D0D">
        <w:t xml:space="preserve">від </w:t>
      </w:r>
      <w:r w:rsidR="00A41E34">
        <w:t>18</w:t>
      </w:r>
      <w:r>
        <w:t>.09</w:t>
      </w:r>
      <w:r w:rsidRPr="00A12D0D">
        <w:t xml:space="preserve">.2020 </w:t>
      </w:r>
      <w:r>
        <w:t xml:space="preserve">№ </w:t>
      </w:r>
      <w:r w:rsidR="000A7DDE">
        <w:t>342</w:t>
      </w:r>
    </w:p>
    <w:p w14:paraId="06DE63FA" w14:textId="77777777" w:rsidR="00E04829" w:rsidRPr="00A12D0D" w:rsidRDefault="00E04829" w:rsidP="00E35371">
      <w:pPr>
        <w:jc w:val="center"/>
        <w:rPr>
          <w:b/>
        </w:rPr>
      </w:pPr>
    </w:p>
    <w:p w14:paraId="1CAE19CE" w14:textId="77777777" w:rsidR="00E04829" w:rsidRPr="00A12D0D" w:rsidRDefault="00E04829" w:rsidP="00E35371">
      <w:pPr>
        <w:jc w:val="center"/>
        <w:rPr>
          <w:b/>
        </w:rPr>
      </w:pPr>
      <w:r w:rsidRPr="00A12D0D">
        <w:rPr>
          <w:b/>
        </w:rPr>
        <w:t>УМОВИ</w:t>
      </w:r>
    </w:p>
    <w:p w14:paraId="5E20BF36" w14:textId="77777777" w:rsidR="00E04829" w:rsidRPr="00A12D0D" w:rsidRDefault="00E04829" w:rsidP="00E35371">
      <w:pPr>
        <w:jc w:val="center"/>
        <w:rPr>
          <w:b/>
        </w:rPr>
      </w:pPr>
      <w:r w:rsidRPr="00A12D0D">
        <w:rPr>
          <w:b/>
        </w:rPr>
        <w:t>проведення конкурсу на зайняття вакантної посади контролера І категорії взводу швидкого реагування територіального управління Служби судової охорони у Луганській області</w:t>
      </w:r>
    </w:p>
    <w:p w14:paraId="2954707B" w14:textId="77777777" w:rsidR="00E04829" w:rsidRPr="00A12D0D" w:rsidRDefault="00E04829" w:rsidP="00E35371">
      <w:pPr>
        <w:jc w:val="center"/>
        <w:rPr>
          <w:b/>
        </w:rPr>
      </w:pPr>
    </w:p>
    <w:p w14:paraId="276BEDCF" w14:textId="77777777" w:rsidR="00E04829" w:rsidRPr="00A12D0D" w:rsidRDefault="00E04829" w:rsidP="00E35371">
      <w:pPr>
        <w:jc w:val="center"/>
        <w:rPr>
          <w:b/>
        </w:rPr>
      </w:pPr>
      <w:r w:rsidRPr="00A12D0D">
        <w:rPr>
          <w:b/>
        </w:rPr>
        <w:t>Загальні умови.</w:t>
      </w:r>
    </w:p>
    <w:p w14:paraId="728EF0D8" w14:textId="77777777" w:rsidR="00E04829" w:rsidRPr="00A12D0D" w:rsidRDefault="00E04829" w:rsidP="00E35371">
      <w:pPr>
        <w:ind w:firstLine="851"/>
        <w:jc w:val="both"/>
        <w:rPr>
          <w:b/>
        </w:rPr>
      </w:pPr>
      <w:r w:rsidRPr="00A12D0D">
        <w:rPr>
          <w:b/>
        </w:rPr>
        <w:t xml:space="preserve">1. Основні посадові обов’язки контролера І категорії взводу швидкого реагування територіального управління Служби судової охорони у Луганській області: </w:t>
      </w:r>
    </w:p>
    <w:p w14:paraId="70BA75B8" w14:textId="77777777" w:rsidR="00E04829" w:rsidRPr="00A12D0D" w:rsidRDefault="00E04829" w:rsidP="00E35371">
      <w:pPr>
        <w:ind w:firstLine="851"/>
        <w:jc w:val="both"/>
        <w:rPr>
          <w:b/>
        </w:rPr>
      </w:pPr>
    </w:p>
    <w:p w14:paraId="3C42F95F" w14:textId="77777777" w:rsidR="00E04829" w:rsidRPr="00A12D0D" w:rsidRDefault="00E04829" w:rsidP="00063C4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12D0D">
        <w:rPr>
          <w:sz w:val="28"/>
          <w:szCs w:val="28"/>
          <w:lang w:val="uk-UA"/>
        </w:rPr>
        <w:t>Зобов'язаний:</w:t>
      </w:r>
    </w:p>
    <w:p w14:paraId="70659025" w14:textId="77777777" w:rsidR="00E04829" w:rsidRPr="00A12D0D" w:rsidRDefault="00E04829" w:rsidP="00063C4C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1134"/>
        </w:tabs>
        <w:ind w:left="0" w:firstLine="709"/>
        <w:jc w:val="both"/>
      </w:pPr>
      <w:r w:rsidRPr="00A12D0D">
        <w:t>Знати обстановку на закріпленій території;</w:t>
      </w:r>
    </w:p>
    <w:p w14:paraId="0357C518" w14:textId="77777777" w:rsidR="00E04829" w:rsidRPr="00A12D0D" w:rsidRDefault="00E04829" w:rsidP="00063C4C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1134"/>
        </w:tabs>
        <w:ind w:left="0" w:firstLine="709"/>
        <w:jc w:val="both"/>
      </w:pPr>
      <w:r w:rsidRPr="00A12D0D">
        <w:t>Здійснювати заходи із запобігання загрозам особистій безпеці суддів, працівників суду, а також у суді - учасників судового процесу, виявлення та нейтралізації таких загроз;</w:t>
      </w:r>
    </w:p>
    <w:p w14:paraId="5930E1B0" w14:textId="77777777" w:rsidR="00E04829" w:rsidRPr="00A12D0D" w:rsidRDefault="00E04829" w:rsidP="00063C4C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1134"/>
        </w:tabs>
        <w:ind w:left="0" w:firstLine="709"/>
        <w:jc w:val="both"/>
      </w:pPr>
      <w:r w:rsidRPr="00A12D0D">
        <w:t>Реагувати в межах наданих Законом повноважень на протиправні дії, пов’язані із посяганням на суддів, працівників суду, учасників судового процесу.</w:t>
      </w:r>
    </w:p>
    <w:p w14:paraId="434F1114" w14:textId="77777777" w:rsidR="00E04829" w:rsidRPr="00A12D0D" w:rsidRDefault="00E04829" w:rsidP="00063C4C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1134"/>
        </w:tabs>
        <w:ind w:left="0" w:firstLine="709"/>
        <w:jc w:val="both"/>
      </w:pPr>
      <w:r w:rsidRPr="00A12D0D">
        <w:t>Вживати заходів з метою запобігання протиправним посяганням на суддів, працівників суду, умисному пошкодженню або знищенню майна суду, органів і установ системи правосуддя;</w:t>
      </w:r>
    </w:p>
    <w:p w14:paraId="4B4EF492" w14:textId="77777777" w:rsidR="00E04829" w:rsidRPr="00A12D0D" w:rsidRDefault="00E04829" w:rsidP="00063C4C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1134"/>
        </w:tabs>
        <w:ind w:left="0" w:firstLine="709"/>
        <w:jc w:val="both"/>
      </w:pPr>
      <w:r w:rsidRPr="00A12D0D">
        <w:t>Застосовувати зброю, заходи фізичного впливу та спеціальні засоби в порядку та випадках, визначених законами України </w:t>
      </w:r>
      <w:hyperlink r:id="rId8" w:history="1">
        <w:r w:rsidRPr="00A12D0D">
          <w:rPr>
            <w:rStyle w:val="a7"/>
          </w:rPr>
          <w:t>"Про Національну поліцію"</w:t>
        </w:r>
      </w:hyperlink>
      <w:r w:rsidRPr="00A12D0D">
        <w:t> та "Про охоронну діяльність";</w:t>
      </w:r>
    </w:p>
    <w:p w14:paraId="2F0969BE" w14:textId="77777777" w:rsidR="00E04829" w:rsidRPr="00A12D0D" w:rsidRDefault="00E04829" w:rsidP="00063C4C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1134"/>
        </w:tabs>
        <w:ind w:left="0" w:firstLine="709"/>
        <w:jc w:val="both"/>
      </w:pPr>
      <w:r w:rsidRPr="00A12D0D">
        <w:t>Мати досвід роботи з ПК (офісні програми, Інтернет) на рівні користувача;</w:t>
      </w:r>
    </w:p>
    <w:p w14:paraId="172A7CA9" w14:textId="77777777" w:rsidR="00E04829" w:rsidRPr="00A12D0D" w:rsidRDefault="00E04829" w:rsidP="00063C4C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1134"/>
        </w:tabs>
        <w:ind w:left="0" w:firstLine="709"/>
        <w:jc w:val="both"/>
      </w:pPr>
      <w:r w:rsidRPr="00A12D0D">
        <w:t>За дорученням командування взводу швидкого реагування виконувати інші повноваження, які належать до його компетенції.</w:t>
      </w:r>
    </w:p>
    <w:p w14:paraId="53FD22AE" w14:textId="77777777" w:rsidR="00E04829" w:rsidRPr="00A12D0D" w:rsidRDefault="00E04829" w:rsidP="00063C4C">
      <w:pPr>
        <w:ind w:firstLine="709"/>
        <w:rPr>
          <w:b/>
        </w:rPr>
      </w:pPr>
    </w:p>
    <w:p w14:paraId="31284B66" w14:textId="77777777" w:rsidR="00E04829" w:rsidRPr="00A12D0D" w:rsidRDefault="00E04829" w:rsidP="00063C4C">
      <w:pPr>
        <w:ind w:firstLine="709"/>
        <w:rPr>
          <w:b/>
        </w:rPr>
      </w:pPr>
      <w:r w:rsidRPr="00A12D0D">
        <w:rPr>
          <w:b/>
        </w:rPr>
        <w:t>2. Умови оплати праці:</w:t>
      </w:r>
    </w:p>
    <w:p w14:paraId="71E147E4" w14:textId="77777777" w:rsidR="00E04829" w:rsidRPr="00A12D0D" w:rsidRDefault="00E04829" w:rsidP="00063C4C">
      <w:pPr>
        <w:tabs>
          <w:tab w:val="left" w:pos="5812"/>
        </w:tabs>
        <w:ind w:firstLine="709"/>
        <w:jc w:val="both"/>
      </w:pPr>
      <w:r w:rsidRPr="00A12D0D"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6A8FECBD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A12D0D">
        <w:lastRenderedPageBreak/>
        <w:t xml:space="preserve">які мають постійний характер), премії та одноразових додаткових видів грошового забезпечення. </w:t>
      </w:r>
    </w:p>
    <w:p w14:paraId="2E79F2B1" w14:textId="77777777" w:rsidR="00E04829" w:rsidRPr="00A12D0D" w:rsidRDefault="00E04829" w:rsidP="00063C4C">
      <w:pPr>
        <w:spacing w:line="246" w:lineRule="auto"/>
        <w:ind w:firstLine="709"/>
        <w:jc w:val="both"/>
      </w:pPr>
    </w:p>
    <w:p w14:paraId="17603696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rPr>
          <w:b/>
        </w:rPr>
        <w:t>3. Інформація про строковість чи безстроковість призначення на посаду:</w:t>
      </w:r>
    </w:p>
    <w:p w14:paraId="611ADA81" w14:textId="5B502EFF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безстроково. </w:t>
      </w:r>
    </w:p>
    <w:p w14:paraId="5E3D61AD" w14:textId="77777777" w:rsidR="00E04829" w:rsidRPr="00A12D0D" w:rsidRDefault="00E04829" w:rsidP="00063C4C">
      <w:pPr>
        <w:spacing w:line="246" w:lineRule="auto"/>
        <w:ind w:firstLine="709"/>
        <w:jc w:val="both"/>
        <w:rPr>
          <w:b/>
        </w:rPr>
      </w:pPr>
    </w:p>
    <w:p w14:paraId="73D90961" w14:textId="77777777" w:rsidR="00E04829" w:rsidRPr="00A12D0D" w:rsidRDefault="00E04829" w:rsidP="00063C4C">
      <w:pPr>
        <w:spacing w:line="246" w:lineRule="auto"/>
        <w:ind w:firstLine="709"/>
        <w:jc w:val="both"/>
        <w:rPr>
          <w:b/>
        </w:rPr>
      </w:pPr>
      <w:r w:rsidRPr="00A12D0D">
        <w:rPr>
          <w:b/>
        </w:rPr>
        <w:t>4. Перелік документів, необхідних для участі в конкурсі, та строк їх подання:</w:t>
      </w:r>
    </w:p>
    <w:p w14:paraId="6849BEC7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7028D1E6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2) копія паспорта громадянина України; </w:t>
      </w:r>
    </w:p>
    <w:p w14:paraId="69095D30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3) копії (копії) документа (документів) про освіту; </w:t>
      </w:r>
    </w:p>
    <w:p w14:paraId="2748E55D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>4) заповнена особова картка, визначеного зразка;</w:t>
      </w:r>
    </w:p>
    <w:p w14:paraId="3293DBFB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>5) автобіографія;</w:t>
      </w:r>
    </w:p>
    <w:p w14:paraId="6D6AF2B0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>6) фотокартка розміром 30х40 мм;</w:t>
      </w:r>
    </w:p>
    <w:p w14:paraId="3AED4738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3BD1FDCB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8) копія трудової книжки (за наявності); </w:t>
      </w:r>
    </w:p>
    <w:p w14:paraId="02023568" w14:textId="77777777" w:rsidR="00E04829" w:rsidRPr="00A12D0D" w:rsidRDefault="00E04829" w:rsidP="00063C4C">
      <w:pPr>
        <w:ind w:firstLine="709"/>
        <w:jc w:val="both"/>
      </w:pPr>
      <w:r w:rsidRPr="00A12D0D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29C79666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68E182B3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68E4CFF3" w14:textId="5B54DE7A" w:rsidR="00483712" w:rsidRPr="00A12D0D" w:rsidRDefault="00483712" w:rsidP="00483712">
      <w:pPr>
        <w:ind w:firstLine="709"/>
        <w:jc w:val="both"/>
      </w:pPr>
      <w:r w:rsidRPr="00A12D0D">
        <w:t xml:space="preserve">Документи приймаються з 08.00 </w:t>
      </w:r>
      <w:r w:rsidR="00F61C32">
        <w:t>22</w:t>
      </w:r>
      <w:r>
        <w:t xml:space="preserve"> верес</w:t>
      </w:r>
      <w:r w:rsidRPr="00A12D0D">
        <w:t xml:space="preserve">ня 2020 року до 17.00 </w:t>
      </w:r>
      <w:r w:rsidR="00F61C32">
        <w:t>01 жовтня</w:t>
      </w:r>
      <w:r w:rsidRPr="00A12D0D">
        <w:t xml:space="preserve"> 2020 року за </w:t>
      </w:r>
      <w:proofErr w:type="spellStart"/>
      <w:r w:rsidRPr="00A12D0D">
        <w:t>адресою</w:t>
      </w:r>
      <w:proofErr w:type="spellEnd"/>
      <w:r w:rsidRPr="00A12D0D">
        <w:t>: Луганська область, м. Лисичанськ, вул. Сосюри, 347.</w:t>
      </w:r>
    </w:p>
    <w:p w14:paraId="3139B809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>На контролера І категорії взводу швидкого реагування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E04829" w:rsidRPr="00A12D0D" w14:paraId="5BDEE17B" w14:textId="77777777" w:rsidTr="00187910">
        <w:trPr>
          <w:trHeight w:val="408"/>
        </w:trPr>
        <w:tc>
          <w:tcPr>
            <w:tcW w:w="9639" w:type="dxa"/>
          </w:tcPr>
          <w:p w14:paraId="14B5F134" w14:textId="1463516A" w:rsidR="00E04829" w:rsidRPr="00A12D0D" w:rsidRDefault="00E04829" w:rsidP="00187910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41371EDB" w14:textId="77777777" w:rsidR="00063C4C" w:rsidRPr="00A12D0D" w:rsidRDefault="00063C4C" w:rsidP="00187910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22F307FF" w14:textId="77777777" w:rsidR="00E04829" w:rsidRPr="00A12D0D" w:rsidRDefault="00E04829" w:rsidP="00063C4C">
            <w:pPr>
              <w:spacing w:before="120" w:after="120"/>
              <w:ind w:firstLine="743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lastRenderedPageBreak/>
              <w:t xml:space="preserve">5. Місце, дата та час початку проведення конкурсу: </w:t>
            </w:r>
          </w:p>
          <w:p w14:paraId="29D9990B" w14:textId="4EFA34B8" w:rsidR="00483712" w:rsidRPr="00A12D0D" w:rsidRDefault="00483712" w:rsidP="00483712">
            <w:pPr>
              <w:spacing w:before="120" w:after="120" w:line="242" w:lineRule="auto"/>
              <w:ind w:firstLine="709"/>
              <w:jc w:val="both"/>
              <w:rPr>
                <w:spacing w:val="-6"/>
              </w:rPr>
            </w:pPr>
            <w:r w:rsidRPr="00A12D0D">
              <w:rPr>
                <w:spacing w:val="-6"/>
              </w:rPr>
              <w:t xml:space="preserve">Луганська область, м. Лисичанськ, вул. Сосюри, 347, територіальне управління Служби судової охорони у Луганській області з 08.00 </w:t>
            </w:r>
            <w:r w:rsidR="00F61C32">
              <w:rPr>
                <w:spacing w:val="-6"/>
              </w:rPr>
              <w:t>07 жовтня</w:t>
            </w:r>
            <w:r w:rsidRPr="00A12D0D">
              <w:rPr>
                <w:spacing w:val="-6"/>
              </w:rPr>
              <w:t xml:space="preserve"> 2020</w:t>
            </w:r>
            <w:r>
              <w:rPr>
                <w:spacing w:val="-6"/>
              </w:rPr>
              <w:t> </w:t>
            </w:r>
            <w:r w:rsidRPr="00A12D0D">
              <w:rPr>
                <w:spacing w:val="-6"/>
              </w:rPr>
              <w:t>року.</w:t>
            </w:r>
          </w:p>
          <w:p w14:paraId="24CE429A" w14:textId="77777777" w:rsidR="00E04829" w:rsidRPr="00A12D0D" w:rsidRDefault="00E04829" w:rsidP="00063C4C">
            <w:pPr>
              <w:spacing w:before="120" w:after="120"/>
              <w:ind w:firstLine="743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E04829" w:rsidRPr="00A12D0D" w14:paraId="3BFBBD7A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34B1E" w14:textId="77777777" w:rsidR="00F8039B" w:rsidRPr="00A12D0D" w:rsidRDefault="00F8039B" w:rsidP="00063C4C">
                  <w:pPr>
                    <w:ind w:firstLine="743"/>
                  </w:pPr>
                  <w:r w:rsidRPr="00A12D0D">
                    <w:rPr>
                      <w:spacing w:val="-6"/>
                    </w:rPr>
                    <w:t>Бережной Геннадій Анатолійович</w:t>
                  </w:r>
                  <w:r w:rsidRPr="00A12D0D">
                    <w:t>, 0662831524, lg@sso.court.gov.ua</w:t>
                  </w:r>
                </w:p>
                <w:p w14:paraId="32CD8CD6" w14:textId="77777777" w:rsidR="00E04829" w:rsidRPr="00A12D0D" w:rsidRDefault="00E04829" w:rsidP="00063C4C">
                  <w:pPr>
                    <w:ind w:firstLine="743"/>
                    <w:jc w:val="center"/>
                    <w:rPr>
                      <w:b/>
                    </w:rPr>
                  </w:pPr>
                </w:p>
                <w:p w14:paraId="12A0C03E" w14:textId="77777777" w:rsidR="00E04829" w:rsidRPr="00A12D0D" w:rsidRDefault="00E04829" w:rsidP="00063C4C">
                  <w:pPr>
                    <w:ind w:firstLine="743"/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E04829" w:rsidRPr="00A12D0D" w14:paraId="3171C02F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0B894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5D5A5" w14:textId="77777777" w:rsidR="00E04829" w:rsidRPr="00A12D0D" w:rsidRDefault="00E04829" w:rsidP="00187910">
                  <w:pPr>
                    <w:jc w:val="both"/>
                  </w:pPr>
                  <w:r w:rsidRPr="00A12D0D">
                    <w:t>від 18 років</w:t>
                  </w:r>
                </w:p>
              </w:tc>
            </w:tr>
            <w:tr w:rsidR="00E04829" w:rsidRPr="00A12D0D" w14:paraId="6A37553D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6891D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706A8" w14:textId="77777777" w:rsidR="00E04829" w:rsidRPr="00A12D0D" w:rsidRDefault="00E04829" w:rsidP="00187910">
                  <w:pPr>
                    <w:jc w:val="both"/>
                  </w:pPr>
                  <w:r w:rsidRPr="00A12D0D">
                    <w:t>повна загальна середня освіта</w:t>
                  </w:r>
                </w:p>
              </w:tc>
            </w:tr>
            <w:tr w:rsidR="00E04829" w:rsidRPr="00A12D0D" w14:paraId="116A3D72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DE8E3" w14:textId="77777777" w:rsidR="00E04829" w:rsidRPr="00A12D0D" w:rsidRDefault="00E04829" w:rsidP="00187910">
                  <w:pPr>
                    <w:jc w:val="both"/>
                  </w:pPr>
                  <w:r w:rsidRPr="00A12D0D">
                    <w:t>3.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C4399" w14:textId="77777777" w:rsidR="00E04829" w:rsidRPr="00A12D0D" w:rsidRDefault="00E04829" w:rsidP="00187910">
                  <w:pPr>
                    <w:spacing w:line="242" w:lineRule="auto"/>
                    <w:jc w:val="both"/>
                  </w:pPr>
                  <w:r w:rsidRPr="00A12D0D">
                    <w:t>мати стаж роботи в правоохоронних органах або військових формуваннях – не менше 1 року; відсутність офіцерського військового чи спеціального звання</w:t>
                  </w:r>
                </w:p>
              </w:tc>
            </w:tr>
            <w:tr w:rsidR="00E04829" w:rsidRPr="00A12D0D" w14:paraId="0D71E7A9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3F15E" w14:textId="77777777" w:rsidR="00E04829" w:rsidRPr="00A12D0D" w:rsidRDefault="00E04829" w:rsidP="00187910">
                  <w:pPr>
                    <w:ind w:right="-39"/>
                    <w:jc w:val="both"/>
                  </w:pPr>
                  <w:r w:rsidRPr="00A12D0D">
                    <w:t>4.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F6A67" w14:textId="77777777" w:rsidR="00E04829" w:rsidRPr="00A12D0D" w:rsidRDefault="00E04829" w:rsidP="00187910">
                  <w:pPr>
                    <w:jc w:val="both"/>
                  </w:pPr>
                  <w:r w:rsidRPr="00A12D0D">
                    <w:t>вільне володіння державною мовою.</w:t>
                  </w:r>
                </w:p>
              </w:tc>
            </w:tr>
            <w:tr w:rsidR="00E04829" w:rsidRPr="00A12D0D" w14:paraId="19BF6200" w14:textId="77777777" w:rsidTr="00187910">
              <w:trPr>
                <w:gridAfter w:val="1"/>
                <w:wAfter w:w="378" w:type="dxa"/>
                <w:trHeight w:val="272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0E3C8" w14:textId="77777777" w:rsidR="00E04829" w:rsidRPr="00A12D0D" w:rsidRDefault="00E04829" w:rsidP="00187910">
                  <w:pPr>
                    <w:jc w:val="both"/>
                  </w:pPr>
                </w:p>
              </w:tc>
            </w:tr>
            <w:tr w:rsidR="00E04829" w:rsidRPr="00A12D0D" w14:paraId="067C5564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F5484" w14:textId="77777777" w:rsidR="00E04829" w:rsidRPr="00A12D0D" w:rsidRDefault="00E04829" w:rsidP="00187910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Вимоги до компетентності</w:t>
                  </w:r>
                </w:p>
                <w:p w14:paraId="72FA46D5" w14:textId="77777777" w:rsidR="00E04829" w:rsidRPr="00A12D0D" w:rsidRDefault="00E04829" w:rsidP="00187910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E04829" w:rsidRPr="00A12D0D" w14:paraId="0633FCC7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4821E" w14:textId="77777777" w:rsidR="00E04829" w:rsidRPr="00A12D0D" w:rsidRDefault="00E04829" w:rsidP="00187910">
                  <w:r w:rsidRPr="00A12D0D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B6099DB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щирість та відкритість;</w:t>
                  </w:r>
                </w:p>
                <w:p w14:paraId="23FB4233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 xml:space="preserve">орієнтація на досягнення </w:t>
                  </w:r>
                </w:p>
                <w:p w14:paraId="7927579F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 xml:space="preserve">ефективного результату діяльності </w:t>
                  </w:r>
                </w:p>
                <w:p w14:paraId="75595855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рівне ставлення та повага до колег.</w:t>
                  </w:r>
                </w:p>
                <w:p w14:paraId="7F9EB288" w14:textId="77777777" w:rsidR="00E04829" w:rsidRPr="00A12D0D" w:rsidRDefault="00E04829" w:rsidP="00187910">
                  <w:r w:rsidRPr="00A12D0D">
                    <w:t xml:space="preserve"> </w:t>
                  </w:r>
                </w:p>
              </w:tc>
            </w:tr>
            <w:tr w:rsidR="00E04829" w:rsidRPr="00A12D0D" w14:paraId="22BF4696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50B07" w14:textId="77777777" w:rsidR="00E04829" w:rsidRPr="00A12D0D" w:rsidRDefault="00E04829" w:rsidP="00187910">
                  <w:r w:rsidRPr="00A12D0D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C34CFE2" w14:textId="77777777" w:rsidR="00E04829" w:rsidRPr="00A12D0D" w:rsidRDefault="00E04829" w:rsidP="00187910">
                  <w:r w:rsidRPr="00A12D0D">
                    <w:t xml:space="preserve">здатність систематизувати, </w:t>
                  </w:r>
                </w:p>
                <w:p w14:paraId="6117B763" w14:textId="77777777" w:rsidR="00E04829" w:rsidRPr="00A12D0D" w:rsidRDefault="00E04829" w:rsidP="00187910">
                  <w:r w:rsidRPr="00A12D0D">
                    <w:t>узагальнювати інформацію;</w:t>
                  </w:r>
                </w:p>
                <w:p w14:paraId="65E34A32" w14:textId="77777777" w:rsidR="00E04829" w:rsidRPr="00A12D0D" w:rsidRDefault="00E04829" w:rsidP="00187910">
                  <w:r w:rsidRPr="00A12D0D">
                    <w:t>гнучкість;</w:t>
                  </w:r>
                </w:p>
                <w:p w14:paraId="5BA25C52" w14:textId="77777777" w:rsidR="00E04829" w:rsidRPr="00A12D0D" w:rsidRDefault="00E04829" w:rsidP="00187910">
                  <w:r w:rsidRPr="00A12D0D">
                    <w:t>проникливість.</w:t>
                  </w:r>
                </w:p>
                <w:p w14:paraId="7EBC8ECD" w14:textId="77777777" w:rsidR="00E04829" w:rsidRPr="00A12D0D" w:rsidRDefault="00E04829" w:rsidP="00187910"/>
              </w:tc>
            </w:tr>
            <w:tr w:rsidR="00E04829" w:rsidRPr="00A12D0D" w14:paraId="30B3069B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3A290" w14:textId="77777777" w:rsidR="00E04829" w:rsidRPr="00A12D0D" w:rsidRDefault="00E04829" w:rsidP="00187910">
                  <w:r w:rsidRPr="00A12D0D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9803F62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неупередженість та порядність;</w:t>
                  </w:r>
                </w:p>
                <w:p w14:paraId="780C80F8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самостійність, організованість, відповідальність;</w:t>
                  </w:r>
                </w:p>
                <w:p w14:paraId="12BC994A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 xml:space="preserve">наполегливість, рішучість, стриманість, здатність швидко приймати рішення в </w:t>
                  </w:r>
                </w:p>
                <w:p w14:paraId="685174A3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умовах обмеженого часу;</w:t>
                  </w:r>
                </w:p>
                <w:p w14:paraId="17F4795E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стійкість до стресу, емоційних та фізичних навантажень;</w:t>
                  </w:r>
                </w:p>
                <w:p w14:paraId="18E0D10F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вміння аргументовано висловлювати свою думку;</w:t>
                  </w:r>
                </w:p>
                <w:p w14:paraId="03C0F1FD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 xml:space="preserve">прагнення до розвитку та </w:t>
                  </w:r>
                </w:p>
                <w:p w14:paraId="1C10199B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самовдосконалення.</w:t>
                  </w:r>
                </w:p>
              </w:tc>
            </w:tr>
            <w:tr w:rsidR="00E04829" w:rsidRPr="00A12D0D" w14:paraId="201AE1FA" w14:textId="77777777" w:rsidTr="00187910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F114418" w14:textId="77777777" w:rsidR="00E04829" w:rsidRPr="00A12D0D" w:rsidRDefault="00E04829" w:rsidP="00187910">
                  <w:pPr>
                    <w:ind w:left="114"/>
                  </w:pPr>
                </w:p>
                <w:p w14:paraId="346E3A1D" w14:textId="77777777" w:rsidR="00E04829" w:rsidRPr="00A12D0D" w:rsidRDefault="00E04829" w:rsidP="00187910">
                  <w:pPr>
                    <w:ind w:left="114"/>
                  </w:pPr>
                  <w:r w:rsidRPr="00A12D0D">
                    <w:lastRenderedPageBreak/>
                    <w:t>4. 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3B84BDF" w14:textId="77777777" w:rsidR="00E04829" w:rsidRPr="00A12D0D" w:rsidRDefault="00E04829" w:rsidP="00187910">
                  <w:pPr>
                    <w:ind w:firstLine="33"/>
                    <w:contextualSpacing/>
                  </w:pPr>
                </w:p>
                <w:p w14:paraId="50435B9D" w14:textId="77777777" w:rsidR="00E04829" w:rsidRPr="00A12D0D" w:rsidRDefault="00E04829" w:rsidP="00187910">
                  <w:pPr>
                    <w:ind w:firstLine="33"/>
                    <w:contextualSpacing/>
                  </w:pPr>
                  <w:r w:rsidRPr="00A12D0D">
                    <w:lastRenderedPageBreak/>
                    <w:t xml:space="preserve">знання бюджетного законодавства України; </w:t>
                  </w:r>
                </w:p>
                <w:p w14:paraId="431E7951" w14:textId="77777777" w:rsidR="00E04829" w:rsidRPr="00A12D0D" w:rsidRDefault="00E04829" w:rsidP="00187910">
                  <w:pPr>
                    <w:ind w:firstLine="33"/>
                    <w:contextualSpacing/>
                  </w:pPr>
                  <w:r w:rsidRPr="00A12D0D">
                    <w:t xml:space="preserve">знання законодавства України у сфері публічних </w:t>
                  </w:r>
                  <w:proofErr w:type="spellStart"/>
                  <w:r w:rsidRPr="00A12D0D">
                    <w:t>закупівель</w:t>
                  </w:r>
                  <w:proofErr w:type="spellEnd"/>
                </w:p>
                <w:p w14:paraId="0320E5C1" w14:textId="77777777" w:rsidR="00E04829" w:rsidRPr="00A12D0D" w:rsidRDefault="00E04829" w:rsidP="00187910">
                  <w:pPr>
                    <w:ind w:left="114"/>
                    <w:jc w:val="both"/>
                  </w:pPr>
                </w:p>
              </w:tc>
            </w:tr>
            <w:tr w:rsidR="00E04829" w:rsidRPr="00A12D0D" w14:paraId="6AB96DE3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BE487" w14:textId="77777777" w:rsidR="00E04829" w:rsidRPr="00A12D0D" w:rsidRDefault="00E04829" w:rsidP="00187910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ADC11" w14:textId="77777777" w:rsidR="00E04829" w:rsidRPr="00A12D0D" w:rsidRDefault="00E04829" w:rsidP="00187910">
                  <w:pPr>
                    <w:jc w:val="both"/>
                  </w:pPr>
                </w:p>
              </w:tc>
            </w:tr>
            <w:tr w:rsidR="00E04829" w:rsidRPr="00A12D0D" w14:paraId="7630C557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98504" w14:textId="77777777" w:rsidR="00E04829" w:rsidRPr="00A12D0D" w:rsidRDefault="00E04829" w:rsidP="00187910">
                  <w:pPr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Професійні знання</w:t>
                  </w:r>
                </w:p>
              </w:tc>
            </w:tr>
            <w:tr w:rsidR="00E04829" w:rsidRPr="00A12D0D" w14:paraId="043A6B22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F811B" w14:textId="77777777" w:rsidR="00E04829" w:rsidRPr="00A12D0D" w:rsidRDefault="00E04829" w:rsidP="00187910">
                  <w:r w:rsidRPr="00A12D0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8D53C" w14:textId="77777777" w:rsidR="00E04829" w:rsidRPr="00A12D0D" w:rsidRDefault="00E04829" w:rsidP="00187910">
                  <w:pPr>
                    <w:ind w:left="171"/>
                  </w:pPr>
                  <w:r w:rsidRPr="00A12D0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3A790BE8" w14:textId="77777777" w:rsidR="00E04829" w:rsidRPr="00A12D0D" w:rsidRDefault="00E04829" w:rsidP="00187910">
                  <w:pPr>
                    <w:ind w:left="171"/>
                  </w:pPr>
                </w:p>
                <w:p w14:paraId="50CA8418" w14:textId="77777777" w:rsidR="00E04829" w:rsidRPr="00A12D0D" w:rsidRDefault="00E04829" w:rsidP="00187910">
                  <w:pPr>
                    <w:jc w:val="both"/>
                  </w:pPr>
                </w:p>
              </w:tc>
            </w:tr>
          </w:tbl>
          <w:p w14:paraId="502CA5BB" w14:textId="77777777" w:rsidR="00E04829" w:rsidRPr="00A12D0D" w:rsidRDefault="00E04829" w:rsidP="00187910">
            <w:pPr>
              <w:ind w:firstLine="462"/>
              <w:jc w:val="both"/>
            </w:pPr>
          </w:p>
        </w:tc>
      </w:tr>
    </w:tbl>
    <w:p w14:paraId="107D10C4" w14:textId="77777777" w:rsidR="00E04829" w:rsidRPr="00A12D0D" w:rsidRDefault="00E04829" w:rsidP="00E35371">
      <w:pPr>
        <w:ind w:left="5812"/>
        <w:rPr>
          <w:b/>
        </w:rPr>
      </w:pPr>
    </w:p>
    <w:p w14:paraId="28F8E3F4" w14:textId="77777777" w:rsidR="00E04829" w:rsidRPr="00A12D0D" w:rsidRDefault="00E04829" w:rsidP="00E35371">
      <w:pPr>
        <w:ind w:left="5812"/>
        <w:rPr>
          <w:b/>
        </w:rPr>
      </w:pPr>
    </w:p>
    <w:p w14:paraId="6F4DDCAF" w14:textId="77777777" w:rsidR="00E04829" w:rsidRPr="00A12D0D" w:rsidRDefault="00E04829" w:rsidP="00E35371">
      <w:pPr>
        <w:ind w:left="5812"/>
        <w:rPr>
          <w:b/>
        </w:rPr>
      </w:pPr>
    </w:p>
    <w:p w14:paraId="191805A3" w14:textId="77777777" w:rsidR="00E04829" w:rsidRPr="00A12D0D" w:rsidRDefault="00E04829" w:rsidP="00E35371">
      <w:pPr>
        <w:ind w:left="5812"/>
        <w:rPr>
          <w:b/>
        </w:rPr>
      </w:pPr>
    </w:p>
    <w:p w14:paraId="499CEC98" w14:textId="77777777" w:rsidR="00E04829" w:rsidRPr="00A12D0D" w:rsidRDefault="00E04829" w:rsidP="00E35371">
      <w:pPr>
        <w:ind w:left="5812"/>
        <w:rPr>
          <w:b/>
        </w:rPr>
      </w:pPr>
    </w:p>
    <w:p w14:paraId="242D6DC5" w14:textId="77777777" w:rsidR="00E04829" w:rsidRPr="00A12D0D" w:rsidRDefault="00E04829" w:rsidP="00E35371">
      <w:pPr>
        <w:ind w:left="5812"/>
        <w:rPr>
          <w:b/>
        </w:rPr>
      </w:pPr>
    </w:p>
    <w:p w14:paraId="7DD8DD47" w14:textId="77777777" w:rsidR="00E04829" w:rsidRPr="00A12D0D" w:rsidRDefault="00E04829" w:rsidP="00E35371">
      <w:pPr>
        <w:ind w:left="5812"/>
        <w:rPr>
          <w:b/>
        </w:rPr>
      </w:pPr>
    </w:p>
    <w:p w14:paraId="03ADEE46" w14:textId="77777777" w:rsidR="00E04829" w:rsidRPr="00A12D0D" w:rsidRDefault="00E04829" w:rsidP="00E35371">
      <w:pPr>
        <w:ind w:left="5812"/>
        <w:rPr>
          <w:b/>
        </w:rPr>
      </w:pPr>
    </w:p>
    <w:p w14:paraId="429AA21C" w14:textId="77777777" w:rsidR="00E04829" w:rsidRPr="00A12D0D" w:rsidRDefault="00E04829" w:rsidP="00E35371">
      <w:pPr>
        <w:ind w:left="5387"/>
        <w:rPr>
          <w:b/>
        </w:rPr>
      </w:pPr>
    </w:p>
    <w:p w14:paraId="4149EC3B" w14:textId="77777777" w:rsidR="00E04829" w:rsidRPr="00A12D0D" w:rsidRDefault="00E04829" w:rsidP="00E35371">
      <w:pPr>
        <w:rPr>
          <w:b/>
        </w:rPr>
      </w:pPr>
    </w:p>
    <w:p w14:paraId="4BF86807" w14:textId="77777777" w:rsidR="00E04829" w:rsidRPr="00A12D0D" w:rsidRDefault="00E04829" w:rsidP="00E35371">
      <w:pPr>
        <w:rPr>
          <w:b/>
        </w:rPr>
      </w:pPr>
    </w:p>
    <w:p w14:paraId="13BBB128" w14:textId="77777777" w:rsidR="00E04829" w:rsidRPr="00A12D0D" w:rsidRDefault="00E04829" w:rsidP="00E35371">
      <w:pPr>
        <w:ind w:left="5387"/>
        <w:rPr>
          <w:b/>
        </w:rPr>
      </w:pPr>
    </w:p>
    <w:p w14:paraId="2288127E" w14:textId="77777777" w:rsidR="00E04829" w:rsidRPr="00A12D0D" w:rsidRDefault="00E04829" w:rsidP="00E35371">
      <w:pPr>
        <w:ind w:left="5387"/>
        <w:rPr>
          <w:b/>
        </w:rPr>
      </w:pPr>
    </w:p>
    <w:p w14:paraId="593A1FC6" w14:textId="77777777" w:rsidR="00E04829" w:rsidRPr="00A12D0D" w:rsidRDefault="00E04829" w:rsidP="00E35371">
      <w:pPr>
        <w:ind w:left="5387"/>
        <w:rPr>
          <w:b/>
        </w:rPr>
      </w:pPr>
    </w:p>
    <w:p w14:paraId="25E1CB05" w14:textId="77777777" w:rsidR="00E04829" w:rsidRPr="00A12D0D" w:rsidRDefault="00E04829" w:rsidP="00E35371">
      <w:pPr>
        <w:ind w:left="5387"/>
        <w:rPr>
          <w:b/>
        </w:rPr>
      </w:pPr>
    </w:p>
    <w:p w14:paraId="62363B5B" w14:textId="77777777" w:rsidR="00E04829" w:rsidRPr="00A12D0D" w:rsidRDefault="00E04829" w:rsidP="00E35371">
      <w:pPr>
        <w:ind w:left="5387"/>
        <w:rPr>
          <w:b/>
        </w:rPr>
      </w:pPr>
    </w:p>
    <w:p w14:paraId="55900945" w14:textId="77777777" w:rsidR="00E04829" w:rsidRPr="00A12D0D" w:rsidRDefault="00E04829" w:rsidP="00E35371">
      <w:pPr>
        <w:ind w:left="5387"/>
        <w:rPr>
          <w:b/>
        </w:rPr>
      </w:pPr>
    </w:p>
    <w:p w14:paraId="11C07589" w14:textId="77777777" w:rsidR="00E04829" w:rsidRPr="00A12D0D" w:rsidRDefault="00E04829" w:rsidP="00E35371">
      <w:pPr>
        <w:ind w:left="5387"/>
        <w:rPr>
          <w:b/>
        </w:rPr>
      </w:pPr>
    </w:p>
    <w:p w14:paraId="1F69B79A" w14:textId="77777777" w:rsidR="00E04829" w:rsidRPr="00A12D0D" w:rsidRDefault="00E04829" w:rsidP="00E35371">
      <w:pPr>
        <w:ind w:left="5387"/>
        <w:rPr>
          <w:b/>
        </w:rPr>
      </w:pPr>
    </w:p>
    <w:p w14:paraId="35B55694" w14:textId="77777777" w:rsidR="00E04829" w:rsidRPr="00A12D0D" w:rsidRDefault="00E04829" w:rsidP="00E35371">
      <w:pPr>
        <w:ind w:left="5387"/>
        <w:rPr>
          <w:b/>
        </w:rPr>
      </w:pPr>
    </w:p>
    <w:p w14:paraId="08C7381F" w14:textId="77777777" w:rsidR="00E04829" w:rsidRPr="00A12D0D" w:rsidRDefault="00E04829" w:rsidP="00E35371">
      <w:pPr>
        <w:ind w:left="5387"/>
        <w:rPr>
          <w:b/>
        </w:rPr>
      </w:pPr>
    </w:p>
    <w:p w14:paraId="5DC0B442" w14:textId="77777777" w:rsidR="00E04829" w:rsidRPr="00A12D0D" w:rsidRDefault="00E04829" w:rsidP="00E35371">
      <w:pPr>
        <w:ind w:left="5387"/>
        <w:rPr>
          <w:b/>
        </w:rPr>
      </w:pPr>
    </w:p>
    <w:p w14:paraId="44D02E41" w14:textId="77777777" w:rsidR="00E04829" w:rsidRPr="00A12D0D" w:rsidRDefault="00E04829" w:rsidP="00E35371">
      <w:pPr>
        <w:ind w:left="5387"/>
        <w:rPr>
          <w:b/>
        </w:rPr>
      </w:pPr>
    </w:p>
    <w:p w14:paraId="018B4B22" w14:textId="77777777" w:rsidR="00E04829" w:rsidRPr="00A12D0D" w:rsidRDefault="00E04829" w:rsidP="00E35371">
      <w:pPr>
        <w:ind w:left="5387"/>
        <w:rPr>
          <w:b/>
        </w:rPr>
      </w:pPr>
    </w:p>
    <w:p w14:paraId="57CE10D2" w14:textId="77777777" w:rsidR="00E04829" w:rsidRPr="00A12D0D" w:rsidRDefault="00E04829" w:rsidP="00E35371">
      <w:pPr>
        <w:ind w:left="5387"/>
        <w:rPr>
          <w:b/>
        </w:rPr>
      </w:pPr>
    </w:p>
    <w:p w14:paraId="17682E58" w14:textId="77777777" w:rsidR="00E04829" w:rsidRPr="00A12D0D" w:rsidRDefault="00E04829" w:rsidP="00E35371">
      <w:pPr>
        <w:ind w:left="5387"/>
        <w:rPr>
          <w:b/>
        </w:rPr>
      </w:pPr>
    </w:p>
    <w:p w14:paraId="12C6B40C" w14:textId="77777777" w:rsidR="00E04829" w:rsidRPr="00A12D0D" w:rsidRDefault="00E04829" w:rsidP="00E35371">
      <w:pPr>
        <w:ind w:left="5387"/>
        <w:rPr>
          <w:b/>
        </w:rPr>
      </w:pPr>
    </w:p>
    <w:p w14:paraId="6BF5EE2C" w14:textId="77777777" w:rsidR="00E04829" w:rsidRPr="00A12D0D" w:rsidRDefault="00E04829" w:rsidP="00E35371">
      <w:pPr>
        <w:ind w:left="5387"/>
        <w:rPr>
          <w:b/>
        </w:rPr>
      </w:pPr>
    </w:p>
    <w:p w14:paraId="54BF0891" w14:textId="77777777" w:rsidR="00E04829" w:rsidRPr="00A12D0D" w:rsidRDefault="00E04829" w:rsidP="00E35371">
      <w:pPr>
        <w:ind w:left="5387"/>
        <w:rPr>
          <w:b/>
        </w:rPr>
      </w:pPr>
    </w:p>
    <w:p w14:paraId="5438D5BE" w14:textId="77777777" w:rsidR="00385534" w:rsidRPr="00A12D0D" w:rsidRDefault="00385534" w:rsidP="00385534">
      <w:pPr>
        <w:ind w:left="5387"/>
      </w:pPr>
      <w:r w:rsidRPr="00A12D0D">
        <w:lastRenderedPageBreak/>
        <w:t xml:space="preserve">Наказ начальника територіального управління Служби судової охорони у Луганській області </w:t>
      </w:r>
    </w:p>
    <w:p w14:paraId="5ACE199A" w14:textId="3968F465" w:rsidR="001967CF" w:rsidRPr="00A12D0D" w:rsidRDefault="00385534" w:rsidP="00385534">
      <w:pPr>
        <w:tabs>
          <w:tab w:val="left" w:pos="5830"/>
        </w:tabs>
        <w:ind w:left="5387"/>
        <w:contextualSpacing/>
      </w:pPr>
      <w:r w:rsidRPr="00A12D0D">
        <w:t xml:space="preserve">від </w:t>
      </w:r>
      <w:r w:rsidR="00A41E34">
        <w:t>18</w:t>
      </w:r>
      <w:r>
        <w:t>.09</w:t>
      </w:r>
      <w:r w:rsidRPr="00A12D0D">
        <w:t xml:space="preserve">.2020 </w:t>
      </w:r>
      <w:r>
        <w:t xml:space="preserve">№ </w:t>
      </w:r>
      <w:r w:rsidR="000A7DDE">
        <w:t>342</w:t>
      </w:r>
    </w:p>
    <w:p w14:paraId="3B328355" w14:textId="77777777" w:rsidR="00E04829" w:rsidRPr="00A12D0D" w:rsidRDefault="00E04829" w:rsidP="00E35371">
      <w:pPr>
        <w:jc w:val="center"/>
        <w:rPr>
          <w:b/>
        </w:rPr>
      </w:pPr>
    </w:p>
    <w:p w14:paraId="1BE51B37" w14:textId="77777777" w:rsidR="00E04829" w:rsidRPr="00A12D0D" w:rsidRDefault="00E04829" w:rsidP="00E35371">
      <w:pPr>
        <w:jc w:val="center"/>
        <w:rPr>
          <w:b/>
        </w:rPr>
      </w:pPr>
      <w:r w:rsidRPr="00A12D0D">
        <w:rPr>
          <w:b/>
        </w:rPr>
        <w:t>УМОВИ</w:t>
      </w:r>
    </w:p>
    <w:p w14:paraId="3F51BD76" w14:textId="77777777" w:rsidR="00E04829" w:rsidRPr="00A12D0D" w:rsidRDefault="00E04829" w:rsidP="00E35371">
      <w:pPr>
        <w:jc w:val="center"/>
        <w:rPr>
          <w:b/>
        </w:rPr>
      </w:pPr>
      <w:r w:rsidRPr="00A12D0D">
        <w:rPr>
          <w:b/>
        </w:rPr>
        <w:t>проведення конкурсу на зайняття вакантної посади контролера ІІ категорії взводу швидкого реагування територіального управління Служби судової охорони у Луганській області</w:t>
      </w:r>
    </w:p>
    <w:p w14:paraId="3DDE1F59" w14:textId="77777777" w:rsidR="00E04829" w:rsidRPr="00A12D0D" w:rsidRDefault="00E04829" w:rsidP="00E35371">
      <w:pPr>
        <w:jc w:val="center"/>
        <w:rPr>
          <w:b/>
        </w:rPr>
      </w:pPr>
    </w:p>
    <w:p w14:paraId="0D657E1D" w14:textId="77777777" w:rsidR="00E04829" w:rsidRPr="00A12D0D" w:rsidRDefault="00E04829" w:rsidP="00E35371">
      <w:pPr>
        <w:jc w:val="center"/>
        <w:rPr>
          <w:b/>
        </w:rPr>
      </w:pPr>
      <w:r w:rsidRPr="00A12D0D">
        <w:rPr>
          <w:b/>
        </w:rPr>
        <w:t>Загальні умови.</w:t>
      </w:r>
    </w:p>
    <w:p w14:paraId="09A3DDC7" w14:textId="77777777" w:rsidR="00E04829" w:rsidRPr="00A12D0D" w:rsidRDefault="00E04829" w:rsidP="00E35371">
      <w:pPr>
        <w:ind w:firstLine="851"/>
        <w:jc w:val="both"/>
        <w:rPr>
          <w:b/>
        </w:rPr>
      </w:pPr>
      <w:r w:rsidRPr="00A12D0D">
        <w:rPr>
          <w:b/>
        </w:rPr>
        <w:t xml:space="preserve">1. Основні посадові обов’язки контролера ІІ категорії взводу швидкого реагування територіального управління Служби судової охорони у Луганській області: </w:t>
      </w:r>
    </w:p>
    <w:p w14:paraId="6E7FDA74" w14:textId="77777777" w:rsidR="00E04829" w:rsidRPr="00A12D0D" w:rsidRDefault="00E04829" w:rsidP="00E35371">
      <w:pPr>
        <w:ind w:firstLine="851"/>
        <w:jc w:val="both"/>
        <w:rPr>
          <w:b/>
        </w:rPr>
      </w:pPr>
    </w:p>
    <w:p w14:paraId="39EC9910" w14:textId="77777777" w:rsidR="00E04829" w:rsidRPr="00A12D0D" w:rsidRDefault="00E04829" w:rsidP="00063C4C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12D0D">
        <w:rPr>
          <w:sz w:val="28"/>
          <w:szCs w:val="28"/>
          <w:lang w:val="uk-UA"/>
        </w:rPr>
        <w:t>Зобов'язаний:</w:t>
      </w:r>
    </w:p>
    <w:p w14:paraId="44B8DDA5" w14:textId="7AA79F1B" w:rsidR="00E04829" w:rsidRPr="00A12D0D" w:rsidRDefault="00E04829" w:rsidP="00063C4C">
      <w:pPr>
        <w:numPr>
          <w:ilvl w:val="0"/>
          <w:numId w:val="36"/>
        </w:numPr>
        <w:shd w:val="clear" w:color="auto" w:fill="FFFFFF"/>
        <w:tabs>
          <w:tab w:val="clear" w:pos="910"/>
          <w:tab w:val="left" w:pos="1134"/>
        </w:tabs>
        <w:ind w:left="0" w:firstLine="709"/>
        <w:jc w:val="both"/>
      </w:pPr>
      <w:r w:rsidRPr="00A12D0D">
        <w:t>Знати обстановку  на  закріпленій території;</w:t>
      </w:r>
    </w:p>
    <w:p w14:paraId="031BCCD3" w14:textId="77777777" w:rsidR="00E04829" w:rsidRPr="00A12D0D" w:rsidRDefault="00E04829" w:rsidP="00063C4C">
      <w:pPr>
        <w:numPr>
          <w:ilvl w:val="0"/>
          <w:numId w:val="36"/>
        </w:numPr>
        <w:shd w:val="clear" w:color="auto" w:fill="FFFFFF"/>
        <w:tabs>
          <w:tab w:val="clear" w:pos="910"/>
          <w:tab w:val="left" w:pos="1134"/>
        </w:tabs>
        <w:ind w:left="0" w:firstLine="709"/>
        <w:jc w:val="both"/>
      </w:pPr>
      <w:r w:rsidRPr="00A12D0D">
        <w:t>Здійснювати заходи із запобігання загрозам особистій безпеці суддів, працівників суду, а також у суді - учасників судового процесу, виявлення та нейтралізації таких загроз;</w:t>
      </w:r>
    </w:p>
    <w:p w14:paraId="5C8D71E0" w14:textId="77777777" w:rsidR="00E04829" w:rsidRPr="00A12D0D" w:rsidRDefault="00E04829" w:rsidP="00063C4C">
      <w:pPr>
        <w:numPr>
          <w:ilvl w:val="0"/>
          <w:numId w:val="36"/>
        </w:numPr>
        <w:shd w:val="clear" w:color="auto" w:fill="FFFFFF"/>
        <w:tabs>
          <w:tab w:val="clear" w:pos="910"/>
          <w:tab w:val="left" w:pos="1134"/>
        </w:tabs>
        <w:ind w:left="0" w:firstLine="709"/>
        <w:jc w:val="both"/>
      </w:pPr>
      <w:r w:rsidRPr="00A12D0D">
        <w:t>Реагувати в межах наданих законом повноважень на протиправні дії, пов’язані із посяганням на суддів, працівників суду, учасників судового процесу.</w:t>
      </w:r>
    </w:p>
    <w:p w14:paraId="39567332" w14:textId="77777777" w:rsidR="00E04829" w:rsidRPr="00A12D0D" w:rsidRDefault="00E04829" w:rsidP="00063C4C">
      <w:pPr>
        <w:numPr>
          <w:ilvl w:val="0"/>
          <w:numId w:val="36"/>
        </w:numPr>
        <w:shd w:val="clear" w:color="auto" w:fill="FFFFFF"/>
        <w:tabs>
          <w:tab w:val="clear" w:pos="910"/>
          <w:tab w:val="left" w:pos="1134"/>
        </w:tabs>
        <w:ind w:left="0" w:firstLine="709"/>
        <w:jc w:val="both"/>
      </w:pPr>
      <w:r w:rsidRPr="00A12D0D">
        <w:t>Вживати заходів з метою запобігання протиправним посяганням на суддів, працівників суду, умисному пошкодженню або знищенню майна суду, органів і установ системи правосуддя;</w:t>
      </w:r>
    </w:p>
    <w:p w14:paraId="448E2752" w14:textId="77777777" w:rsidR="00E04829" w:rsidRPr="00A12D0D" w:rsidRDefault="00E04829" w:rsidP="00063C4C">
      <w:pPr>
        <w:numPr>
          <w:ilvl w:val="0"/>
          <w:numId w:val="36"/>
        </w:numPr>
        <w:shd w:val="clear" w:color="auto" w:fill="FFFFFF"/>
        <w:tabs>
          <w:tab w:val="clear" w:pos="910"/>
          <w:tab w:val="left" w:pos="1134"/>
        </w:tabs>
        <w:ind w:left="0" w:firstLine="709"/>
        <w:jc w:val="both"/>
      </w:pPr>
      <w:r w:rsidRPr="00A12D0D">
        <w:t>Застосовувати зброю, заходи фізичного впливу та спеціальні засоби в порядку та випадках, визначених законами України </w:t>
      </w:r>
      <w:hyperlink r:id="rId9" w:history="1">
        <w:r w:rsidRPr="00A12D0D">
          <w:rPr>
            <w:rStyle w:val="a7"/>
          </w:rPr>
          <w:t>"Про Національну поліцію"</w:t>
        </w:r>
      </w:hyperlink>
      <w:r w:rsidRPr="00A12D0D">
        <w:t> та "Про охоронну діяльність".</w:t>
      </w:r>
    </w:p>
    <w:p w14:paraId="1C874CAF" w14:textId="77777777" w:rsidR="00E04829" w:rsidRPr="00A12D0D" w:rsidRDefault="00E04829" w:rsidP="00063C4C">
      <w:pPr>
        <w:numPr>
          <w:ilvl w:val="0"/>
          <w:numId w:val="36"/>
        </w:numPr>
        <w:shd w:val="clear" w:color="auto" w:fill="FFFFFF"/>
        <w:tabs>
          <w:tab w:val="clear" w:pos="910"/>
          <w:tab w:val="left" w:pos="1134"/>
        </w:tabs>
        <w:ind w:left="0" w:firstLine="709"/>
        <w:jc w:val="both"/>
      </w:pPr>
      <w:r w:rsidRPr="00A12D0D">
        <w:t>Мати досвід роботи з ПК (офісні програми, Інтернет) на рівні користувача;</w:t>
      </w:r>
    </w:p>
    <w:p w14:paraId="0D958B87" w14:textId="77777777" w:rsidR="00E04829" w:rsidRPr="00A12D0D" w:rsidRDefault="00E04829" w:rsidP="00063C4C">
      <w:pPr>
        <w:numPr>
          <w:ilvl w:val="0"/>
          <w:numId w:val="36"/>
        </w:numPr>
        <w:shd w:val="clear" w:color="auto" w:fill="FFFFFF"/>
        <w:tabs>
          <w:tab w:val="clear" w:pos="910"/>
          <w:tab w:val="left" w:pos="1134"/>
        </w:tabs>
        <w:ind w:left="0" w:firstLine="709"/>
        <w:jc w:val="both"/>
      </w:pPr>
      <w:r w:rsidRPr="00A12D0D">
        <w:t xml:space="preserve">За дорученням командування взводу швидкого реагування </w:t>
      </w:r>
      <w:r w:rsidRPr="00A12D0D">
        <w:rPr>
          <w:shd w:val="clear" w:color="auto" w:fill="FFFFFF"/>
        </w:rPr>
        <w:t>здійснювати завдання по</w:t>
      </w:r>
      <w:r w:rsidRPr="00A12D0D">
        <w:rPr>
          <w:rFonts w:ascii="HelveticaNeueCyr-Roman" w:hAnsi="HelveticaNeueCyr-Roman"/>
          <w:shd w:val="clear" w:color="auto" w:fill="FFFFFF"/>
        </w:rPr>
        <w:t xml:space="preserve"> забезпеченню </w:t>
      </w:r>
      <w:r w:rsidRPr="00A12D0D">
        <w:rPr>
          <w:shd w:val="clear" w:color="auto" w:fill="FFFFFF"/>
        </w:rPr>
        <w:t xml:space="preserve">взводу та </w:t>
      </w:r>
      <w:r w:rsidRPr="00A12D0D">
        <w:t>інші повноваження, які належать до його компетенції.</w:t>
      </w:r>
    </w:p>
    <w:p w14:paraId="3D166521" w14:textId="77777777" w:rsidR="00E04829" w:rsidRPr="00A12D0D" w:rsidRDefault="00E04829" w:rsidP="00E35371">
      <w:pPr>
        <w:ind w:firstLine="851"/>
        <w:rPr>
          <w:b/>
        </w:rPr>
      </w:pPr>
    </w:p>
    <w:p w14:paraId="1F32677A" w14:textId="77777777" w:rsidR="00E04829" w:rsidRPr="00A12D0D" w:rsidRDefault="00E04829" w:rsidP="00063C4C">
      <w:pPr>
        <w:ind w:firstLine="709"/>
        <w:rPr>
          <w:b/>
        </w:rPr>
      </w:pPr>
      <w:r w:rsidRPr="00A12D0D">
        <w:rPr>
          <w:b/>
        </w:rPr>
        <w:t>2. Умови оплати праці:</w:t>
      </w:r>
    </w:p>
    <w:p w14:paraId="6BB8678B" w14:textId="77777777" w:rsidR="00E04829" w:rsidRPr="00A12D0D" w:rsidRDefault="00E04829" w:rsidP="00063C4C">
      <w:pPr>
        <w:tabs>
          <w:tab w:val="left" w:pos="5812"/>
        </w:tabs>
        <w:ind w:firstLine="709"/>
        <w:jc w:val="both"/>
      </w:pPr>
      <w:r w:rsidRPr="00A12D0D">
        <w:t>1) посадовий оклад – 3170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1C69307E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A12D0D">
        <w:lastRenderedPageBreak/>
        <w:t xml:space="preserve">які мають постійний характер), премії та одноразових додаткових видів грошового забезпечення. </w:t>
      </w:r>
    </w:p>
    <w:p w14:paraId="0A7601F5" w14:textId="77777777" w:rsidR="00E04829" w:rsidRPr="00A12D0D" w:rsidRDefault="00E04829" w:rsidP="00E35371">
      <w:pPr>
        <w:spacing w:line="246" w:lineRule="auto"/>
        <w:ind w:firstLine="851"/>
        <w:jc w:val="both"/>
      </w:pPr>
    </w:p>
    <w:p w14:paraId="6C35BF9C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rPr>
          <w:b/>
        </w:rPr>
        <w:t>3. Інформація про строковість чи безстроковість призначення на посаду:</w:t>
      </w:r>
    </w:p>
    <w:p w14:paraId="6504B8EF" w14:textId="59152D1A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безстроково. </w:t>
      </w:r>
    </w:p>
    <w:p w14:paraId="01378D02" w14:textId="77777777" w:rsidR="00E04829" w:rsidRPr="00A12D0D" w:rsidRDefault="00E04829" w:rsidP="00063C4C">
      <w:pPr>
        <w:spacing w:line="246" w:lineRule="auto"/>
        <w:ind w:firstLine="709"/>
        <w:jc w:val="both"/>
        <w:rPr>
          <w:b/>
        </w:rPr>
      </w:pPr>
    </w:p>
    <w:p w14:paraId="4B293395" w14:textId="77777777" w:rsidR="00E04829" w:rsidRPr="00A12D0D" w:rsidRDefault="00E04829" w:rsidP="00063C4C">
      <w:pPr>
        <w:spacing w:line="246" w:lineRule="auto"/>
        <w:ind w:firstLine="709"/>
        <w:jc w:val="both"/>
        <w:rPr>
          <w:b/>
        </w:rPr>
      </w:pPr>
      <w:r w:rsidRPr="00A12D0D">
        <w:rPr>
          <w:b/>
        </w:rPr>
        <w:t>4. Перелік документів, необхідних для участі в конкурсі, та строк їх подання:</w:t>
      </w:r>
    </w:p>
    <w:p w14:paraId="06ACBB44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2B98E05E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2) копія паспорта громадянина України; </w:t>
      </w:r>
    </w:p>
    <w:p w14:paraId="22E446A0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3) копії (копії) документа (документів) про освіту; </w:t>
      </w:r>
    </w:p>
    <w:p w14:paraId="2A761EC0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>4) заповнена особова картка, визначеного зразка;</w:t>
      </w:r>
    </w:p>
    <w:p w14:paraId="10866F30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>5) автобіографія;</w:t>
      </w:r>
    </w:p>
    <w:p w14:paraId="10644A33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>6) фотокартка розміром 30х40 мм;</w:t>
      </w:r>
    </w:p>
    <w:p w14:paraId="727F3E1F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167F22ED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8) копія трудової книжки (за наявності); </w:t>
      </w:r>
    </w:p>
    <w:p w14:paraId="266B94B9" w14:textId="77777777" w:rsidR="00E04829" w:rsidRPr="00A12D0D" w:rsidRDefault="00E04829" w:rsidP="00063C4C">
      <w:pPr>
        <w:ind w:firstLine="709"/>
        <w:jc w:val="both"/>
      </w:pPr>
      <w:r w:rsidRPr="00A12D0D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083540A5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7DFDBFB2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2D0A922B" w14:textId="4234736C" w:rsidR="00483712" w:rsidRPr="00A12D0D" w:rsidRDefault="00483712" w:rsidP="00483712">
      <w:pPr>
        <w:ind w:firstLine="709"/>
        <w:jc w:val="both"/>
      </w:pPr>
      <w:r w:rsidRPr="00A12D0D">
        <w:t xml:space="preserve">Документи приймаються з 08.00 </w:t>
      </w:r>
      <w:r w:rsidR="00F61C32">
        <w:t>22</w:t>
      </w:r>
      <w:r>
        <w:t xml:space="preserve"> верес</w:t>
      </w:r>
      <w:r w:rsidRPr="00A12D0D">
        <w:t xml:space="preserve">ня 2020 року до 17.00 </w:t>
      </w:r>
      <w:r w:rsidR="00F61C32">
        <w:t>01 жовтня</w:t>
      </w:r>
      <w:r w:rsidRPr="00A12D0D">
        <w:t xml:space="preserve"> 2020 року за </w:t>
      </w:r>
      <w:proofErr w:type="spellStart"/>
      <w:r w:rsidRPr="00A12D0D">
        <w:t>адресою</w:t>
      </w:r>
      <w:proofErr w:type="spellEnd"/>
      <w:r w:rsidRPr="00A12D0D">
        <w:t>: Луганська область, м. Лисичанськ, вул. Сосюри, 347.</w:t>
      </w:r>
    </w:p>
    <w:p w14:paraId="1FFBA25C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>На контролера ІІ категорії взводу швидкого реагування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E04829" w:rsidRPr="00A12D0D" w14:paraId="4ED7F932" w14:textId="77777777" w:rsidTr="00187910">
        <w:trPr>
          <w:trHeight w:val="408"/>
        </w:trPr>
        <w:tc>
          <w:tcPr>
            <w:tcW w:w="9639" w:type="dxa"/>
          </w:tcPr>
          <w:p w14:paraId="139067E9" w14:textId="35D6CE66" w:rsidR="00E04829" w:rsidRDefault="00E04829" w:rsidP="00187910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0CB8E2F1" w14:textId="77777777" w:rsidR="00F61C32" w:rsidRPr="00A12D0D" w:rsidRDefault="00F61C32" w:rsidP="00187910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25EF09DF" w14:textId="77777777" w:rsidR="00E04829" w:rsidRPr="00A12D0D" w:rsidRDefault="00E04829" w:rsidP="00063C4C">
            <w:pPr>
              <w:spacing w:before="120" w:after="120"/>
              <w:ind w:firstLine="743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lastRenderedPageBreak/>
              <w:t xml:space="preserve">5. Місце, дата та час початку проведення конкурсу: </w:t>
            </w:r>
          </w:p>
          <w:p w14:paraId="1BD11609" w14:textId="03F05418" w:rsidR="00483712" w:rsidRPr="00A12D0D" w:rsidRDefault="00483712" w:rsidP="00483712">
            <w:pPr>
              <w:spacing w:before="120" w:after="120" w:line="242" w:lineRule="auto"/>
              <w:ind w:firstLine="709"/>
              <w:jc w:val="both"/>
              <w:rPr>
                <w:spacing w:val="-6"/>
              </w:rPr>
            </w:pPr>
            <w:r w:rsidRPr="00A12D0D">
              <w:rPr>
                <w:spacing w:val="-6"/>
              </w:rPr>
              <w:t xml:space="preserve">Луганська область, м. Лисичанськ, вул. Сосюри, 347, територіальне управління Служби судової охорони у Луганській області з 08.00 </w:t>
            </w:r>
            <w:r w:rsidR="00F61C32">
              <w:rPr>
                <w:spacing w:val="-6"/>
              </w:rPr>
              <w:t>07 жовтня</w:t>
            </w:r>
            <w:r w:rsidRPr="00A12D0D">
              <w:rPr>
                <w:spacing w:val="-6"/>
              </w:rPr>
              <w:t xml:space="preserve"> 2020</w:t>
            </w:r>
            <w:r>
              <w:rPr>
                <w:spacing w:val="-6"/>
              </w:rPr>
              <w:t> </w:t>
            </w:r>
            <w:r w:rsidRPr="00A12D0D">
              <w:rPr>
                <w:spacing w:val="-6"/>
              </w:rPr>
              <w:t>року.</w:t>
            </w:r>
          </w:p>
          <w:p w14:paraId="501FBC1F" w14:textId="77777777" w:rsidR="00E04829" w:rsidRPr="00A12D0D" w:rsidRDefault="00E04829" w:rsidP="00063C4C">
            <w:pPr>
              <w:spacing w:before="120" w:after="120"/>
              <w:ind w:firstLine="743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E04829" w:rsidRPr="00A12D0D" w14:paraId="57817DB0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59E55" w14:textId="77777777" w:rsidR="00F8039B" w:rsidRPr="00A12D0D" w:rsidRDefault="00F8039B" w:rsidP="00063C4C">
                  <w:pPr>
                    <w:ind w:firstLine="743"/>
                  </w:pPr>
                  <w:r w:rsidRPr="00A12D0D">
                    <w:rPr>
                      <w:spacing w:val="-6"/>
                    </w:rPr>
                    <w:t>Бережной Геннадій Анатолійович</w:t>
                  </w:r>
                  <w:r w:rsidRPr="00A12D0D">
                    <w:t>, 0662831524, lg@sso.court.gov.ua</w:t>
                  </w:r>
                </w:p>
                <w:p w14:paraId="22CEA3B3" w14:textId="77777777" w:rsidR="00E04829" w:rsidRPr="00A12D0D" w:rsidRDefault="00E04829" w:rsidP="00063C4C">
                  <w:pPr>
                    <w:ind w:firstLine="743"/>
                    <w:jc w:val="center"/>
                    <w:rPr>
                      <w:b/>
                    </w:rPr>
                  </w:pPr>
                </w:p>
                <w:p w14:paraId="6C6AC7D7" w14:textId="77777777" w:rsidR="00E04829" w:rsidRPr="00A12D0D" w:rsidRDefault="00E04829" w:rsidP="00063C4C">
                  <w:pPr>
                    <w:ind w:firstLine="743"/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E04829" w:rsidRPr="00A12D0D" w14:paraId="310C04F0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FA913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5F31A" w14:textId="77777777" w:rsidR="00E04829" w:rsidRPr="00A12D0D" w:rsidRDefault="00E04829" w:rsidP="00187910">
                  <w:pPr>
                    <w:jc w:val="both"/>
                  </w:pPr>
                  <w:r w:rsidRPr="00A12D0D">
                    <w:t>від 18 років</w:t>
                  </w:r>
                </w:p>
              </w:tc>
            </w:tr>
            <w:tr w:rsidR="00E04829" w:rsidRPr="00A12D0D" w14:paraId="0F1FBF61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63285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CEF29" w14:textId="77777777" w:rsidR="00E04829" w:rsidRPr="00A12D0D" w:rsidRDefault="00E04829" w:rsidP="00187910">
                  <w:pPr>
                    <w:jc w:val="both"/>
                  </w:pPr>
                  <w:r w:rsidRPr="00A12D0D">
                    <w:t>повна загальна середня освіта</w:t>
                  </w:r>
                </w:p>
              </w:tc>
            </w:tr>
            <w:tr w:rsidR="00E04829" w:rsidRPr="00A12D0D" w14:paraId="24430FC8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DAAA7" w14:textId="77777777" w:rsidR="00E04829" w:rsidRPr="00A12D0D" w:rsidRDefault="00E04829" w:rsidP="00187910">
                  <w:pPr>
                    <w:jc w:val="both"/>
                  </w:pPr>
                  <w:r w:rsidRPr="00A12D0D">
                    <w:t>3.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8AE45" w14:textId="77777777" w:rsidR="00E04829" w:rsidRPr="00A12D0D" w:rsidRDefault="00E04829" w:rsidP="00187910">
                  <w:pPr>
                    <w:jc w:val="both"/>
                  </w:pPr>
                  <w:r w:rsidRPr="00A12D0D">
                    <w:t>не обов’язковий, перевага в конкурсі надається кандидатам зі стажем служби в правоохоронних органах або військових формуваннях;</w:t>
                  </w:r>
                </w:p>
                <w:p w14:paraId="03927299" w14:textId="77777777" w:rsidR="00E04829" w:rsidRPr="00A12D0D" w:rsidRDefault="00E04829" w:rsidP="00187910">
                  <w:pPr>
                    <w:spacing w:after="150"/>
                  </w:pPr>
                  <w:r w:rsidRPr="00A12D0D">
                    <w:t>відсутність офіцерського військового чи спеціального звання;</w:t>
                  </w:r>
                </w:p>
              </w:tc>
            </w:tr>
            <w:tr w:rsidR="00E04829" w:rsidRPr="00A12D0D" w14:paraId="0D44E7AC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127F9" w14:textId="77777777" w:rsidR="00E04829" w:rsidRPr="00A12D0D" w:rsidRDefault="00E04829" w:rsidP="00187910">
                  <w:pPr>
                    <w:ind w:right="-39"/>
                    <w:jc w:val="both"/>
                  </w:pPr>
                  <w:r w:rsidRPr="00A12D0D">
                    <w:t>4.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75DC2" w14:textId="77777777" w:rsidR="00E04829" w:rsidRPr="00A12D0D" w:rsidRDefault="00E04829" w:rsidP="00187910">
                  <w:pPr>
                    <w:jc w:val="both"/>
                  </w:pPr>
                  <w:r w:rsidRPr="00A12D0D">
                    <w:t>вільне володіння державною мовою.</w:t>
                  </w:r>
                </w:p>
              </w:tc>
            </w:tr>
            <w:tr w:rsidR="00E04829" w:rsidRPr="00A12D0D" w14:paraId="4FEB8CDE" w14:textId="77777777" w:rsidTr="00187910">
              <w:trPr>
                <w:gridAfter w:val="1"/>
                <w:wAfter w:w="378" w:type="dxa"/>
                <w:trHeight w:val="272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85F44" w14:textId="77777777" w:rsidR="00E04829" w:rsidRPr="00A12D0D" w:rsidRDefault="00E04829" w:rsidP="00187910">
                  <w:pPr>
                    <w:jc w:val="both"/>
                  </w:pPr>
                </w:p>
              </w:tc>
            </w:tr>
            <w:tr w:rsidR="00E04829" w:rsidRPr="00A12D0D" w14:paraId="7C3DC57D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80056" w14:textId="77777777" w:rsidR="00E04829" w:rsidRPr="00A12D0D" w:rsidRDefault="00E04829" w:rsidP="00187910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Вимоги до компетентності</w:t>
                  </w:r>
                </w:p>
                <w:p w14:paraId="6E8194FE" w14:textId="77777777" w:rsidR="00E04829" w:rsidRPr="00A12D0D" w:rsidRDefault="00E04829" w:rsidP="00187910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E04829" w:rsidRPr="00A12D0D" w14:paraId="4CB2E38B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E37EE" w14:textId="77777777" w:rsidR="00E04829" w:rsidRPr="00A12D0D" w:rsidRDefault="00E04829" w:rsidP="00187910">
                  <w:r w:rsidRPr="00A12D0D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A44987A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щирість та відкритість;</w:t>
                  </w:r>
                </w:p>
                <w:p w14:paraId="449A5331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 xml:space="preserve">орієнтація на досягнення </w:t>
                  </w:r>
                </w:p>
                <w:p w14:paraId="6F765497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 xml:space="preserve">ефективного результату діяльності </w:t>
                  </w:r>
                </w:p>
                <w:p w14:paraId="2998243C" w14:textId="77777777" w:rsidR="00E04829" w:rsidRPr="00A12D0D" w:rsidRDefault="00E04829" w:rsidP="00187910">
                  <w:r w:rsidRPr="00A12D0D">
                    <w:t xml:space="preserve">рівне ставлення та повага до колег. </w:t>
                  </w:r>
                </w:p>
              </w:tc>
            </w:tr>
            <w:tr w:rsidR="00E04829" w:rsidRPr="00A12D0D" w14:paraId="6BAE6AA1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02BDC" w14:textId="77777777" w:rsidR="00E04829" w:rsidRPr="00A12D0D" w:rsidRDefault="00E04829" w:rsidP="00187910">
                  <w:r w:rsidRPr="00A12D0D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E2F3AAA" w14:textId="77777777" w:rsidR="00E04829" w:rsidRPr="00A12D0D" w:rsidRDefault="00E04829" w:rsidP="00187910">
                  <w:r w:rsidRPr="00A12D0D">
                    <w:t xml:space="preserve">здатність систематизувати, </w:t>
                  </w:r>
                </w:p>
                <w:p w14:paraId="14EA57E3" w14:textId="77777777" w:rsidR="00E04829" w:rsidRPr="00A12D0D" w:rsidRDefault="00E04829" w:rsidP="00187910">
                  <w:r w:rsidRPr="00A12D0D">
                    <w:t>узагальнювати інформацію;</w:t>
                  </w:r>
                </w:p>
                <w:p w14:paraId="7D3A67EB" w14:textId="77777777" w:rsidR="00E04829" w:rsidRPr="00A12D0D" w:rsidRDefault="00E04829" w:rsidP="00187910">
                  <w:r w:rsidRPr="00A12D0D">
                    <w:t>гнучкість;</w:t>
                  </w:r>
                </w:p>
                <w:p w14:paraId="44B19503" w14:textId="77777777" w:rsidR="00E04829" w:rsidRPr="00A12D0D" w:rsidRDefault="00E04829" w:rsidP="00187910">
                  <w:r w:rsidRPr="00A12D0D">
                    <w:t>проникливість.</w:t>
                  </w:r>
                </w:p>
              </w:tc>
            </w:tr>
            <w:tr w:rsidR="00E04829" w:rsidRPr="00A12D0D" w14:paraId="74BDCAC7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D9AD3" w14:textId="77777777" w:rsidR="00E04829" w:rsidRPr="00A12D0D" w:rsidRDefault="00E04829" w:rsidP="00187910">
                  <w:r w:rsidRPr="00A12D0D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F695FB3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неупередженість та порядність;</w:t>
                  </w:r>
                </w:p>
                <w:p w14:paraId="68894811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самостійність, організованість, відповідальність;</w:t>
                  </w:r>
                </w:p>
                <w:p w14:paraId="759E9F8C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 xml:space="preserve">наполегливість, рішучість, стриманість, здатність швидко приймати рішення в </w:t>
                  </w:r>
                </w:p>
                <w:p w14:paraId="615BA2DC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умовах обмеженого часу;</w:t>
                  </w:r>
                </w:p>
                <w:p w14:paraId="1383CC6F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стійкість до стресу, емоційних та фізичних навантажень;</w:t>
                  </w:r>
                </w:p>
                <w:p w14:paraId="42467120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вміння аргументовано висловлювати свою думку;</w:t>
                  </w:r>
                </w:p>
                <w:p w14:paraId="236EB84F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 xml:space="preserve">прагнення до розвитку та </w:t>
                  </w:r>
                </w:p>
                <w:p w14:paraId="69A186D0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самовдосконалення.</w:t>
                  </w:r>
                </w:p>
              </w:tc>
            </w:tr>
            <w:tr w:rsidR="00E04829" w:rsidRPr="00A12D0D" w14:paraId="3643F3AD" w14:textId="77777777" w:rsidTr="00187910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0191FBE" w14:textId="77777777" w:rsidR="00E04829" w:rsidRPr="00A12D0D" w:rsidRDefault="00E04829" w:rsidP="00187910">
                  <w:pPr>
                    <w:ind w:left="114"/>
                  </w:pPr>
                </w:p>
                <w:p w14:paraId="4EE381C8" w14:textId="77777777" w:rsidR="00E04829" w:rsidRPr="00A12D0D" w:rsidRDefault="00E04829" w:rsidP="00187910">
                  <w:pPr>
                    <w:ind w:left="114"/>
                  </w:pPr>
                  <w:r w:rsidRPr="00A12D0D">
                    <w:t>4. 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8F6B39F" w14:textId="77777777" w:rsidR="00E04829" w:rsidRPr="00A12D0D" w:rsidRDefault="00E04829" w:rsidP="00187910">
                  <w:pPr>
                    <w:ind w:firstLine="33"/>
                    <w:contextualSpacing/>
                  </w:pPr>
                </w:p>
                <w:p w14:paraId="7B5585B1" w14:textId="77777777" w:rsidR="00E04829" w:rsidRPr="00A12D0D" w:rsidRDefault="00E04829" w:rsidP="00187910">
                  <w:pPr>
                    <w:ind w:firstLine="33"/>
                    <w:contextualSpacing/>
                  </w:pPr>
                  <w:r w:rsidRPr="00A12D0D">
                    <w:t xml:space="preserve">знання бюджетного законодавства України; </w:t>
                  </w:r>
                </w:p>
                <w:p w14:paraId="1AF6DA94" w14:textId="77777777" w:rsidR="00E04829" w:rsidRPr="00A12D0D" w:rsidRDefault="00E04829" w:rsidP="00187910">
                  <w:pPr>
                    <w:ind w:firstLine="33"/>
                    <w:contextualSpacing/>
                  </w:pPr>
                  <w:r w:rsidRPr="00A12D0D">
                    <w:t xml:space="preserve">знання законодавства України у сфері публічних </w:t>
                  </w:r>
                  <w:proofErr w:type="spellStart"/>
                  <w:r w:rsidRPr="00A12D0D">
                    <w:t>закупівель</w:t>
                  </w:r>
                  <w:proofErr w:type="spellEnd"/>
                </w:p>
                <w:p w14:paraId="0B2C1C3C" w14:textId="77777777" w:rsidR="00E04829" w:rsidRPr="00A12D0D" w:rsidRDefault="00E04829" w:rsidP="00187910">
                  <w:pPr>
                    <w:ind w:left="114"/>
                    <w:jc w:val="both"/>
                  </w:pPr>
                </w:p>
              </w:tc>
            </w:tr>
            <w:tr w:rsidR="00E04829" w:rsidRPr="00A12D0D" w14:paraId="6D32EA98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8116E" w14:textId="77777777" w:rsidR="00E04829" w:rsidRPr="00A12D0D" w:rsidRDefault="00E04829" w:rsidP="00187910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1A425" w14:textId="77777777" w:rsidR="00E04829" w:rsidRPr="00A12D0D" w:rsidRDefault="00E04829" w:rsidP="00187910">
                  <w:pPr>
                    <w:jc w:val="both"/>
                  </w:pPr>
                </w:p>
              </w:tc>
            </w:tr>
            <w:tr w:rsidR="00E04829" w:rsidRPr="00A12D0D" w14:paraId="2BB35BFD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EAA2D" w14:textId="77777777" w:rsidR="00E04829" w:rsidRPr="00A12D0D" w:rsidRDefault="00E04829" w:rsidP="00187910">
                  <w:pPr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Професійні знання</w:t>
                  </w:r>
                </w:p>
              </w:tc>
            </w:tr>
            <w:tr w:rsidR="00E04829" w:rsidRPr="00A12D0D" w14:paraId="33DB0368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CB202" w14:textId="77777777" w:rsidR="00E04829" w:rsidRPr="00A12D0D" w:rsidRDefault="00E04829" w:rsidP="00187910">
                  <w:r w:rsidRPr="00A12D0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5B9F1" w14:textId="77777777" w:rsidR="00E04829" w:rsidRPr="00A12D0D" w:rsidRDefault="00E04829" w:rsidP="00187910">
                  <w:pPr>
                    <w:ind w:left="171"/>
                  </w:pPr>
                  <w:r w:rsidRPr="00A12D0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</w:tc>
            </w:tr>
          </w:tbl>
          <w:p w14:paraId="741E70BD" w14:textId="77777777" w:rsidR="00E04829" w:rsidRPr="00A12D0D" w:rsidRDefault="00E04829" w:rsidP="00187910">
            <w:pPr>
              <w:ind w:firstLine="462"/>
              <w:jc w:val="both"/>
            </w:pPr>
          </w:p>
        </w:tc>
      </w:tr>
    </w:tbl>
    <w:p w14:paraId="4E7FDACA" w14:textId="77777777" w:rsidR="00E04829" w:rsidRPr="00A12D0D" w:rsidRDefault="00E04829" w:rsidP="00E35371">
      <w:pPr>
        <w:ind w:left="5387"/>
        <w:rPr>
          <w:b/>
        </w:rPr>
      </w:pPr>
    </w:p>
    <w:p w14:paraId="19F9593E" w14:textId="77777777" w:rsidR="00E04829" w:rsidRPr="00A12D0D" w:rsidRDefault="00E04829" w:rsidP="00E35371">
      <w:pPr>
        <w:ind w:left="5387"/>
        <w:rPr>
          <w:b/>
        </w:rPr>
      </w:pPr>
    </w:p>
    <w:p w14:paraId="0DE15B8B" w14:textId="77777777" w:rsidR="00E04829" w:rsidRPr="00A12D0D" w:rsidRDefault="00E04829" w:rsidP="00E35371">
      <w:pPr>
        <w:ind w:left="5387"/>
        <w:rPr>
          <w:b/>
        </w:rPr>
      </w:pPr>
    </w:p>
    <w:p w14:paraId="1981A9EE" w14:textId="77777777" w:rsidR="00E04829" w:rsidRPr="00A12D0D" w:rsidRDefault="00E04829" w:rsidP="00E35371">
      <w:pPr>
        <w:ind w:left="5387"/>
        <w:rPr>
          <w:b/>
        </w:rPr>
      </w:pPr>
    </w:p>
    <w:p w14:paraId="1E60DF69" w14:textId="77777777" w:rsidR="00E04829" w:rsidRPr="00A12D0D" w:rsidRDefault="00E04829" w:rsidP="00E35371">
      <w:pPr>
        <w:ind w:left="5387"/>
        <w:rPr>
          <w:b/>
        </w:rPr>
      </w:pPr>
    </w:p>
    <w:p w14:paraId="056791B8" w14:textId="77777777" w:rsidR="00E04829" w:rsidRPr="00A12D0D" w:rsidRDefault="00E04829" w:rsidP="00E35371">
      <w:pPr>
        <w:ind w:left="5387"/>
        <w:rPr>
          <w:b/>
        </w:rPr>
      </w:pPr>
    </w:p>
    <w:p w14:paraId="714DF9C3" w14:textId="77777777" w:rsidR="00E04829" w:rsidRPr="00A12D0D" w:rsidRDefault="00E04829" w:rsidP="00E35371">
      <w:pPr>
        <w:ind w:left="5387"/>
        <w:rPr>
          <w:b/>
        </w:rPr>
      </w:pPr>
    </w:p>
    <w:p w14:paraId="57739756" w14:textId="77777777" w:rsidR="00E04829" w:rsidRPr="00A12D0D" w:rsidRDefault="00E04829" w:rsidP="00E35371">
      <w:pPr>
        <w:ind w:left="5387"/>
        <w:rPr>
          <w:b/>
        </w:rPr>
      </w:pPr>
    </w:p>
    <w:p w14:paraId="0881B4DB" w14:textId="77777777" w:rsidR="00E04829" w:rsidRPr="00A12D0D" w:rsidRDefault="00E04829" w:rsidP="00E35371">
      <w:pPr>
        <w:ind w:left="5387"/>
        <w:rPr>
          <w:b/>
        </w:rPr>
      </w:pPr>
    </w:p>
    <w:p w14:paraId="7303FDA3" w14:textId="77777777" w:rsidR="00E04829" w:rsidRPr="00A12D0D" w:rsidRDefault="00E04829" w:rsidP="00E35371">
      <w:pPr>
        <w:ind w:left="5387"/>
        <w:rPr>
          <w:b/>
        </w:rPr>
      </w:pPr>
    </w:p>
    <w:p w14:paraId="7B264C60" w14:textId="77777777" w:rsidR="00E04829" w:rsidRPr="00A12D0D" w:rsidRDefault="00E04829" w:rsidP="00E35371">
      <w:pPr>
        <w:ind w:left="5387"/>
        <w:rPr>
          <w:b/>
        </w:rPr>
      </w:pPr>
    </w:p>
    <w:p w14:paraId="074CE9F4" w14:textId="77777777" w:rsidR="00E04829" w:rsidRPr="00A12D0D" w:rsidRDefault="00E04829" w:rsidP="00E35371">
      <w:pPr>
        <w:ind w:left="5387"/>
        <w:rPr>
          <w:b/>
        </w:rPr>
      </w:pPr>
    </w:p>
    <w:p w14:paraId="2CB7D87C" w14:textId="77777777" w:rsidR="00E04829" w:rsidRPr="00A12D0D" w:rsidRDefault="00E04829" w:rsidP="00E35371">
      <w:pPr>
        <w:ind w:left="5387"/>
        <w:rPr>
          <w:b/>
        </w:rPr>
      </w:pPr>
    </w:p>
    <w:p w14:paraId="23F8D248" w14:textId="77777777" w:rsidR="00E04829" w:rsidRPr="00A12D0D" w:rsidRDefault="00E04829" w:rsidP="00E35371">
      <w:pPr>
        <w:ind w:left="5387"/>
        <w:rPr>
          <w:b/>
        </w:rPr>
      </w:pPr>
    </w:p>
    <w:p w14:paraId="1BA7E7B4" w14:textId="77777777" w:rsidR="00E04829" w:rsidRPr="00A12D0D" w:rsidRDefault="00E04829" w:rsidP="00E35371">
      <w:pPr>
        <w:ind w:left="5387"/>
        <w:rPr>
          <w:b/>
        </w:rPr>
      </w:pPr>
    </w:p>
    <w:p w14:paraId="1370AC2D" w14:textId="77777777" w:rsidR="00E04829" w:rsidRPr="00A12D0D" w:rsidRDefault="00E04829" w:rsidP="00E35371">
      <w:pPr>
        <w:ind w:left="5387"/>
        <w:rPr>
          <w:b/>
        </w:rPr>
      </w:pPr>
    </w:p>
    <w:p w14:paraId="6489EE45" w14:textId="77777777" w:rsidR="00E04829" w:rsidRPr="00A12D0D" w:rsidRDefault="00E04829" w:rsidP="00E35371">
      <w:pPr>
        <w:ind w:left="5387"/>
        <w:rPr>
          <w:b/>
        </w:rPr>
      </w:pPr>
    </w:p>
    <w:p w14:paraId="1A86C88D" w14:textId="77777777" w:rsidR="00E04829" w:rsidRPr="00A12D0D" w:rsidRDefault="00E04829" w:rsidP="00E35371">
      <w:pPr>
        <w:ind w:left="5387"/>
        <w:rPr>
          <w:b/>
        </w:rPr>
      </w:pPr>
    </w:p>
    <w:p w14:paraId="3FC889E3" w14:textId="77777777" w:rsidR="00E04829" w:rsidRPr="00A12D0D" w:rsidRDefault="00E04829" w:rsidP="00E35371">
      <w:pPr>
        <w:ind w:left="5387"/>
        <w:rPr>
          <w:b/>
        </w:rPr>
      </w:pPr>
    </w:p>
    <w:p w14:paraId="0B5E99F1" w14:textId="77777777" w:rsidR="00E04829" w:rsidRPr="00A12D0D" w:rsidRDefault="00E04829" w:rsidP="00E35371">
      <w:pPr>
        <w:ind w:left="5387"/>
        <w:rPr>
          <w:b/>
        </w:rPr>
      </w:pPr>
    </w:p>
    <w:p w14:paraId="4744692C" w14:textId="77777777" w:rsidR="00E04829" w:rsidRPr="00A12D0D" w:rsidRDefault="00E04829" w:rsidP="00E35371">
      <w:pPr>
        <w:ind w:left="5387"/>
        <w:rPr>
          <w:b/>
        </w:rPr>
      </w:pPr>
    </w:p>
    <w:p w14:paraId="2683A6C9" w14:textId="77777777" w:rsidR="00E04829" w:rsidRPr="00A12D0D" w:rsidRDefault="00E04829" w:rsidP="00E35371">
      <w:pPr>
        <w:ind w:left="5387"/>
        <w:rPr>
          <w:b/>
        </w:rPr>
      </w:pPr>
    </w:p>
    <w:p w14:paraId="23A232C8" w14:textId="77777777" w:rsidR="00E04829" w:rsidRPr="00A12D0D" w:rsidRDefault="00E04829" w:rsidP="00E35371">
      <w:pPr>
        <w:ind w:left="5387"/>
        <w:rPr>
          <w:b/>
        </w:rPr>
      </w:pPr>
    </w:p>
    <w:p w14:paraId="2082DA41" w14:textId="77777777" w:rsidR="00E04829" w:rsidRPr="00A12D0D" w:rsidRDefault="00E04829" w:rsidP="00E35371">
      <w:pPr>
        <w:ind w:left="5387"/>
        <w:rPr>
          <w:b/>
        </w:rPr>
      </w:pPr>
    </w:p>
    <w:p w14:paraId="56FBC0E9" w14:textId="77777777" w:rsidR="00E04829" w:rsidRPr="00A12D0D" w:rsidRDefault="00E04829" w:rsidP="00E35371">
      <w:pPr>
        <w:ind w:left="5387"/>
        <w:rPr>
          <w:b/>
        </w:rPr>
      </w:pPr>
    </w:p>
    <w:p w14:paraId="1324878F" w14:textId="77777777" w:rsidR="00E04829" w:rsidRPr="00A12D0D" w:rsidRDefault="00E04829" w:rsidP="00E35371">
      <w:pPr>
        <w:ind w:left="5387"/>
        <w:rPr>
          <w:b/>
        </w:rPr>
      </w:pPr>
    </w:p>
    <w:p w14:paraId="7B71356A" w14:textId="77777777" w:rsidR="00E04829" w:rsidRPr="00A12D0D" w:rsidRDefault="00E04829" w:rsidP="00E35371">
      <w:pPr>
        <w:ind w:left="5387"/>
        <w:rPr>
          <w:b/>
        </w:rPr>
      </w:pPr>
    </w:p>
    <w:p w14:paraId="411B13C0" w14:textId="77777777" w:rsidR="00E04829" w:rsidRPr="00A12D0D" w:rsidRDefault="00E04829" w:rsidP="00E35371">
      <w:pPr>
        <w:ind w:left="5387"/>
        <w:rPr>
          <w:b/>
        </w:rPr>
      </w:pPr>
    </w:p>
    <w:p w14:paraId="46D18A7C" w14:textId="77777777" w:rsidR="00E04829" w:rsidRPr="00A12D0D" w:rsidRDefault="00E04829" w:rsidP="00E35371">
      <w:pPr>
        <w:ind w:left="5387"/>
        <w:rPr>
          <w:b/>
        </w:rPr>
      </w:pPr>
    </w:p>
    <w:p w14:paraId="6FBA99CD" w14:textId="77777777" w:rsidR="00E04829" w:rsidRPr="00A12D0D" w:rsidRDefault="00E04829" w:rsidP="00E35371">
      <w:pPr>
        <w:ind w:left="5387"/>
        <w:rPr>
          <w:b/>
        </w:rPr>
      </w:pPr>
    </w:p>
    <w:p w14:paraId="53F638D6" w14:textId="77777777" w:rsidR="00385534" w:rsidRPr="00A12D0D" w:rsidRDefault="00385534" w:rsidP="00385534">
      <w:pPr>
        <w:ind w:left="5387"/>
      </w:pPr>
      <w:r w:rsidRPr="00A12D0D">
        <w:lastRenderedPageBreak/>
        <w:t xml:space="preserve">Наказ начальника територіального управління Служби судової охорони у Луганській області </w:t>
      </w:r>
    </w:p>
    <w:p w14:paraId="6AFF8469" w14:textId="2C015478" w:rsidR="001967CF" w:rsidRPr="00A12D0D" w:rsidRDefault="00385534" w:rsidP="00385534">
      <w:pPr>
        <w:tabs>
          <w:tab w:val="left" w:pos="5830"/>
        </w:tabs>
        <w:ind w:left="5387"/>
        <w:contextualSpacing/>
      </w:pPr>
      <w:r w:rsidRPr="00A12D0D">
        <w:t xml:space="preserve">від </w:t>
      </w:r>
      <w:r w:rsidR="00A41E34">
        <w:t>18</w:t>
      </w:r>
      <w:r>
        <w:t>.09</w:t>
      </w:r>
      <w:r w:rsidRPr="00A12D0D">
        <w:t xml:space="preserve">.2020 </w:t>
      </w:r>
      <w:r>
        <w:t xml:space="preserve">№ </w:t>
      </w:r>
      <w:r w:rsidR="000A7DDE">
        <w:t>342</w:t>
      </w:r>
    </w:p>
    <w:p w14:paraId="685875DD" w14:textId="77777777" w:rsidR="00E04829" w:rsidRPr="00A12D0D" w:rsidRDefault="00E04829" w:rsidP="00FB279B">
      <w:pPr>
        <w:jc w:val="center"/>
        <w:rPr>
          <w:b/>
        </w:rPr>
      </w:pPr>
    </w:p>
    <w:p w14:paraId="24AE9214" w14:textId="77777777" w:rsidR="00E04829" w:rsidRPr="00A12D0D" w:rsidRDefault="00E04829" w:rsidP="00FB279B">
      <w:pPr>
        <w:jc w:val="center"/>
        <w:rPr>
          <w:b/>
        </w:rPr>
      </w:pPr>
      <w:r w:rsidRPr="00A12D0D">
        <w:rPr>
          <w:b/>
        </w:rPr>
        <w:t>УМОВИ</w:t>
      </w:r>
    </w:p>
    <w:p w14:paraId="5826C73B" w14:textId="1A9EB78A" w:rsidR="00E04829" w:rsidRPr="00A12D0D" w:rsidRDefault="00E04829" w:rsidP="00FB279B">
      <w:pPr>
        <w:jc w:val="center"/>
        <w:rPr>
          <w:b/>
        </w:rPr>
      </w:pPr>
      <w:r w:rsidRPr="00A12D0D">
        <w:rPr>
          <w:b/>
        </w:rPr>
        <w:t>проведення конкурсу на зайняття вакантної посади командира підрозділу особистої безпеки суддів територіального управління Служби судової охорони у Луганській області</w:t>
      </w:r>
    </w:p>
    <w:p w14:paraId="62B60496" w14:textId="77777777" w:rsidR="00E04829" w:rsidRPr="00A12D0D" w:rsidRDefault="00E04829" w:rsidP="00FB279B">
      <w:pPr>
        <w:jc w:val="center"/>
        <w:rPr>
          <w:b/>
        </w:rPr>
      </w:pPr>
    </w:p>
    <w:p w14:paraId="7BDAECBE" w14:textId="77777777" w:rsidR="00E04829" w:rsidRPr="00A12D0D" w:rsidRDefault="00E04829" w:rsidP="00FB279B">
      <w:pPr>
        <w:jc w:val="center"/>
        <w:rPr>
          <w:b/>
        </w:rPr>
      </w:pPr>
      <w:r w:rsidRPr="00A12D0D">
        <w:rPr>
          <w:b/>
        </w:rPr>
        <w:t>Загальні умови.</w:t>
      </w:r>
    </w:p>
    <w:p w14:paraId="18B937B3" w14:textId="77777777" w:rsidR="00E04829" w:rsidRPr="00A12D0D" w:rsidRDefault="00E04829" w:rsidP="00063C4C">
      <w:pPr>
        <w:ind w:firstLine="709"/>
        <w:jc w:val="both"/>
        <w:rPr>
          <w:b/>
        </w:rPr>
      </w:pPr>
      <w:r w:rsidRPr="00A12D0D">
        <w:rPr>
          <w:b/>
        </w:rPr>
        <w:t xml:space="preserve">1. Основні посадові обов’язки командира підрозділу особистої безпеки суддів територіального управління Служби судової охорони у Луганській області: </w:t>
      </w:r>
    </w:p>
    <w:p w14:paraId="149A9F7A" w14:textId="77777777" w:rsidR="00E04829" w:rsidRPr="00A12D0D" w:rsidRDefault="00E04829" w:rsidP="00063C4C">
      <w:pPr>
        <w:ind w:firstLine="709"/>
        <w:jc w:val="both"/>
      </w:pPr>
    </w:p>
    <w:p w14:paraId="0AE4CFCF" w14:textId="77777777" w:rsidR="00E04829" w:rsidRPr="00A12D0D" w:rsidRDefault="00E04829" w:rsidP="00063C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 xml:space="preserve">1. очолює підрозділ особистої безпеки суддів територіального управління Служби судової охорони в Луганській області, у межах повноважень забезпечує взаємодію з іншими органами влади, підприємствами, установами та організаціями з метою ефективного виконання покладених на територіальне управління завдань; </w:t>
      </w:r>
    </w:p>
    <w:p w14:paraId="0704EC6E" w14:textId="77777777" w:rsidR="00E04829" w:rsidRPr="00A12D0D" w:rsidRDefault="00E04829" w:rsidP="00063C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 xml:space="preserve">2. у межах компетенції організовує заходи стосовно запобігання, виявлення і припинення посягань на життя, здоров’я, житло і майно, терористичних актів, злочинів терористичної спрямованості стосовно суддів, членів їх сімей, працівників суду, співробітників Служби судової охорони, а також у суді – учасників судового процесу та взаємодіє з іншими суб’єктами боротьби з тероризмом з питань застосування сил та засобів територіального управління; </w:t>
      </w:r>
    </w:p>
    <w:p w14:paraId="62EEDC39" w14:textId="77777777" w:rsidR="00E04829" w:rsidRPr="00A12D0D" w:rsidRDefault="00E04829" w:rsidP="00063C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 xml:space="preserve">3. забезпечує здійснення моніторингу оперативної обстановки, криміногенного стану в місцях виконання завдань, вивчає, аналізує і узагальнює результати та ефективність діяльності підрозділу; </w:t>
      </w:r>
    </w:p>
    <w:p w14:paraId="0083739E" w14:textId="77777777" w:rsidR="00E04829" w:rsidRPr="00A12D0D" w:rsidRDefault="00E04829" w:rsidP="00063C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 xml:space="preserve">4. забезпечує роботу підрозділу по збору, аналізу, узагальненню, оцінки та діагностики отриманих даних через взаємопов’язану логічну систему відбору та систематизації інформації про стан оперативного формування та реалізації управлінських рішень; </w:t>
      </w:r>
    </w:p>
    <w:p w14:paraId="4DF72002" w14:textId="77777777" w:rsidR="00E04829" w:rsidRPr="00A12D0D" w:rsidRDefault="00E04829" w:rsidP="00063C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 xml:space="preserve">5. організовує виконання завдань служби особовим складом підрозділу за напрямком службової діяльності; </w:t>
      </w:r>
    </w:p>
    <w:p w14:paraId="1C93BBA1" w14:textId="77777777" w:rsidR="00E04829" w:rsidRPr="00A12D0D" w:rsidRDefault="00E04829" w:rsidP="00063C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 xml:space="preserve">6. відповідає за організацію службової діяльності підрозділу, забезпечення його постійної готовності до виконання покладених завдань; </w:t>
      </w:r>
    </w:p>
    <w:p w14:paraId="6A91D8B1" w14:textId="77777777" w:rsidR="00E04829" w:rsidRPr="00A12D0D" w:rsidRDefault="00E04829" w:rsidP="00063C4C">
      <w:pPr>
        <w:ind w:firstLine="709"/>
        <w:jc w:val="both"/>
      </w:pPr>
      <w:r w:rsidRPr="00A12D0D">
        <w:rPr>
          <w:color w:val="000000"/>
        </w:rPr>
        <w:t>7. за дорученням начальника територіального управління виконує інші повноваження, які належать до компетенції підрозділу.</w:t>
      </w:r>
    </w:p>
    <w:p w14:paraId="7832E9E5" w14:textId="77777777" w:rsidR="00E04829" w:rsidRPr="00A12D0D" w:rsidRDefault="00E04829" w:rsidP="00FB279B">
      <w:pPr>
        <w:ind w:firstLine="851"/>
        <w:rPr>
          <w:b/>
        </w:rPr>
      </w:pPr>
    </w:p>
    <w:p w14:paraId="5443F019" w14:textId="77777777" w:rsidR="00E04829" w:rsidRPr="00A12D0D" w:rsidRDefault="00E04829" w:rsidP="00063C4C">
      <w:pPr>
        <w:ind w:firstLine="709"/>
        <w:rPr>
          <w:b/>
        </w:rPr>
      </w:pPr>
      <w:r w:rsidRPr="00A12D0D">
        <w:rPr>
          <w:b/>
        </w:rPr>
        <w:t>2. Умови оплати праці:</w:t>
      </w:r>
    </w:p>
    <w:p w14:paraId="4D5EDD4D" w14:textId="77777777" w:rsidR="00E04829" w:rsidRPr="00A12D0D" w:rsidRDefault="00E04829" w:rsidP="00063C4C">
      <w:pPr>
        <w:tabs>
          <w:tab w:val="left" w:pos="5812"/>
        </w:tabs>
        <w:ind w:firstLine="709"/>
        <w:jc w:val="both"/>
      </w:pPr>
      <w:r w:rsidRPr="00A12D0D">
        <w:t xml:space="preserve">1) посадовий оклад – 7050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</w:t>
      </w:r>
      <w:r w:rsidRPr="00A12D0D">
        <w:lastRenderedPageBreak/>
        <w:t>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4B5CB43B" w14:textId="77777777" w:rsidR="00E04829" w:rsidRPr="00A12D0D" w:rsidRDefault="00E04829" w:rsidP="00063C4C">
      <w:pPr>
        <w:ind w:firstLine="709"/>
        <w:jc w:val="both"/>
      </w:pPr>
      <w:r w:rsidRPr="00A12D0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3E7B0C6E" w14:textId="77777777" w:rsidR="00E04829" w:rsidRPr="00A12D0D" w:rsidRDefault="00E04829" w:rsidP="00063C4C">
      <w:pPr>
        <w:ind w:firstLine="709"/>
        <w:jc w:val="both"/>
      </w:pPr>
    </w:p>
    <w:p w14:paraId="1198BF5D" w14:textId="77777777" w:rsidR="00E04829" w:rsidRPr="00A12D0D" w:rsidRDefault="00E04829" w:rsidP="00063C4C">
      <w:pPr>
        <w:ind w:firstLine="709"/>
        <w:jc w:val="both"/>
      </w:pPr>
      <w:r w:rsidRPr="00A12D0D">
        <w:rPr>
          <w:b/>
        </w:rPr>
        <w:t>3. Інформація про строковість чи безстроковість призначення на посаду:</w:t>
      </w:r>
    </w:p>
    <w:p w14:paraId="2BF21FBD" w14:textId="77777777" w:rsidR="00E04829" w:rsidRPr="00A12D0D" w:rsidRDefault="00E04829" w:rsidP="00063C4C">
      <w:pPr>
        <w:ind w:firstLine="709"/>
        <w:jc w:val="both"/>
      </w:pPr>
      <w:r w:rsidRPr="00A12D0D">
        <w:t xml:space="preserve"> безстроково. </w:t>
      </w:r>
    </w:p>
    <w:p w14:paraId="02B85E0C" w14:textId="77777777" w:rsidR="00E04829" w:rsidRPr="00A12D0D" w:rsidRDefault="00E04829" w:rsidP="00063C4C">
      <w:pPr>
        <w:ind w:firstLine="709"/>
        <w:jc w:val="both"/>
        <w:rPr>
          <w:b/>
        </w:rPr>
      </w:pPr>
    </w:p>
    <w:p w14:paraId="75FC914D" w14:textId="77777777" w:rsidR="00E04829" w:rsidRPr="00A12D0D" w:rsidRDefault="00E04829" w:rsidP="00063C4C">
      <w:pPr>
        <w:ind w:firstLine="709"/>
        <w:jc w:val="both"/>
        <w:rPr>
          <w:b/>
        </w:rPr>
      </w:pPr>
      <w:r w:rsidRPr="00A12D0D">
        <w:rPr>
          <w:b/>
        </w:rPr>
        <w:t>4. Перелік документів, необхідних для участі в конкурсі, та строк їх подання:</w:t>
      </w:r>
    </w:p>
    <w:p w14:paraId="755F37D9" w14:textId="77777777" w:rsidR="00E04829" w:rsidRPr="00A12D0D" w:rsidRDefault="00E04829" w:rsidP="00063C4C">
      <w:pPr>
        <w:ind w:firstLine="709"/>
        <w:jc w:val="both"/>
      </w:pPr>
      <w:r w:rsidRPr="00A12D0D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60EE80EF" w14:textId="77777777" w:rsidR="00E04829" w:rsidRPr="00A12D0D" w:rsidRDefault="00E04829" w:rsidP="00063C4C">
      <w:pPr>
        <w:ind w:firstLine="709"/>
        <w:jc w:val="both"/>
      </w:pPr>
      <w:r w:rsidRPr="00A12D0D">
        <w:t xml:space="preserve">2) копія паспорта громадянина України; </w:t>
      </w:r>
    </w:p>
    <w:p w14:paraId="38D52977" w14:textId="77777777" w:rsidR="00E04829" w:rsidRPr="00A12D0D" w:rsidRDefault="00E04829" w:rsidP="00063C4C">
      <w:pPr>
        <w:ind w:firstLine="709"/>
        <w:jc w:val="both"/>
      </w:pPr>
      <w:r w:rsidRPr="00A12D0D">
        <w:t xml:space="preserve">3) копія (копії) документа (документів) про освіту; </w:t>
      </w:r>
    </w:p>
    <w:p w14:paraId="64A48F7F" w14:textId="77777777" w:rsidR="00E04829" w:rsidRPr="00A12D0D" w:rsidRDefault="00E04829" w:rsidP="00063C4C">
      <w:pPr>
        <w:ind w:firstLine="709"/>
        <w:jc w:val="both"/>
      </w:pPr>
      <w:r w:rsidRPr="00A12D0D">
        <w:t>4) заповнена особова картка, визначеного зразка;</w:t>
      </w:r>
    </w:p>
    <w:p w14:paraId="1821F01A" w14:textId="77777777" w:rsidR="00E04829" w:rsidRPr="00A12D0D" w:rsidRDefault="00E04829" w:rsidP="00063C4C">
      <w:pPr>
        <w:ind w:firstLine="709"/>
        <w:jc w:val="both"/>
      </w:pPr>
      <w:r w:rsidRPr="00A12D0D">
        <w:t>5) автобіографія;</w:t>
      </w:r>
    </w:p>
    <w:p w14:paraId="6904DDAD" w14:textId="77777777" w:rsidR="00E04829" w:rsidRPr="00A12D0D" w:rsidRDefault="00E04829" w:rsidP="00063C4C">
      <w:pPr>
        <w:ind w:firstLine="709"/>
        <w:jc w:val="both"/>
      </w:pPr>
      <w:r w:rsidRPr="00A12D0D">
        <w:t>6) фотокартка розміром 30х40 мм;</w:t>
      </w:r>
    </w:p>
    <w:p w14:paraId="7AB91394" w14:textId="77777777" w:rsidR="00E04829" w:rsidRPr="00A12D0D" w:rsidRDefault="00E04829" w:rsidP="00063C4C">
      <w:pPr>
        <w:ind w:firstLine="709"/>
        <w:jc w:val="both"/>
      </w:pPr>
      <w:r w:rsidRPr="00A12D0D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29311DE3" w14:textId="77777777" w:rsidR="00E04829" w:rsidRPr="00A12D0D" w:rsidRDefault="00E04829" w:rsidP="00063C4C">
      <w:pPr>
        <w:ind w:firstLine="709"/>
        <w:jc w:val="both"/>
      </w:pPr>
      <w:r w:rsidRPr="00A12D0D">
        <w:t xml:space="preserve">8) копія трудової книжки (за наявності); </w:t>
      </w:r>
    </w:p>
    <w:p w14:paraId="5C545086" w14:textId="77777777" w:rsidR="00E04829" w:rsidRPr="00A12D0D" w:rsidRDefault="00E04829" w:rsidP="00063C4C">
      <w:pPr>
        <w:ind w:firstLine="709"/>
        <w:jc w:val="both"/>
      </w:pPr>
      <w:r w:rsidRPr="00A12D0D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29A21453" w14:textId="77777777" w:rsidR="00E04829" w:rsidRPr="00A12D0D" w:rsidRDefault="00E04829" w:rsidP="00063C4C">
      <w:pPr>
        <w:ind w:firstLine="709"/>
        <w:jc w:val="both"/>
      </w:pPr>
      <w:r w:rsidRPr="00A12D0D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49F2805B" w14:textId="77777777" w:rsidR="00E04829" w:rsidRPr="00A12D0D" w:rsidRDefault="00E04829" w:rsidP="00063C4C">
      <w:pPr>
        <w:ind w:firstLine="709"/>
        <w:jc w:val="both"/>
      </w:pPr>
      <w:r w:rsidRPr="00A12D0D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09963CE3" w14:textId="461381F8" w:rsidR="00483712" w:rsidRPr="00A12D0D" w:rsidRDefault="00483712" w:rsidP="00483712">
      <w:pPr>
        <w:ind w:firstLine="709"/>
        <w:jc w:val="both"/>
      </w:pPr>
      <w:r w:rsidRPr="00A12D0D">
        <w:t xml:space="preserve">Документи приймаються з 08.00 </w:t>
      </w:r>
      <w:r w:rsidR="00F61C32">
        <w:t>22</w:t>
      </w:r>
      <w:r>
        <w:t xml:space="preserve"> верес</w:t>
      </w:r>
      <w:r w:rsidRPr="00A12D0D">
        <w:t xml:space="preserve">ня 2020 року до 17.00 </w:t>
      </w:r>
      <w:r w:rsidR="00F61C32">
        <w:t>01</w:t>
      </w:r>
      <w:r>
        <w:t xml:space="preserve"> </w:t>
      </w:r>
      <w:r w:rsidR="00F61C32">
        <w:t>жовтня</w:t>
      </w:r>
      <w:r w:rsidRPr="00A12D0D">
        <w:t xml:space="preserve"> 2020 року за </w:t>
      </w:r>
      <w:proofErr w:type="spellStart"/>
      <w:r w:rsidRPr="00A12D0D">
        <w:t>адресою</w:t>
      </w:r>
      <w:proofErr w:type="spellEnd"/>
      <w:r w:rsidRPr="00A12D0D">
        <w:t>: Луганська область, м. Лисичанськ, вул. Сосюри, 347.</w:t>
      </w:r>
    </w:p>
    <w:p w14:paraId="788D4733" w14:textId="77777777" w:rsidR="00E04829" w:rsidRPr="00A12D0D" w:rsidRDefault="00E04829" w:rsidP="00063C4C">
      <w:pPr>
        <w:ind w:firstLine="709"/>
        <w:jc w:val="both"/>
      </w:pPr>
      <w:r w:rsidRPr="00A12D0D">
        <w:t xml:space="preserve">На командира підрозділу особистої безпеки суддів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</w:t>
      </w:r>
      <w:r w:rsidRPr="00A12D0D">
        <w:lastRenderedPageBreak/>
        <w:t>в поліції (частина третя статті 163 Закону України «Про судоустрій і статус суддів»).</w:t>
      </w:r>
    </w:p>
    <w:p w14:paraId="5EF16CBB" w14:textId="77777777" w:rsidR="00E04829" w:rsidRPr="00A12D0D" w:rsidRDefault="00E04829" w:rsidP="00FB279B">
      <w:pPr>
        <w:ind w:firstLine="709"/>
        <w:jc w:val="both"/>
        <w:rPr>
          <w:color w:val="000000"/>
        </w:rPr>
      </w:pPr>
    </w:p>
    <w:tbl>
      <w:tblPr>
        <w:tblW w:w="985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216"/>
        <w:gridCol w:w="4180"/>
        <w:gridCol w:w="5280"/>
        <w:gridCol w:w="179"/>
      </w:tblGrid>
      <w:tr w:rsidR="00E04829" w:rsidRPr="00A12D0D" w14:paraId="23F99CEE" w14:textId="77777777" w:rsidTr="001C1443">
        <w:trPr>
          <w:gridBefore w:val="1"/>
          <w:wBefore w:w="216" w:type="dxa"/>
          <w:trHeight w:val="408"/>
        </w:trPr>
        <w:tc>
          <w:tcPr>
            <w:tcW w:w="9639" w:type="dxa"/>
            <w:gridSpan w:val="3"/>
          </w:tcPr>
          <w:p w14:paraId="6EE52FDA" w14:textId="77777777" w:rsidR="00E04829" w:rsidRPr="00A12D0D" w:rsidRDefault="00E04829" w:rsidP="00063C4C">
            <w:pPr>
              <w:spacing w:before="120" w:after="120" w:line="218" w:lineRule="auto"/>
              <w:ind w:firstLine="743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3F472558" w14:textId="76EE5AF9" w:rsidR="00483712" w:rsidRPr="00A12D0D" w:rsidRDefault="00483712" w:rsidP="00483712">
            <w:pPr>
              <w:spacing w:before="120" w:after="120" w:line="242" w:lineRule="auto"/>
              <w:ind w:firstLine="709"/>
              <w:jc w:val="both"/>
              <w:rPr>
                <w:spacing w:val="-6"/>
              </w:rPr>
            </w:pPr>
            <w:r w:rsidRPr="00A12D0D">
              <w:rPr>
                <w:spacing w:val="-6"/>
              </w:rPr>
              <w:t xml:space="preserve">Луганська область, м. Лисичанськ, вул. Сосюри, 347, територіальне управління Служби судової охорони у Луганській області з 08.00 </w:t>
            </w:r>
            <w:r w:rsidR="00F61C32">
              <w:rPr>
                <w:spacing w:val="-6"/>
              </w:rPr>
              <w:t>07 жовтня</w:t>
            </w:r>
            <w:r w:rsidRPr="00A12D0D">
              <w:rPr>
                <w:spacing w:val="-6"/>
              </w:rPr>
              <w:t xml:space="preserve"> 2020</w:t>
            </w:r>
            <w:r>
              <w:rPr>
                <w:spacing w:val="-6"/>
              </w:rPr>
              <w:t> </w:t>
            </w:r>
            <w:r w:rsidRPr="00A12D0D">
              <w:rPr>
                <w:spacing w:val="-6"/>
              </w:rPr>
              <w:t>року.</w:t>
            </w:r>
          </w:p>
          <w:p w14:paraId="15A9642F" w14:textId="77777777" w:rsidR="00E04829" w:rsidRPr="00A12D0D" w:rsidRDefault="00E04829" w:rsidP="00063C4C">
            <w:pPr>
              <w:spacing w:before="120" w:after="120" w:line="218" w:lineRule="auto"/>
              <w:ind w:firstLine="743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6587F3F3" w14:textId="77777777" w:rsidR="00F8039B" w:rsidRPr="00A12D0D" w:rsidRDefault="00F8039B" w:rsidP="00063C4C">
            <w:pPr>
              <w:ind w:firstLine="743"/>
            </w:pPr>
            <w:r w:rsidRPr="00A12D0D">
              <w:rPr>
                <w:spacing w:val="-6"/>
              </w:rPr>
              <w:t>Бережной Геннадій Анатолійович</w:t>
            </w:r>
            <w:r w:rsidRPr="00A12D0D">
              <w:t>, 0662831524, lg@sso.court.gov.ua</w:t>
            </w:r>
          </w:p>
          <w:p w14:paraId="103AF006" w14:textId="77777777" w:rsidR="00E04829" w:rsidRPr="00A12D0D" w:rsidRDefault="00E04829" w:rsidP="00497D68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E04829" w:rsidRPr="00A12D0D" w14:paraId="64831BDA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6BEA4" w14:textId="77777777" w:rsidR="00E04829" w:rsidRPr="00A12D0D" w:rsidRDefault="00E04829" w:rsidP="00497D68">
                  <w:pPr>
                    <w:jc w:val="center"/>
                    <w:rPr>
                      <w:b/>
                    </w:rPr>
                  </w:pPr>
                </w:p>
                <w:p w14:paraId="439C76B7" w14:textId="77777777" w:rsidR="00E04829" w:rsidRPr="00A12D0D" w:rsidRDefault="00E04829" w:rsidP="00497D68">
                  <w:pPr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E04829" w:rsidRPr="00A12D0D" w14:paraId="14039A4B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05E14" w14:textId="77777777" w:rsidR="00E04829" w:rsidRPr="00A12D0D" w:rsidRDefault="00E04829" w:rsidP="00497D68">
                  <w:pPr>
                    <w:shd w:val="clear" w:color="auto" w:fill="FFFFFF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5DD9D" w14:textId="77777777" w:rsidR="00E04829" w:rsidRPr="00A12D0D" w:rsidRDefault="00E04829" w:rsidP="00497D68">
                  <w:pPr>
                    <w:jc w:val="both"/>
                  </w:pPr>
                </w:p>
              </w:tc>
            </w:tr>
            <w:tr w:rsidR="00973C26" w:rsidRPr="00A12D0D" w14:paraId="39FC21D3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2E2F2" w14:textId="77777777" w:rsidR="00973C26" w:rsidRPr="00A12D0D" w:rsidRDefault="00973C26" w:rsidP="00973C26">
                  <w:pPr>
                    <w:shd w:val="clear" w:color="auto" w:fill="FFFFFF"/>
                  </w:pPr>
                  <w:r w:rsidRPr="00A12D0D">
                    <w:t>1.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562CC" w14:textId="130C78AA" w:rsidR="00973C26" w:rsidRPr="00A12D0D" w:rsidRDefault="00973C26" w:rsidP="00973C26">
                  <w:pPr>
                    <w:spacing w:line="242" w:lineRule="auto"/>
                    <w:jc w:val="both"/>
                  </w:pPr>
                  <w:r>
                    <w:t xml:space="preserve">вища, перевага надається </w:t>
                  </w:r>
                  <w:r w:rsidRPr="00F72C11">
                    <w:rPr>
                      <w:shd w:val="clear" w:color="auto" w:fill="FFFFFF"/>
                    </w:rPr>
                    <w:t>галузі знань:</w:t>
                  </w:r>
                  <w:r>
                    <w:rPr>
                      <w:shd w:val="clear" w:color="auto" w:fill="FFFFFF"/>
                    </w:rPr>
                    <w:t xml:space="preserve"> «Військові науки, національна безпека, безпека державного кордону», «Цивільна безпека», «Освіта/Педагогіка», </w:t>
                  </w:r>
                  <w:r w:rsidRPr="00A12D0D">
                    <w:t>«Публічне управління та адміністрування»</w:t>
                  </w:r>
                  <w:r>
                    <w:t>,</w:t>
                  </w:r>
                  <w:r>
                    <w:rPr>
                      <w:shd w:val="clear" w:color="auto" w:fill="FFFFFF"/>
                    </w:rPr>
                    <w:t xml:space="preserve"> «Право»</w:t>
                  </w:r>
                  <w:r w:rsidRPr="00F72C11">
                    <w:rPr>
                      <w:shd w:val="clear" w:color="auto" w:fill="FFFFFF"/>
                    </w:rPr>
                    <w:t xml:space="preserve">, ступінь вищої освіти </w:t>
                  </w:r>
                  <w:r w:rsidRPr="00F57E6B">
                    <w:rPr>
                      <w:rFonts w:ascii="Calibri" w:hAnsi="Calibri"/>
                      <w:shd w:val="clear" w:color="auto" w:fill="FFFFFF"/>
                    </w:rPr>
                    <w:t xml:space="preserve">- </w:t>
                  </w:r>
                  <w:r>
                    <w:t>магістр*</w:t>
                  </w:r>
                </w:p>
              </w:tc>
            </w:tr>
            <w:tr w:rsidR="00973C26" w:rsidRPr="00A12D0D" w14:paraId="196FFB89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A5CEB" w14:textId="77777777" w:rsidR="00973C26" w:rsidRPr="00A12D0D" w:rsidRDefault="00973C26" w:rsidP="00973C26">
                  <w:pPr>
                    <w:jc w:val="both"/>
                  </w:pPr>
                  <w:r w:rsidRPr="00A12D0D">
                    <w:t>2.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B5EDD" w14:textId="77777777" w:rsidR="00973C26" w:rsidRPr="00A12D0D" w:rsidRDefault="00973C26" w:rsidP="00973C26">
                  <w:pPr>
                    <w:jc w:val="both"/>
                  </w:pPr>
                  <w:r w:rsidRPr="00A12D0D">
                    <w:t>стаж роботи в правоохоронних органах, військових формуваннях, інших органів, де присвоюються офіцерські військові та спеціальні звання, не менше 5 років;</w:t>
                  </w:r>
                </w:p>
                <w:p w14:paraId="613326AA" w14:textId="77777777" w:rsidR="00973C26" w:rsidRPr="00A12D0D" w:rsidRDefault="00973C26" w:rsidP="00973C26">
                  <w:pPr>
                    <w:spacing w:line="242" w:lineRule="auto"/>
                    <w:jc w:val="both"/>
                  </w:pPr>
                  <w:r w:rsidRPr="00A12D0D">
                    <w:t>на керівних посадах – не менше 2 років.</w:t>
                  </w:r>
                </w:p>
                <w:p w14:paraId="025F348F" w14:textId="77777777" w:rsidR="00973C26" w:rsidRPr="00A12D0D" w:rsidRDefault="00973C26" w:rsidP="00973C26">
                  <w:pPr>
                    <w:jc w:val="both"/>
                  </w:pPr>
                </w:p>
              </w:tc>
            </w:tr>
            <w:tr w:rsidR="00973C26" w:rsidRPr="00A12D0D" w14:paraId="3E8A9C43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18957" w14:textId="77777777" w:rsidR="00973C26" w:rsidRPr="00A12D0D" w:rsidRDefault="00973C26" w:rsidP="00973C26">
                  <w:pPr>
                    <w:ind w:right="-39"/>
                    <w:jc w:val="both"/>
                  </w:pPr>
                  <w:r w:rsidRPr="00A12D0D">
                    <w:t>3.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EC5E4" w14:textId="77777777" w:rsidR="00973C26" w:rsidRPr="00A12D0D" w:rsidRDefault="00973C26" w:rsidP="00973C26">
                  <w:pPr>
                    <w:jc w:val="both"/>
                  </w:pPr>
                  <w:r w:rsidRPr="00A12D0D">
                    <w:t>вільне володіння державною мовою.</w:t>
                  </w:r>
                </w:p>
              </w:tc>
            </w:tr>
            <w:tr w:rsidR="00973C26" w:rsidRPr="00A12D0D" w14:paraId="55FC51C8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98769" w14:textId="77777777" w:rsidR="00973C26" w:rsidRPr="00A12D0D" w:rsidRDefault="00973C26" w:rsidP="00973C2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14:paraId="2AECB584" w14:textId="77777777" w:rsidR="00973C26" w:rsidRPr="00A12D0D" w:rsidRDefault="00973C26" w:rsidP="00973C2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973C26" w:rsidRPr="00A12D0D" w14:paraId="23BA9784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A54C6" w14:textId="77777777" w:rsidR="00973C26" w:rsidRPr="00A12D0D" w:rsidRDefault="00973C26" w:rsidP="00973C26">
                  <w:pPr>
                    <w:spacing w:line="220" w:lineRule="auto"/>
                  </w:pPr>
                  <w:r w:rsidRPr="00A12D0D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1F31815" w14:textId="77777777" w:rsidR="00973C26" w:rsidRPr="00A12D0D" w:rsidRDefault="00973C26" w:rsidP="00973C26">
                  <w:pPr>
                    <w:shd w:val="clear" w:color="auto" w:fill="FFFFFF"/>
                    <w:spacing w:line="220" w:lineRule="auto"/>
                  </w:pPr>
                  <w:r w:rsidRPr="00A12D0D">
                    <w:t>щирість та відкритість;</w:t>
                  </w:r>
                </w:p>
                <w:p w14:paraId="35EFA38A" w14:textId="77777777" w:rsidR="00973C26" w:rsidRPr="00A12D0D" w:rsidRDefault="00973C26" w:rsidP="00973C26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орієнтація на досягнення </w:t>
                  </w:r>
                </w:p>
                <w:p w14:paraId="4561AAAB" w14:textId="77777777" w:rsidR="00973C26" w:rsidRPr="00A12D0D" w:rsidRDefault="00973C26" w:rsidP="00973C26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ефективного результату діяльності </w:t>
                  </w:r>
                </w:p>
                <w:p w14:paraId="4EDD2B2D" w14:textId="77777777" w:rsidR="00973C26" w:rsidRPr="00A12D0D" w:rsidRDefault="00973C26" w:rsidP="00973C26">
                  <w:pPr>
                    <w:shd w:val="clear" w:color="auto" w:fill="FFFFFF"/>
                    <w:spacing w:line="220" w:lineRule="auto"/>
                  </w:pPr>
                  <w:r w:rsidRPr="00A12D0D">
                    <w:t>рівне ставлення та повага до колег.</w:t>
                  </w:r>
                </w:p>
                <w:p w14:paraId="15CE3B03" w14:textId="77777777" w:rsidR="00973C26" w:rsidRPr="00A12D0D" w:rsidRDefault="00973C26" w:rsidP="00973C26">
                  <w:pPr>
                    <w:spacing w:line="220" w:lineRule="auto"/>
                  </w:pPr>
                  <w:r w:rsidRPr="00A12D0D">
                    <w:t xml:space="preserve"> </w:t>
                  </w:r>
                </w:p>
              </w:tc>
            </w:tr>
            <w:tr w:rsidR="00973C26" w:rsidRPr="00A12D0D" w14:paraId="7D7DC14C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369FC" w14:textId="77777777" w:rsidR="00973C26" w:rsidRPr="00A12D0D" w:rsidRDefault="00973C26" w:rsidP="00973C26">
                  <w:pPr>
                    <w:spacing w:line="220" w:lineRule="auto"/>
                  </w:pPr>
                  <w:r w:rsidRPr="00A12D0D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315C9E1" w14:textId="77777777" w:rsidR="00973C26" w:rsidRPr="00A12D0D" w:rsidRDefault="00973C26" w:rsidP="00973C26">
                  <w:pPr>
                    <w:spacing w:line="220" w:lineRule="auto"/>
                  </w:pPr>
                  <w:r w:rsidRPr="00A12D0D">
                    <w:t xml:space="preserve">здатність систематизувати, </w:t>
                  </w:r>
                </w:p>
                <w:p w14:paraId="35EE94B4" w14:textId="77777777" w:rsidR="00973C26" w:rsidRPr="00A12D0D" w:rsidRDefault="00973C26" w:rsidP="00973C26">
                  <w:pPr>
                    <w:spacing w:line="220" w:lineRule="auto"/>
                  </w:pPr>
                  <w:r w:rsidRPr="00A12D0D">
                    <w:t>узагальнювати інформацію;</w:t>
                  </w:r>
                </w:p>
                <w:p w14:paraId="1CCBA0AC" w14:textId="77777777" w:rsidR="00973C26" w:rsidRPr="00A12D0D" w:rsidRDefault="00973C26" w:rsidP="00973C26">
                  <w:pPr>
                    <w:spacing w:line="220" w:lineRule="auto"/>
                  </w:pPr>
                  <w:r w:rsidRPr="00A12D0D">
                    <w:t>гнучкість;</w:t>
                  </w:r>
                </w:p>
                <w:p w14:paraId="4ADFB3CF" w14:textId="77777777" w:rsidR="00973C26" w:rsidRPr="00A12D0D" w:rsidRDefault="00973C26" w:rsidP="00973C26">
                  <w:pPr>
                    <w:spacing w:line="220" w:lineRule="auto"/>
                  </w:pPr>
                  <w:r w:rsidRPr="00A12D0D">
                    <w:t>проникливість</w:t>
                  </w:r>
                </w:p>
                <w:p w14:paraId="0301F76D" w14:textId="77777777" w:rsidR="00973C26" w:rsidRPr="00A12D0D" w:rsidRDefault="00973C26" w:rsidP="00973C26">
                  <w:pPr>
                    <w:spacing w:line="220" w:lineRule="auto"/>
                  </w:pPr>
                </w:p>
              </w:tc>
            </w:tr>
            <w:tr w:rsidR="00973C26" w:rsidRPr="00A12D0D" w14:paraId="2B1E1B76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D835C" w14:textId="77777777" w:rsidR="00973C26" w:rsidRPr="00A12D0D" w:rsidRDefault="00973C26" w:rsidP="00973C26">
                  <w:pPr>
                    <w:spacing w:line="220" w:lineRule="auto"/>
                  </w:pPr>
                  <w:r w:rsidRPr="00A12D0D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0554FD6" w14:textId="77777777" w:rsidR="00973C26" w:rsidRPr="00A12D0D" w:rsidRDefault="00973C26" w:rsidP="00973C26">
                  <w:pPr>
                    <w:shd w:val="clear" w:color="auto" w:fill="FFFFFF"/>
                    <w:spacing w:line="220" w:lineRule="auto"/>
                  </w:pPr>
                  <w:r w:rsidRPr="00A12D0D">
                    <w:t>неупередженість та порядність; самостійність, організованість, відповідальність;</w:t>
                  </w:r>
                </w:p>
                <w:p w14:paraId="13E4C8C5" w14:textId="77777777" w:rsidR="00973C26" w:rsidRPr="00A12D0D" w:rsidRDefault="00973C26" w:rsidP="00973C26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наполегливість, рішучість, стриманість, </w:t>
                  </w:r>
                  <w:r w:rsidRPr="00A12D0D">
                    <w:lastRenderedPageBreak/>
                    <w:t xml:space="preserve">здатність швидко приймати рішення в </w:t>
                  </w:r>
                </w:p>
                <w:p w14:paraId="4AF6E324" w14:textId="77777777" w:rsidR="00973C26" w:rsidRPr="00A12D0D" w:rsidRDefault="00973C26" w:rsidP="00973C26">
                  <w:pPr>
                    <w:shd w:val="clear" w:color="auto" w:fill="FFFFFF"/>
                    <w:spacing w:line="220" w:lineRule="auto"/>
                  </w:pPr>
                  <w:r w:rsidRPr="00A12D0D">
                    <w:t>умовах обмеженого часу;</w:t>
                  </w:r>
                </w:p>
                <w:p w14:paraId="7C74B10B" w14:textId="77777777" w:rsidR="00973C26" w:rsidRPr="00A12D0D" w:rsidRDefault="00973C26" w:rsidP="00973C26">
                  <w:pPr>
                    <w:shd w:val="clear" w:color="auto" w:fill="FFFFFF"/>
                    <w:spacing w:line="220" w:lineRule="auto"/>
                  </w:pPr>
                  <w:r w:rsidRPr="00A12D0D">
                    <w:t>стійкість до стресу, емоційних та фізичних навантажень;</w:t>
                  </w:r>
                </w:p>
                <w:p w14:paraId="23B8F274" w14:textId="77777777" w:rsidR="00973C26" w:rsidRPr="00A12D0D" w:rsidRDefault="00973C26" w:rsidP="00973C26">
                  <w:pPr>
                    <w:shd w:val="clear" w:color="auto" w:fill="FFFFFF"/>
                    <w:spacing w:line="220" w:lineRule="auto"/>
                  </w:pPr>
                  <w:r w:rsidRPr="00A12D0D">
                    <w:t>вміння аргументовано висловлювати свою думку;</w:t>
                  </w:r>
                </w:p>
                <w:p w14:paraId="0939FE92" w14:textId="77777777" w:rsidR="00973C26" w:rsidRPr="00A12D0D" w:rsidRDefault="00973C26" w:rsidP="00973C26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прагнення до розвитку та </w:t>
                  </w:r>
                </w:p>
                <w:p w14:paraId="10E7E3E2" w14:textId="77777777" w:rsidR="00973C26" w:rsidRPr="00A12D0D" w:rsidRDefault="00973C26" w:rsidP="00973C26">
                  <w:pPr>
                    <w:shd w:val="clear" w:color="auto" w:fill="FFFFFF"/>
                    <w:spacing w:line="220" w:lineRule="auto"/>
                  </w:pPr>
                  <w:r w:rsidRPr="00A12D0D">
                    <w:t>самовдосконалення.</w:t>
                  </w:r>
                </w:p>
              </w:tc>
            </w:tr>
            <w:tr w:rsidR="00973C26" w:rsidRPr="00A12D0D" w14:paraId="2C20DC84" w14:textId="77777777" w:rsidTr="00497D68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D1046D9" w14:textId="77777777" w:rsidR="00973C26" w:rsidRPr="00A12D0D" w:rsidRDefault="00973C26" w:rsidP="00973C26">
                  <w:pPr>
                    <w:ind w:left="114"/>
                  </w:pPr>
                  <w:r w:rsidRPr="00A12D0D">
                    <w:lastRenderedPageBreak/>
                    <w:t>4. 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47AC986" w14:textId="77777777" w:rsidR="00973C26" w:rsidRPr="00A12D0D" w:rsidRDefault="00973C26" w:rsidP="00973C26">
                  <w:pPr>
                    <w:ind w:firstLine="33"/>
                    <w:contextualSpacing/>
                  </w:pPr>
                  <w:r w:rsidRPr="00A12D0D">
                    <w:t xml:space="preserve">знання бюджетного законодавства України; </w:t>
                  </w:r>
                </w:p>
                <w:p w14:paraId="6591F996" w14:textId="77777777" w:rsidR="00973C26" w:rsidRPr="00A12D0D" w:rsidRDefault="00973C26" w:rsidP="00973C26">
                  <w:pPr>
                    <w:ind w:firstLine="33"/>
                    <w:contextualSpacing/>
                  </w:pPr>
                  <w:r w:rsidRPr="00A12D0D">
                    <w:t xml:space="preserve">знання законодавства України у сфері публічних </w:t>
                  </w:r>
                  <w:proofErr w:type="spellStart"/>
                  <w:r w:rsidRPr="00A12D0D">
                    <w:t>закупівель</w:t>
                  </w:r>
                  <w:proofErr w:type="spellEnd"/>
                </w:p>
              </w:tc>
            </w:tr>
            <w:tr w:rsidR="00973C26" w:rsidRPr="00A12D0D" w14:paraId="097AC62C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87273" w14:textId="77777777" w:rsidR="00973C26" w:rsidRPr="00A12D0D" w:rsidRDefault="00973C26" w:rsidP="00973C26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B459F" w14:textId="77777777" w:rsidR="00973C26" w:rsidRPr="00A12D0D" w:rsidRDefault="00973C26" w:rsidP="00973C26">
                  <w:pPr>
                    <w:jc w:val="both"/>
                  </w:pPr>
                </w:p>
              </w:tc>
            </w:tr>
            <w:tr w:rsidR="00973C26" w:rsidRPr="00A12D0D" w14:paraId="20DE94F6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244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923"/>
                    <w:gridCol w:w="5321"/>
                  </w:tblGrid>
                  <w:tr w:rsidR="00973C26" w:rsidRPr="00A12D0D" w14:paraId="6DEED8B1" w14:textId="77777777" w:rsidTr="00EE2C88">
                    <w:trPr>
                      <w:trHeight w:val="609"/>
                    </w:trPr>
                    <w:tc>
                      <w:tcPr>
                        <w:tcW w:w="3923" w:type="dxa"/>
                      </w:tcPr>
                      <w:p w14:paraId="46113E8E" w14:textId="77777777" w:rsidR="00973C26" w:rsidRPr="00A12D0D" w:rsidRDefault="00973C26" w:rsidP="00973C26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 w:rsidRPr="00A12D0D">
                          <w:rPr>
                            <w:b/>
                            <w:bCs/>
                            <w:color w:val="000000"/>
                          </w:rPr>
                          <w:t>Професійні знання</w:t>
                        </w:r>
                      </w:p>
                      <w:p w14:paraId="1E99ACBF" w14:textId="77777777" w:rsidR="00973C26" w:rsidRPr="00A12D0D" w:rsidRDefault="00973C26" w:rsidP="00973C2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A12D0D">
                          <w:rPr>
                            <w:color w:val="000000"/>
                          </w:rPr>
                          <w:t xml:space="preserve">1. Знання законодавства </w:t>
                        </w:r>
                      </w:p>
                    </w:tc>
                    <w:tc>
                      <w:tcPr>
                        <w:tcW w:w="5321" w:type="dxa"/>
                      </w:tcPr>
                      <w:p w14:paraId="0884E917" w14:textId="77777777" w:rsidR="00973C26" w:rsidRPr="00A12D0D" w:rsidRDefault="00973C26" w:rsidP="00973C26">
                        <w:pPr>
                          <w:autoSpaceDE w:val="0"/>
                          <w:autoSpaceDN w:val="0"/>
                          <w:adjustRightInd w:val="0"/>
                          <w:ind w:left="35"/>
                          <w:jc w:val="both"/>
                          <w:rPr>
                            <w:color w:val="000000"/>
                          </w:rPr>
                        </w:pPr>
                        <w:r w:rsidRPr="00A12D0D">
                          <w:rPr>
                            <w:color w:val="000000"/>
                          </w:rPr>
                          <w:t xml:space="preserve">Конституції України, законів України «Про судоустрій і статус суддів», «Про Національну поліцію», «Про запобігання корупції» </w:t>
                        </w:r>
                      </w:p>
                    </w:tc>
                  </w:tr>
                </w:tbl>
                <w:p w14:paraId="7EFBE71F" w14:textId="77777777" w:rsidR="00973C26" w:rsidRPr="00A12D0D" w:rsidRDefault="00973C26" w:rsidP="00973C2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973C26" w:rsidRPr="00A12D0D" w14:paraId="35A13BFB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56F38" w14:textId="77777777" w:rsidR="00973C26" w:rsidRPr="00A12D0D" w:rsidRDefault="00973C26" w:rsidP="00973C26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8869E" w14:textId="77777777" w:rsidR="00973C26" w:rsidRPr="00A12D0D" w:rsidRDefault="00973C26" w:rsidP="00973C26">
                  <w:pPr>
                    <w:jc w:val="both"/>
                  </w:pPr>
                </w:p>
              </w:tc>
            </w:tr>
          </w:tbl>
          <w:p w14:paraId="0586EB32" w14:textId="77777777" w:rsidR="00E04829" w:rsidRPr="00A12D0D" w:rsidRDefault="00E04829" w:rsidP="00497D68">
            <w:pPr>
              <w:ind w:firstLine="462"/>
              <w:jc w:val="both"/>
            </w:pPr>
          </w:p>
        </w:tc>
      </w:tr>
      <w:tr w:rsidR="00E04829" w:rsidRPr="00A12D0D" w14:paraId="469A297D" w14:textId="77777777" w:rsidTr="00EE2C88">
        <w:tblPrEx>
          <w:tblLook w:val="0000" w:firstRow="0" w:lastRow="0" w:firstColumn="0" w:lastColumn="0" w:noHBand="0" w:noVBand="0"/>
        </w:tblPrEx>
        <w:trPr>
          <w:gridAfter w:val="1"/>
          <w:wAfter w:w="179" w:type="dxa"/>
          <w:trHeight w:val="3186"/>
        </w:trPr>
        <w:tc>
          <w:tcPr>
            <w:tcW w:w="4396" w:type="dxa"/>
            <w:gridSpan w:val="2"/>
          </w:tcPr>
          <w:p w14:paraId="3A06200B" w14:textId="77777777" w:rsidR="00E04829" w:rsidRPr="00A12D0D" w:rsidRDefault="00E04829" w:rsidP="00F05855">
            <w:pPr>
              <w:autoSpaceDE w:val="0"/>
              <w:autoSpaceDN w:val="0"/>
              <w:adjustRightInd w:val="0"/>
              <w:ind w:left="567"/>
              <w:rPr>
                <w:color w:val="000000"/>
              </w:rPr>
            </w:pPr>
            <w:r w:rsidRPr="00A12D0D">
              <w:rPr>
                <w:color w:val="000000"/>
              </w:rPr>
              <w:lastRenderedPageBreak/>
              <w:t xml:space="preserve">2. Знання спеціального законодавства </w:t>
            </w:r>
          </w:p>
        </w:tc>
        <w:tc>
          <w:tcPr>
            <w:tcW w:w="5280" w:type="dxa"/>
          </w:tcPr>
          <w:p w14:paraId="180807B6" w14:textId="77777777" w:rsidR="00E04829" w:rsidRPr="00A12D0D" w:rsidRDefault="00E04829" w:rsidP="00F05855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A12D0D">
              <w:rPr>
                <w:color w:val="000000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071C9010" w14:textId="77777777" w:rsidR="00E04829" w:rsidRPr="00A12D0D" w:rsidRDefault="00E04829" w:rsidP="00F05855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A12D0D">
              <w:rPr>
                <w:color w:val="000000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депутата», «Про охоронну діяльність»; </w:t>
            </w:r>
          </w:p>
          <w:p w14:paraId="6DCF591A" w14:textId="77777777" w:rsidR="00E04829" w:rsidRPr="00A12D0D" w:rsidRDefault="00E04829" w:rsidP="00F05855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A12D0D">
              <w:rPr>
                <w:color w:val="000000"/>
              </w:rPr>
              <w:t xml:space="preserve">рішень Ради суддів України, наказів Державної судової адміністрації України з питань організаційного забезпечення діяльності Служби судової охорони. </w:t>
            </w:r>
          </w:p>
        </w:tc>
      </w:tr>
    </w:tbl>
    <w:p w14:paraId="233681BE" w14:textId="77777777" w:rsidR="00E04829" w:rsidRPr="00A12D0D" w:rsidRDefault="00E04829" w:rsidP="00455BAD">
      <w:pPr>
        <w:ind w:left="5830"/>
      </w:pPr>
    </w:p>
    <w:p w14:paraId="7D1C2DFC" w14:textId="77777777" w:rsidR="00E04829" w:rsidRPr="00A12D0D" w:rsidRDefault="00E04829" w:rsidP="00F05855">
      <w:r w:rsidRPr="00A12D0D"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14:paraId="3D1D2631" w14:textId="77777777" w:rsidR="00E04829" w:rsidRPr="00A12D0D" w:rsidRDefault="00E04829" w:rsidP="00455BAD">
      <w:pPr>
        <w:ind w:left="5830"/>
      </w:pPr>
    </w:p>
    <w:p w14:paraId="224EF334" w14:textId="77777777" w:rsidR="00E04829" w:rsidRPr="00A12D0D" w:rsidRDefault="00E04829" w:rsidP="00455BAD">
      <w:pPr>
        <w:ind w:left="5830"/>
      </w:pPr>
    </w:p>
    <w:p w14:paraId="5329EA4C" w14:textId="77777777" w:rsidR="00973C26" w:rsidRDefault="00973C26" w:rsidP="00385534">
      <w:pPr>
        <w:ind w:left="5387"/>
      </w:pPr>
    </w:p>
    <w:p w14:paraId="6085265C" w14:textId="77777777" w:rsidR="00973C26" w:rsidRDefault="00973C26" w:rsidP="00385534">
      <w:pPr>
        <w:ind w:left="5387"/>
      </w:pPr>
    </w:p>
    <w:p w14:paraId="5B0FC0A9" w14:textId="77777777" w:rsidR="00973C26" w:rsidRDefault="00973C26" w:rsidP="00385534">
      <w:pPr>
        <w:ind w:left="5387"/>
      </w:pPr>
    </w:p>
    <w:p w14:paraId="6BD32D00" w14:textId="6F1D88A3" w:rsidR="00385534" w:rsidRPr="00A12D0D" w:rsidRDefault="00385534" w:rsidP="00385534">
      <w:pPr>
        <w:ind w:left="5387"/>
      </w:pPr>
      <w:r w:rsidRPr="00A12D0D">
        <w:lastRenderedPageBreak/>
        <w:t xml:space="preserve">Наказ начальника територіального управління Служби судової охорони у Луганській області </w:t>
      </w:r>
    </w:p>
    <w:p w14:paraId="56DF0D9E" w14:textId="2E97CD7B" w:rsidR="001967CF" w:rsidRPr="00A12D0D" w:rsidRDefault="00385534" w:rsidP="00385534">
      <w:pPr>
        <w:tabs>
          <w:tab w:val="left" w:pos="5830"/>
        </w:tabs>
        <w:ind w:left="5387"/>
        <w:contextualSpacing/>
      </w:pPr>
      <w:r w:rsidRPr="00A12D0D">
        <w:t xml:space="preserve">від </w:t>
      </w:r>
      <w:r w:rsidR="00A41E34">
        <w:t>18</w:t>
      </w:r>
      <w:r>
        <w:t>.09</w:t>
      </w:r>
      <w:r w:rsidRPr="00A12D0D">
        <w:t xml:space="preserve">.2020 </w:t>
      </w:r>
      <w:r>
        <w:t xml:space="preserve">№ </w:t>
      </w:r>
      <w:r w:rsidR="000A7DDE">
        <w:t>342</w:t>
      </w:r>
    </w:p>
    <w:p w14:paraId="7A205824" w14:textId="77777777" w:rsidR="00E04829" w:rsidRPr="00A12D0D" w:rsidRDefault="00E04829" w:rsidP="00455BAD">
      <w:pPr>
        <w:jc w:val="center"/>
        <w:rPr>
          <w:b/>
        </w:rPr>
      </w:pPr>
    </w:p>
    <w:p w14:paraId="45E25856" w14:textId="77777777" w:rsidR="00E04829" w:rsidRPr="00A12D0D" w:rsidRDefault="00E04829" w:rsidP="00455BAD">
      <w:pPr>
        <w:jc w:val="center"/>
        <w:rPr>
          <w:b/>
        </w:rPr>
      </w:pPr>
      <w:r w:rsidRPr="00A12D0D">
        <w:rPr>
          <w:b/>
        </w:rPr>
        <w:t>УМОВИ</w:t>
      </w:r>
    </w:p>
    <w:p w14:paraId="1763AD71" w14:textId="77777777" w:rsidR="00E04829" w:rsidRPr="00A12D0D" w:rsidRDefault="00E04829" w:rsidP="00455BAD">
      <w:pPr>
        <w:jc w:val="center"/>
        <w:rPr>
          <w:b/>
        </w:rPr>
      </w:pPr>
      <w:r w:rsidRPr="00A12D0D">
        <w:rPr>
          <w:b/>
        </w:rPr>
        <w:t>проведення конкурсу на зайняття вакантної посади  інспектора відділення особистої безпеки суддів підрозділу особистої безпеки суддів територіального управління Служби судової охорони у Луганській області</w:t>
      </w:r>
    </w:p>
    <w:p w14:paraId="6601857D" w14:textId="77777777" w:rsidR="00E04829" w:rsidRPr="00A12D0D" w:rsidRDefault="00E04829" w:rsidP="00455BAD">
      <w:pPr>
        <w:jc w:val="center"/>
        <w:rPr>
          <w:b/>
        </w:rPr>
      </w:pPr>
    </w:p>
    <w:p w14:paraId="636B0A83" w14:textId="77777777" w:rsidR="00E04829" w:rsidRPr="00A12D0D" w:rsidRDefault="00E04829" w:rsidP="00455BAD">
      <w:pPr>
        <w:jc w:val="center"/>
        <w:rPr>
          <w:b/>
        </w:rPr>
      </w:pPr>
      <w:r w:rsidRPr="00A12D0D">
        <w:rPr>
          <w:b/>
        </w:rPr>
        <w:t>Загальні умови.</w:t>
      </w:r>
    </w:p>
    <w:p w14:paraId="1C7F3855" w14:textId="77777777" w:rsidR="00E04829" w:rsidRPr="00A12D0D" w:rsidRDefault="00E04829" w:rsidP="00063C4C">
      <w:pPr>
        <w:ind w:firstLine="709"/>
        <w:jc w:val="both"/>
        <w:rPr>
          <w:b/>
        </w:rPr>
      </w:pPr>
      <w:r w:rsidRPr="00A12D0D">
        <w:rPr>
          <w:b/>
        </w:rPr>
        <w:t xml:space="preserve">1. Основні посадові обов’язки інспектора відділення особистої безпеки суддів підрозділу особистої безпеки суддів територіального управління Служби судової охорони у Луганській області: </w:t>
      </w:r>
    </w:p>
    <w:p w14:paraId="57A0C834" w14:textId="5AD5718A" w:rsidR="00E04829" w:rsidRPr="00A12D0D" w:rsidRDefault="00E04829" w:rsidP="00063C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 xml:space="preserve">1. виконує заходи у межах компетенції стосовно запобігання, виявлення і припинення посягань на життя, здоров’я, житло і майно, терористичних актів, злочинів терористичної спрямованості стосовно суддів, членів їх сімей, працівників суду, співробітників Служби судової охорони, а також у суді – учасників судового процесу та взаємодіє з іншими суб’єктами боротьби з тероризмом з питань застосування сил та засобів територіального управління; </w:t>
      </w:r>
    </w:p>
    <w:p w14:paraId="4E2D5CFD" w14:textId="5D77DFE6" w:rsidR="00E04829" w:rsidRPr="00A12D0D" w:rsidRDefault="00E04829" w:rsidP="00063C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 xml:space="preserve">2. забезпечує здійснення моніторингу оперативної обстановки, криміногенного стану в місцях виконання завдань, вивчає, аналізує і узагальнює результати та ефективність діяльності територіального управління; </w:t>
      </w:r>
    </w:p>
    <w:p w14:paraId="3D55378B" w14:textId="77777777" w:rsidR="00E04829" w:rsidRPr="00A12D0D" w:rsidRDefault="00E04829" w:rsidP="00063C4C">
      <w:pPr>
        <w:ind w:firstLine="709"/>
        <w:jc w:val="both"/>
        <w:rPr>
          <w:color w:val="000000"/>
        </w:rPr>
      </w:pPr>
      <w:r w:rsidRPr="00A12D0D">
        <w:rPr>
          <w:color w:val="000000"/>
        </w:rPr>
        <w:t>3. забезпечує роботу відділу по збору, аналізу, узагальненню, оцінки та діагностики отриманих даних через взаємопов’язану логічну систему відбору та систематизації інформації про стан оперативного формування та реалізації управлінських рішень.</w:t>
      </w:r>
    </w:p>
    <w:p w14:paraId="09409CFA" w14:textId="77777777" w:rsidR="00E04829" w:rsidRPr="00A12D0D" w:rsidRDefault="00E04829" w:rsidP="00063C4C">
      <w:pPr>
        <w:ind w:firstLine="709"/>
        <w:jc w:val="both"/>
      </w:pPr>
    </w:p>
    <w:p w14:paraId="0ED2CF42" w14:textId="77777777" w:rsidR="00E04829" w:rsidRPr="00A12D0D" w:rsidRDefault="00E04829" w:rsidP="00063C4C">
      <w:pPr>
        <w:ind w:firstLine="709"/>
        <w:rPr>
          <w:b/>
        </w:rPr>
      </w:pPr>
      <w:r w:rsidRPr="00A12D0D">
        <w:rPr>
          <w:b/>
        </w:rPr>
        <w:t>2. Умови оплати праці:</w:t>
      </w:r>
    </w:p>
    <w:p w14:paraId="4865BF70" w14:textId="77777777" w:rsidR="00E04829" w:rsidRPr="00A12D0D" w:rsidRDefault="00E04829" w:rsidP="00063C4C">
      <w:pPr>
        <w:tabs>
          <w:tab w:val="left" w:pos="5812"/>
        </w:tabs>
        <w:ind w:firstLine="709"/>
        <w:jc w:val="both"/>
      </w:pPr>
      <w:r w:rsidRPr="00A12D0D">
        <w:t>1) посадовий оклад – 5070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026E08D4" w14:textId="77777777" w:rsidR="00E04829" w:rsidRPr="00A12D0D" w:rsidRDefault="00E04829" w:rsidP="00063C4C">
      <w:pPr>
        <w:ind w:firstLine="709"/>
        <w:jc w:val="both"/>
      </w:pPr>
      <w:r w:rsidRPr="00A12D0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52555806" w14:textId="77777777" w:rsidR="00E04829" w:rsidRPr="00A12D0D" w:rsidRDefault="00E04829" w:rsidP="00063C4C">
      <w:pPr>
        <w:ind w:firstLine="709"/>
        <w:jc w:val="both"/>
        <w:rPr>
          <w:b/>
        </w:rPr>
      </w:pPr>
    </w:p>
    <w:p w14:paraId="2F1EC210" w14:textId="77777777" w:rsidR="00E04829" w:rsidRPr="00A12D0D" w:rsidRDefault="00E04829" w:rsidP="00063C4C">
      <w:pPr>
        <w:ind w:firstLine="709"/>
        <w:jc w:val="both"/>
      </w:pPr>
      <w:r w:rsidRPr="00A12D0D">
        <w:rPr>
          <w:b/>
        </w:rPr>
        <w:t>3. Інформація про строковість чи безстроковість призначення на посаду:</w:t>
      </w:r>
    </w:p>
    <w:p w14:paraId="4A07AF29" w14:textId="4971A60E" w:rsidR="00E04829" w:rsidRPr="00A12D0D" w:rsidRDefault="00E04829" w:rsidP="00063C4C">
      <w:pPr>
        <w:ind w:firstLine="709"/>
        <w:jc w:val="both"/>
      </w:pPr>
      <w:r w:rsidRPr="00A12D0D">
        <w:t xml:space="preserve">безстроково. </w:t>
      </w:r>
    </w:p>
    <w:p w14:paraId="23D79F73" w14:textId="77777777" w:rsidR="00E04829" w:rsidRPr="00A12D0D" w:rsidRDefault="00E04829" w:rsidP="00063C4C">
      <w:pPr>
        <w:ind w:firstLine="709"/>
        <w:jc w:val="both"/>
        <w:rPr>
          <w:b/>
        </w:rPr>
      </w:pPr>
      <w:r w:rsidRPr="00A12D0D">
        <w:rPr>
          <w:b/>
        </w:rPr>
        <w:lastRenderedPageBreak/>
        <w:t>4. Перелік документів, необхідних для участі в конкурсі, та строк їх подання:</w:t>
      </w:r>
    </w:p>
    <w:p w14:paraId="220CB34E" w14:textId="77777777" w:rsidR="00E04829" w:rsidRPr="00A12D0D" w:rsidRDefault="00E04829" w:rsidP="00063C4C">
      <w:pPr>
        <w:ind w:firstLine="709"/>
        <w:jc w:val="both"/>
      </w:pPr>
      <w:r w:rsidRPr="00A12D0D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5C477779" w14:textId="77777777" w:rsidR="00E04829" w:rsidRPr="00A12D0D" w:rsidRDefault="00E04829" w:rsidP="00063C4C">
      <w:pPr>
        <w:ind w:firstLine="709"/>
        <w:jc w:val="both"/>
      </w:pPr>
      <w:r w:rsidRPr="00A12D0D">
        <w:t xml:space="preserve">2) копія паспорта громадянина України; </w:t>
      </w:r>
    </w:p>
    <w:p w14:paraId="3CBF4961" w14:textId="77777777" w:rsidR="00E04829" w:rsidRPr="00A12D0D" w:rsidRDefault="00E04829" w:rsidP="00063C4C">
      <w:pPr>
        <w:ind w:firstLine="709"/>
        <w:jc w:val="both"/>
      </w:pPr>
      <w:r w:rsidRPr="00A12D0D">
        <w:t xml:space="preserve">3) копія (копії) документа (документів) про освіту; </w:t>
      </w:r>
    </w:p>
    <w:p w14:paraId="116EE1B6" w14:textId="77777777" w:rsidR="00E04829" w:rsidRPr="00A12D0D" w:rsidRDefault="00E04829" w:rsidP="00063C4C">
      <w:pPr>
        <w:ind w:firstLine="709"/>
        <w:jc w:val="both"/>
      </w:pPr>
      <w:r w:rsidRPr="00A12D0D">
        <w:t>4) заповнена особова картка, визначеного зразка;</w:t>
      </w:r>
    </w:p>
    <w:p w14:paraId="65D5C3EE" w14:textId="77777777" w:rsidR="00E04829" w:rsidRPr="00A12D0D" w:rsidRDefault="00E04829" w:rsidP="00063C4C">
      <w:pPr>
        <w:ind w:firstLine="709"/>
        <w:jc w:val="both"/>
      </w:pPr>
      <w:r w:rsidRPr="00A12D0D">
        <w:t>5) автобіографія;</w:t>
      </w:r>
    </w:p>
    <w:p w14:paraId="54CA5FDF" w14:textId="77777777" w:rsidR="00E04829" w:rsidRPr="00A12D0D" w:rsidRDefault="00E04829" w:rsidP="00063C4C">
      <w:pPr>
        <w:ind w:firstLine="709"/>
        <w:jc w:val="both"/>
      </w:pPr>
      <w:r w:rsidRPr="00A12D0D">
        <w:t>6) фотокартка розміром 30х40 мм;</w:t>
      </w:r>
    </w:p>
    <w:p w14:paraId="72CCC2C1" w14:textId="77777777" w:rsidR="00E04829" w:rsidRPr="00A12D0D" w:rsidRDefault="00E04829" w:rsidP="00063C4C">
      <w:pPr>
        <w:ind w:firstLine="709"/>
        <w:jc w:val="both"/>
      </w:pPr>
      <w:r w:rsidRPr="00A12D0D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345850AA" w14:textId="77777777" w:rsidR="00E04829" w:rsidRPr="00A12D0D" w:rsidRDefault="00E04829" w:rsidP="00063C4C">
      <w:pPr>
        <w:ind w:firstLine="709"/>
        <w:jc w:val="both"/>
      </w:pPr>
      <w:r w:rsidRPr="00A12D0D">
        <w:t xml:space="preserve">8) копія трудової книжки (за наявності); </w:t>
      </w:r>
    </w:p>
    <w:p w14:paraId="3B1B48A0" w14:textId="77777777" w:rsidR="00E04829" w:rsidRPr="00A12D0D" w:rsidRDefault="00E04829" w:rsidP="00063C4C">
      <w:pPr>
        <w:ind w:firstLine="709"/>
        <w:jc w:val="both"/>
      </w:pPr>
      <w:r w:rsidRPr="00A12D0D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20BDE4D0" w14:textId="77777777" w:rsidR="00E04829" w:rsidRPr="00A12D0D" w:rsidRDefault="00E04829" w:rsidP="00063C4C">
      <w:pPr>
        <w:ind w:firstLine="709"/>
        <w:jc w:val="both"/>
      </w:pPr>
      <w:r w:rsidRPr="00A12D0D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2FFFCC5E" w14:textId="77777777" w:rsidR="00E04829" w:rsidRPr="00A12D0D" w:rsidRDefault="00E04829" w:rsidP="00063C4C">
      <w:pPr>
        <w:ind w:firstLine="709"/>
        <w:jc w:val="both"/>
      </w:pPr>
      <w:r w:rsidRPr="00A12D0D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63AA8BF5" w14:textId="104F8277" w:rsidR="00483712" w:rsidRPr="00A12D0D" w:rsidRDefault="00483712" w:rsidP="00483712">
      <w:pPr>
        <w:ind w:firstLine="709"/>
        <w:jc w:val="both"/>
      </w:pPr>
      <w:r w:rsidRPr="00A12D0D">
        <w:t xml:space="preserve">Документи приймаються з 08.00 </w:t>
      </w:r>
      <w:r w:rsidR="00F61C32">
        <w:t>22</w:t>
      </w:r>
      <w:r>
        <w:t xml:space="preserve"> верес</w:t>
      </w:r>
      <w:r w:rsidRPr="00A12D0D">
        <w:t xml:space="preserve">ня 2020 року до 17.00 </w:t>
      </w:r>
      <w:r w:rsidR="00F61C32">
        <w:t>01 жовтня</w:t>
      </w:r>
      <w:r w:rsidRPr="00A12D0D">
        <w:t xml:space="preserve"> 2020 року за </w:t>
      </w:r>
      <w:proofErr w:type="spellStart"/>
      <w:r w:rsidRPr="00A12D0D">
        <w:t>адресою</w:t>
      </w:r>
      <w:proofErr w:type="spellEnd"/>
      <w:r w:rsidRPr="00A12D0D">
        <w:t>: Луганська область, м. Лисичанськ, вул. Сосюри, 347.</w:t>
      </w:r>
    </w:p>
    <w:p w14:paraId="2C3450C5" w14:textId="77777777" w:rsidR="00E04829" w:rsidRPr="00A12D0D" w:rsidRDefault="00E04829" w:rsidP="00063C4C">
      <w:pPr>
        <w:ind w:firstLine="709"/>
        <w:jc w:val="both"/>
      </w:pPr>
      <w:r w:rsidRPr="00A12D0D">
        <w:t xml:space="preserve">На </w:t>
      </w:r>
      <w:r w:rsidRPr="00A12D0D">
        <w:rPr>
          <w:bCs/>
        </w:rPr>
        <w:t>інспектора відділення особистої безпеки суддів підрозділу особистої безпеки суддів</w:t>
      </w:r>
      <w:r w:rsidRPr="00A12D0D">
        <w:t xml:space="preserve">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6E0B6F55" w14:textId="77777777" w:rsidR="00E04829" w:rsidRPr="00A12D0D" w:rsidRDefault="00E04829" w:rsidP="00455BAD">
      <w:pPr>
        <w:ind w:firstLine="709"/>
        <w:jc w:val="both"/>
        <w:rPr>
          <w:color w:val="000000"/>
        </w:rPr>
      </w:pPr>
    </w:p>
    <w:tbl>
      <w:tblPr>
        <w:tblW w:w="985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4176"/>
        <w:gridCol w:w="5280"/>
        <w:gridCol w:w="399"/>
      </w:tblGrid>
      <w:tr w:rsidR="00E04829" w:rsidRPr="00A12D0D" w14:paraId="6F68544B" w14:textId="77777777" w:rsidTr="008747C8">
        <w:trPr>
          <w:trHeight w:val="408"/>
        </w:trPr>
        <w:tc>
          <w:tcPr>
            <w:tcW w:w="9855" w:type="dxa"/>
            <w:gridSpan w:val="3"/>
          </w:tcPr>
          <w:p w14:paraId="47BAF196" w14:textId="77777777" w:rsidR="00E04829" w:rsidRPr="00A12D0D" w:rsidRDefault="00E04829" w:rsidP="00E40C6D">
            <w:pPr>
              <w:spacing w:before="120" w:after="120" w:line="218" w:lineRule="auto"/>
              <w:ind w:firstLine="817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27708526" w14:textId="6BE2CF27" w:rsidR="00483712" w:rsidRPr="00A12D0D" w:rsidRDefault="00483712" w:rsidP="00483712">
            <w:pPr>
              <w:spacing w:before="120" w:after="120" w:line="242" w:lineRule="auto"/>
              <w:ind w:firstLine="709"/>
              <w:jc w:val="both"/>
              <w:rPr>
                <w:spacing w:val="-6"/>
              </w:rPr>
            </w:pPr>
            <w:r w:rsidRPr="00A12D0D">
              <w:rPr>
                <w:spacing w:val="-6"/>
              </w:rPr>
              <w:t xml:space="preserve">Луганська область, м. Лисичанськ, вул. Сосюри, 347, територіальне управління Служби судової охорони у Луганській області з 08.00 </w:t>
            </w:r>
            <w:r w:rsidR="00F61C32">
              <w:rPr>
                <w:spacing w:val="-6"/>
              </w:rPr>
              <w:t>07 жовтня</w:t>
            </w:r>
            <w:r w:rsidRPr="00A12D0D">
              <w:rPr>
                <w:spacing w:val="-6"/>
              </w:rPr>
              <w:t xml:space="preserve"> 2020</w:t>
            </w:r>
            <w:r>
              <w:rPr>
                <w:spacing w:val="-6"/>
              </w:rPr>
              <w:t> </w:t>
            </w:r>
            <w:r w:rsidRPr="00A12D0D">
              <w:rPr>
                <w:spacing w:val="-6"/>
              </w:rPr>
              <w:t>року.</w:t>
            </w:r>
          </w:p>
          <w:p w14:paraId="594C54DC" w14:textId="77777777" w:rsidR="00E04829" w:rsidRPr="00A12D0D" w:rsidRDefault="00E04829" w:rsidP="00E40C6D">
            <w:pPr>
              <w:spacing w:before="120" w:after="120" w:line="218" w:lineRule="auto"/>
              <w:ind w:firstLine="817"/>
              <w:jc w:val="both"/>
              <w:rPr>
                <w:spacing w:val="-6"/>
              </w:rPr>
            </w:pPr>
          </w:p>
          <w:p w14:paraId="6060717C" w14:textId="77777777" w:rsidR="00E04829" w:rsidRPr="00A12D0D" w:rsidRDefault="00E04829" w:rsidP="00E40C6D">
            <w:pPr>
              <w:spacing w:before="120" w:after="120" w:line="218" w:lineRule="auto"/>
              <w:ind w:firstLine="817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2BA69FA6" w14:textId="77777777" w:rsidR="00F8039B" w:rsidRPr="00A12D0D" w:rsidRDefault="00F8039B" w:rsidP="00E40C6D">
            <w:pPr>
              <w:ind w:firstLine="817"/>
            </w:pPr>
            <w:r w:rsidRPr="00A12D0D">
              <w:rPr>
                <w:spacing w:val="-6"/>
              </w:rPr>
              <w:t>Бережной Геннадій Анатолійович</w:t>
            </w:r>
            <w:r w:rsidRPr="00A12D0D">
              <w:t>, 0662831524, lg@sso.court.gov.ua</w:t>
            </w:r>
          </w:p>
          <w:p w14:paraId="4E0AE586" w14:textId="77777777" w:rsidR="00E04829" w:rsidRPr="00A12D0D" w:rsidRDefault="00E04829" w:rsidP="00497D68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E04829" w:rsidRPr="00A12D0D" w14:paraId="07D5EE4D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42B83" w14:textId="77777777" w:rsidR="00E04829" w:rsidRPr="00A12D0D" w:rsidRDefault="00E04829" w:rsidP="00497D68">
                  <w:pPr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E04829" w:rsidRPr="00A12D0D" w14:paraId="1C172852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3ABCF" w14:textId="77777777" w:rsidR="00E04829" w:rsidRPr="00A12D0D" w:rsidRDefault="00E04829" w:rsidP="00497D68">
                  <w:pPr>
                    <w:shd w:val="clear" w:color="auto" w:fill="FFFFFF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2E1A4" w14:textId="77777777" w:rsidR="00E04829" w:rsidRPr="00A12D0D" w:rsidRDefault="00E04829" w:rsidP="00497D68">
                  <w:pPr>
                    <w:jc w:val="both"/>
                  </w:pPr>
                </w:p>
              </w:tc>
            </w:tr>
            <w:tr w:rsidR="00E04829" w:rsidRPr="00A12D0D" w14:paraId="32976EB9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2A02A" w14:textId="77777777" w:rsidR="00E04829" w:rsidRPr="00A12D0D" w:rsidRDefault="00E04829" w:rsidP="001A1075">
                  <w:pPr>
                    <w:shd w:val="clear" w:color="auto" w:fill="FFFFFF"/>
                  </w:pPr>
                  <w:r w:rsidRPr="00A12D0D">
                    <w:t>1.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CE204" w14:textId="6211D6A8" w:rsidR="00E04829" w:rsidRPr="00A12D0D" w:rsidRDefault="00973C26" w:rsidP="00973C26">
                  <w:pPr>
                    <w:spacing w:line="242" w:lineRule="auto"/>
                    <w:jc w:val="both"/>
                  </w:pPr>
                  <w:r>
                    <w:t xml:space="preserve">вища, перевага надається </w:t>
                  </w:r>
                  <w:r w:rsidRPr="00F72C11">
                    <w:rPr>
                      <w:shd w:val="clear" w:color="auto" w:fill="FFFFFF"/>
                    </w:rPr>
                    <w:t>галузі знань:</w:t>
                  </w:r>
                  <w:r>
                    <w:rPr>
                      <w:shd w:val="clear" w:color="auto" w:fill="FFFFFF"/>
                    </w:rPr>
                    <w:t xml:space="preserve"> «Військові науки, національна безпека, безпека державного кордону», «Цивільна безпека», «Освіта/Педагогіка», </w:t>
                  </w:r>
                  <w:r w:rsidRPr="00A12D0D">
                    <w:t>«Публічне управління та адміністрування»</w:t>
                  </w:r>
                  <w:r>
                    <w:t>,</w:t>
                  </w:r>
                  <w:r>
                    <w:rPr>
                      <w:shd w:val="clear" w:color="auto" w:fill="FFFFFF"/>
                    </w:rPr>
                    <w:t xml:space="preserve"> «Право»</w:t>
                  </w:r>
                  <w:r w:rsidRPr="00F72C11">
                    <w:rPr>
                      <w:shd w:val="clear" w:color="auto" w:fill="FFFFFF"/>
                    </w:rPr>
                    <w:t xml:space="preserve">, ступінь вищої освіти </w:t>
                  </w:r>
                  <w:r w:rsidRPr="00F57E6B">
                    <w:rPr>
                      <w:rFonts w:ascii="Calibri" w:hAnsi="Calibri"/>
                      <w:shd w:val="clear" w:color="auto" w:fill="FFFFFF"/>
                    </w:rPr>
                    <w:t xml:space="preserve">- </w:t>
                  </w:r>
                  <w:r>
                    <w:t>магістр*</w:t>
                  </w:r>
                </w:p>
              </w:tc>
            </w:tr>
            <w:tr w:rsidR="00E04829" w:rsidRPr="00A12D0D" w14:paraId="2E737740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F7CAE" w14:textId="77777777" w:rsidR="00E04829" w:rsidRPr="00A12D0D" w:rsidRDefault="00E04829" w:rsidP="001A1075">
                  <w:pPr>
                    <w:jc w:val="both"/>
                  </w:pPr>
                  <w:r w:rsidRPr="00A12D0D">
                    <w:t>2.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F185F" w14:textId="77777777" w:rsidR="00E04829" w:rsidRPr="00A12D0D" w:rsidRDefault="00E04829" w:rsidP="001A1075">
                  <w:pPr>
                    <w:jc w:val="both"/>
                  </w:pPr>
                  <w:r w:rsidRPr="00A12D0D">
                    <w:t>стаж роботи в правоохоронних органах, військових формуваннях, інших органів, де присвоюються офіцерські військові та спеціальні звання, не менше 3 років;</w:t>
                  </w:r>
                </w:p>
                <w:p w14:paraId="70B6C369" w14:textId="77777777" w:rsidR="00E04829" w:rsidRPr="00A12D0D" w:rsidRDefault="00E04829" w:rsidP="001A1075">
                  <w:pPr>
                    <w:jc w:val="both"/>
                  </w:pPr>
                </w:p>
              </w:tc>
            </w:tr>
            <w:tr w:rsidR="00E04829" w:rsidRPr="00A12D0D" w14:paraId="531E284D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29F81" w14:textId="77777777" w:rsidR="00E04829" w:rsidRPr="00A12D0D" w:rsidRDefault="00E04829" w:rsidP="001A1075">
                  <w:pPr>
                    <w:ind w:right="-39"/>
                    <w:jc w:val="both"/>
                  </w:pPr>
                  <w:r w:rsidRPr="00A12D0D">
                    <w:t>3.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DD5C1" w14:textId="77777777" w:rsidR="00E04829" w:rsidRPr="00A12D0D" w:rsidRDefault="00E04829" w:rsidP="001A1075">
                  <w:pPr>
                    <w:jc w:val="both"/>
                  </w:pPr>
                  <w:r w:rsidRPr="00A12D0D">
                    <w:t>вільне володіння державною мовою.</w:t>
                  </w:r>
                </w:p>
              </w:tc>
            </w:tr>
            <w:tr w:rsidR="00E04829" w:rsidRPr="00A12D0D" w14:paraId="4AAC4204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CEDFC" w14:textId="77777777" w:rsidR="00E04829" w:rsidRPr="00A12D0D" w:rsidRDefault="00E04829" w:rsidP="001A1075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14:paraId="7042B87B" w14:textId="77777777" w:rsidR="00E04829" w:rsidRPr="00A12D0D" w:rsidRDefault="00E04829" w:rsidP="001A1075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E04829" w:rsidRPr="00A12D0D" w14:paraId="49335D6D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D6CB1" w14:textId="77777777" w:rsidR="00E04829" w:rsidRPr="00A12D0D" w:rsidRDefault="00E04829" w:rsidP="001A1075">
                  <w:pPr>
                    <w:spacing w:line="220" w:lineRule="auto"/>
                  </w:pPr>
                  <w:r w:rsidRPr="00A12D0D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9EFA8F3" w14:textId="77777777" w:rsidR="00E04829" w:rsidRPr="00A12D0D" w:rsidRDefault="00E04829" w:rsidP="001A1075">
                  <w:pPr>
                    <w:shd w:val="clear" w:color="auto" w:fill="FFFFFF"/>
                    <w:spacing w:line="220" w:lineRule="auto"/>
                  </w:pPr>
                  <w:r w:rsidRPr="00A12D0D">
                    <w:t>щирість та відкритість;</w:t>
                  </w:r>
                </w:p>
                <w:p w14:paraId="7A316CA2" w14:textId="77777777" w:rsidR="00E04829" w:rsidRPr="00A12D0D" w:rsidRDefault="00E04829" w:rsidP="001A1075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орієнтація на досягнення </w:t>
                  </w:r>
                </w:p>
                <w:p w14:paraId="55217484" w14:textId="77777777" w:rsidR="00E04829" w:rsidRPr="00A12D0D" w:rsidRDefault="00E04829" w:rsidP="001A1075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ефективного результату діяльності </w:t>
                  </w:r>
                </w:p>
                <w:p w14:paraId="7F7FDAEB" w14:textId="77777777" w:rsidR="00E04829" w:rsidRPr="00A12D0D" w:rsidRDefault="00E04829" w:rsidP="001A1075">
                  <w:pPr>
                    <w:shd w:val="clear" w:color="auto" w:fill="FFFFFF"/>
                    <w:spacing w:line="220" w:lineRule="auto"/>
                  </w:pPr>
                  <w:r w:rsidRPr="00A12D0D">
                    <w:t>рівне ставлення та повага до колег.</w:t>
                  </w:r>
                </w:p>
                <w:p w14:paraId="66FE69F2" w14:textId="77777777" w:rsidR="00E04829" w:rsidRPr="00A12D0D" w:rsidRDefault="00E04829" w:rsidP="001A1075">
                  <w:pPr>
                    <w:spacing w:line="220" w:lineRule="auto"/>
                  </w:pPr>
                  <w:r w:rsidRPr="00A12D0D">
                    <w:t xml:space="preserve"> </w:t>
                  </w:r>
                </w:p>
              </w:tc>
            </w:tr>
            <w:tr w:rsidR="00E04829" w:rsidRPr="00A12D0D" w14:paraId="465118C1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409BF" w14:textId="77777777" w:rsidR="00E04829" w:rsidRPr="00A12D0D" w:rsidRDefault="00E04829" w:rsidP="001A1075">
                  <w:pPr>
                    <w:spacing w:line="220" w:lineRule="auto"/>
                  </w:pPr>
                  <w:r w:rsidRPr="00A12D0D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446B47D" w14:textId="77777777" w:rsidR="00E04829" w:rsidRPr="00A12D0D" w:rsidRDefault="00E04829" w:rsidP="001A1075">
                  <w:pPr>
                    <w:spacing w:line="220" w:lineRule="auto"/>
                  </w:pPr>
                  <w:r w:rsidRPr="00A12D0D">
                    <w:t xml:space="preserve">здатність систематизувати, </w:t>
                  </w:r>
                </w:p>
                <w:p w14:paraId="7786D98D" w14:textId="77777777" w:rsidR="00E04829" w:rsidRPr="00A12D0D" w:rsidRDefault="00E04829" w:rsidP="001A1075">
                  <w:pPr>
                    <w:spacing w:line="220" w:lineRule="auto"/>
                  </w:pPr>
                  <w:r w:rsidRPr="00A12D0D">
                    <w:t>узагальнювати інформацію;</w:t>
                  </w:r>
                </w:p>
                <w:p w14:paraId="0B54F4A1" w14:textId="77777777" w:rsidR="00E04829" w:rsidRPr="00A12D0D" w:rsidRDefault="00E04829" w:rsidP="001A1075">
                  <w:pPr>
                    <w:spacing w:line="220" w:lineRule="auto"/>
                  </w:pPr>
                  <w:r w:rsidRPr="00A12D0D">
                    <w:t>гнучкість;</w:t>
                  </w:r>
                </w:p>
                <w:p w14:paraId="55398873" w14:textId="77777777" w:rsidR="00E04829" w:rsidRPr="00A12D0D" w:rsidRDefault="00E04829" w:rsidP="001A1075">
                  <w:pPr>
                    <w:spacing w:line="220" w:lineRule="auto"/>
                  </w:pPr>
                  <w:r w:rsidRPr="00A12D0D">
                    <w:t>проникливість</w:t>
                  </w:r>
                </w:p>
                <w:p w14:paraId="1B3473F4" w14:textId="77777777" w:rsidR="00E04829" w:rsidRPr="00A12D0D" w:rsidRDefault="00E04829" w:rsidP="001A1075">
                  <w:pPr>
                    <w:spacing w:line="220" w:lineRule="auto"/>
                  </w:pPr>
                </w:p>
              </w:tc>
            </w:tr>
            <w:tr w:rsidR="00E04829" w:rsidRPr="00A12D0D" w14:paraId="5425DE2A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F7809" w14:textId="77777777" w:rsidR="00E04829" w:rsidRPr="00A12D0D" w:rsidRDefault="00E04829" w:rsidP="001A1075">
                  <w:pPr>
                    <w:spacing w:line="220" w:lineRule="auto"/>
                  </w:pPr>
                  <w:r w:rsidRPr="00A12D0D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81CB588" w14:textId="77777777" w:rsidR="00E04829" w:rsidRPr="00A12D0D" w:rsidRDefault="00E04829" w:rsidP="001A1075">
                  <w:pPr>
                    <w:shd w:val="clear" w:color="auto" w:fill="FFFFFF"/>
                    <w:spacing w:line="220" w:lineRule="auto"/>
                  </w:pPr>
                  <w:r w:rsidRPr="00A12D0D">
                    <w:t>неупередженість та порядність;</w:t>
                  </w:r>
                </w:p>
                <w:p w14:paraId="706CE816" w14:textId="77777777" w:rsidR="00E04829" w:rsidRPr="00A12D0D" w:rsidRDefault="00E04829" w:rsidP="001A1075">
                  <w:pPr>
                    <w:shd w:val="clear" w:color="auto" w:fill="FFFFFF"/>
                    <w:spacing w:line="220" w:lineRule="auto"/>
                  </w:pPr>
                  <w:r w:rsidRPr="00A12D0D">
                    <w:t>самостійність, організованість, відповідальність;</w:t>
                  </w:r>
                </w:p>
                <w:p w14:paraId="1D10915A" w14:textId="77777777" w:rsidR="00E04829" w:rsidRPr="00A12D0D" w:rsidRDefault="00E04829" w:rsidP="001A1075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наполегливість, рішучість, стриманість, здатність швидко приймати рішення в </w:t>
                  </w:r>
                </w:p>
                <w:p w14:paraId="1FA4D8D4" w14:textId="77777777" w:rsidR="00E04829" w:rsidRPr="00A12D0D" w:rsidRDefault="00E04829" w:rsidP="001A1075">
                  <w:pPr>
                    <w:shd w:val="clear" w:color="auto" w:fill="FFFFFF"/>
                    <w:spacing w:line="220" w:lineRule="auto"/>
                  </w:pPr>
                  <w:r w:rsidRPr="00A12D0D">
                    <w:t>умовах обмеженого часу;</w:t>
                  </w:r>
                </w:p>
                <w:p w14:paraId="121EFA29" w14:textId="77777777" w:rsidR="00E04829" w:rsidRPr="00A12D0D" w:rsidRDefault="00E04829" w:rsidP="001A1075">
                  <w:pPr>
                    <w:shd w:val="clear" w:color="auto" w:fill="FFFFFF"/>
                    <w:spacing w:line="220" w:lineRule="auto"/>
                  </w:pPr>
                  <w:r w:rsidRPr="00A12D0D">
                    <w:t>стійкість до стресу, емоційних та фізичних навантажень;</w:t>
                  </w:r>
                </w:p>
                <w:p w14:paraId="496FB2C3" w14:textId="77777777" w:rsidR="00E04829" w:rsidRPr="00A12D0D" w:rsidRDefault="00E04829" w:rsidP="001A1075">
                  <w:pPr>
                    <w:shd w:val="clear" w:color="auto" w:fill="FFFFFF"/>
                    <w:spacing w:line="220" w:lineRule="auto"/>
                  </w:pPr>
                  <w:r w:rsidRPr="00A12D0D">
                    <w:t>вміння аргументовано висловлювати свою думку;</w:t>
                  </w:r>
                </w:p>
                <w:p w14:paraId="5D29C1B3" w14:textId="77777777" w:rsidR="00E04829" w:rsidRPr="00A12D0D" w:rsidRDefault="00E04829" w:rsidP="001A1075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прагнення до розвитку та </w:t>
                  </w:r>
                </w:p>
                <w:p w14:paraId="25F8C838" w14:textId="77777777" w:rsidR="00E04829" w:rsidRPr="00A12D0D" w:rsidRDefault="00E04829" w:rsidP="001A1075">
                  <w:pPr>
                    <w:shd w:val="clear" w:color="auto" w:fill="FFFFFF"/>
                    <w:spacing w:line="220" w:lineRule="auto"/>
                  </w:pPr>
                  <w:r w:rsidRPr="00A12D0D">
                    <w:t>самовдосконалення.</w:t>
                  </w:r>
                </w:p>
              </w:tc>
            </w:tr>
            <w:tr w:rsidR="00E04829" w:rsidRPr="00A12D0D" w14:paraId="13081FAA" w14:textId="77777777" w:rsidTr="00497D68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BC8D895" w14:textId="77777777" w:rsidR="00E04829" w:rsidRPr="00A12D0D" w:rsidRDefault="00E04829" w:rsidP="001A1075">
                  <w:pPr>
                    <w:ind w:left="114"/>
                  </w:pPr>
                  <w:r w:rsidRPr="00A12D0D">
                    <w:t>4. 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329B879" w14:textId="77777777" w:rsidR="00E04829" w:rsidRPr="00A12D0D" w:rsidRDefault="00E04829" w:rsidP="001A1075">
                  <w:pPr>
                    <w:ind w:firstLine="33"/>
                    <w:contextualSpacing/>
                  </w:pPr>
                  <w:r w:rsidRPr="00A12D0D">
                    <w:t xml:space="preserve">знання бюджетного законодавства України; </w:t>
                  </w:r>
                </w:p>
                <w:p w14:paraId="2296ECD3" w14:textId="77777777" w:rsidR="00E04829" w:rsidRPr="00A12D0D" w:rsidRDefault="00E04829" w:rsidP="001A1075">
                  <w:pPr>
                    <w:ind w:firstLine="33"/>
                    <w:contextualSpacing/>
                  </w:pPr>
                  <w:r w:rsidRPr="00A12D0D">
                    <w:t xml:space="preserve">знання законодавства України у сфері публічних </w:t>
                  </w:r>
                  <w:proofErr w:type="spellStart"/>
                  <w:r w:rsidRPr="00A12D0D">
                    <w:t>закупівель</w:t>
                  </w:r>
                  <w:proofErr w:type="spellEnd"/>
                </w:p>
              </w:tc>
            </w:tr>
            <w:tr w:rsidR="00E04829" w:rsidRPr="00A12D0D" w14:paraId="355399B1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37B66" w14:textId="77777777" w:rsidR="00E04829" w:rsidRPr="00A12D0D" w:rsidRDefault="00E04829" w:rsidP="001A1075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1CC33" w14:textId="77777777" w:rsidR="00E04829" w:rsidRPr="00A12D0D" w:rsidRDefault="00E04829" w:rsidP="001A1075">
                  <w:pPr>
                    <w:jc w:val="both"/>
                  </w:pPr>
                </w:p>
              </w:tc>
            </w:tr>
            <w:tr w:rsidR="00E04829" w:rsidRPr="00A12D0D" w14:paraId="3733DD9D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BFAFB" w14:textId="77777777" w:rsidR="00E04829" w:rsidRPr="00A12D0D" w:rsidRDefault="00E04829" w:rsidP="001A1075">
                  <w:pPr>
                    <w:jc w:val="center"/>
                    <w:rPr>
                      <w:b/>
                    </w:rPr>
                  </w:pPr>
                </w:p>
                <w:p w14:paraId="22E6060E" w14:textId="77777777" w:rsidR="00973C26" w:rsidRDefault="00973C26" w:rsidP="001A1075">
                  <w:pPr>
                    <w:jc w:val="center"/>
                    <w:rPr>
                      <w:b/>
                    </w:rPr>
                  </w:pPr>
                </w:p>
                <w:p w14:paraId="0F186DAA" w14:textId="1EA10914" w:rsidR="00E04829" w:rsidRPr="00A12D0D" w:rsidRDefault="00E04829" w:rsidP="001A1075">
                  <w:pPr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lastRenderedPageBreak/>
                    <w:t>Професійні знання</w:t>
                  </w:r>
                </w:p>
              </w:tc>
            </w:tr>
            <w:tr w:rsidR="00E04829" w:rsidRPr="00A12D0D" w14:paraId="1FE1C4D0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9951E" w14:textId="77777777" w:rsidR="00E04829" w:rsidRPr="00A12D0D" w:rsidRDefault="00E04829" w:rsidP="00433308">
                  <w:pPr>
                    <w:pStyle w:val="af4"/>
                    <w:numPr>
                      <w:ilvl w:val="0"/>
                      <w:numId w:val="24"/>
                    </w:numPr>
                    <w:ind w:left="379" w:hanging="379"/>
                  </w:pPr>
                  <w:r w:rsidRPr="00A12D0D">
                    <w:lastRenderedPageBreak/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A8BDE" w14:textId="77777777" w:rsidR="00E04829" w:rsidRPr="00A12D0D" w:rsidRDefault="00E04829" w:rsidP="001A1075">
                  <w:pPr>
                    <w:ind w:left="171"/>
                  </w:pPr>
                  <w:r w:rsidRPr="00A12D0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1584BA0A" w14:textId="77777777" w:rsidR="00E04829" w:rsidRPr="00A12D0D" w:rsidRDefault="00E04829" w:rsidP="001A1075">
                  <w:pPr>
                    <w:jc w:val="both"/>
                  </w:pPr>
                </w:p>
              </w:tc>
            </w:tr>
          </w:tbl>
          <w:p w14:paraId="3348155D" w14:textId="77777777" w:rsidR="00E04829" w:rsidRPr="00A12D0D" w:rsidRDefault="00E04829" w:rsidP="00497D68">
            <w:pPr>
              <w:ind w:firstLine="462"/>
              <w:jc w:val="both"/>
            </w:pPr>
          </w:p>
        </w:tc>
      </w:tr>
      <w:tr w:rsidR="00E04829" w:rsidRPr="00A12D0D" w14:paraId="010A4904" w14:textId="77777777" w:rsidTr="00411D2C">
        <w:tblPrEx>
          <w:tblLook w:val="0000" w:firstRow="0" w:lastRow="0" w:firstColumn="0" w:lastColumn="0" w:noHBand="0" w:noVBand="0"/>
        </w:tblPrEx>
        <w:trPr>
          <w:gridAfter w:val="1"/>
          <w:wAfter w:w="399" w:type="dxa"/>
          <w:trHeight w:val="3186"/>
        </w:trPr>
        <w:tc>
          <w:tcPr>
            <w:tcW w:w="4176" w:type="dxa"/>
          </w:tcPr>
          <w:p w14:paraId="1076B457" w14:textId="77777777" w:rsidR="00E04829" w:rsidRPr="00A12D0D" w:rsidRDefault="00E04829" w:rsidP="003D1456">
            <w:pPr>
              <w:pStyle w:val="af4"/>
              <w:numPr>
                <w:ilvl w:val="0"/>
                <w:numId w:val="24"/>
              </w:numPr>
              <w:autoSpaceDE w:val="0"/>
              <w:autoSpaceDN w:val="0"/>
              <w:adjustRightInd w:val="0"/>
              <w:ind w:hanging="294"/>
              <w:rPr>
                <w:color w:val="000000"/>
              </w:rPr>
            </w:pPr>
            <w:r w:rsidRPr="00A12D0D">
              <w:rPr>
                <w:color w:val="000000"/>
              </w:rPr>
              <w:lastRenderedPageBreak/>
              <w:t xml:space="preserve"> Знання спеціального законодавства </w:t>
            </w:r>
          </w:p>
        </w:tc>
        <w:tc>
          <w:tcPr>
            <w:tcW w:w="5280" w:type="dxa"/>
          </w:tcPr>
          <w:p w14:paraId="34F12115" w14:textId="77777777" w:rsidR="00E04829" w:rsidRPr="00A12D0D" w:rsidRDefault="00E04829" w:rsidP="00497D68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A12D0D">
              <w:rPr>
                <w:color w:val="000000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218EF44E" w14:textId="77777777" w:rsidR="00E04829" w:rsidRPr="00A12D0D" w:rsidRDefault="00E04829" w:rsidP="00497D68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A12D0D">
              <w:rPr>
                <w:color w:val="000000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депутата», «Про охоронну діяльність»; </w:t>
            </w:r>
          </w:p>
          <w:p w14:paraId="043F075E" w14:textId="77777777" w:rsidR="00E04829" w:rsidRPr="00A12D0D" w:rsidRDefault="00E04829" w:rsidP="00497D68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A12D0D">
              <w:rPr>
                <w:color w:val="000000"/>
              </w:rPr>
              <w:t xml:space="preserve">рішень Ради суддів України, наказів Державної судової адміністрації України з питань організаційного забезпечення діяльності Служби судової охорони. </w:t>
            </w:r>
          </w:p>
        </w:tc>
      </w:tr>
    </w:tbl>
    <w:p w14:paraId="029FC3D9" w14:textId="77777777" w:rsidR="00E04829" w:rsidRPr="00A12D0D" w:rsidRDefault="00E04829" w:rsidP="00433308">
      <w:pPr>
        <w:ind w:left="5830"/>
      </w:pPr>
    </w:p>
    <w:p w14:paraId="46290172" w14:textId="77777777" w:rsidR="00E04829" w:rsidRPr="00A12D0D" w:rsidRDefault="00E04829" w:rsidP="00433308">
      <w:pPr>
        <w:ind w:left="5830"/>
      </w:pPr>
    </w:p>
    <w:p w14:paraId="2E295ECC" w14:textId="77777777" w:rsidR="00E04829" w:rsidRPr="00A12D0D" w:rsidRDefault="00E04829" w:rsidP="00433308">
      <w:r w:rsidRPr="00A12D0D"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14:paraId="04268451" w14:textId="77777777" w:rsidR="00E04829" w:rsidRPr="00A12D0D" w:rsidRDefault="00E04829" w:rsidP="00D71A99">
      <w:pPr>
        <w:ind w:left="5812"/>
        <w:rPr>
          <w:b/>
        </w:rPr>
      </w:pPr>
    </w:p>
    <w:p w14:paraId="54AEC07C" w14:textId="77777777" w:rsidR="00E04829" w:rsidRPr="00A12D0D" w:rsidRDefault="00E04829" w:rsidP="00D71A99">
      <w:pPr>
        <w:ind w:left="5812"/>
        <w:rPr>
          <w:b/>
        </w:rPr>
      </w:pPr>
    </w:p>
    <w:p w14:paraId="4F1B4391" w14:textId="77777777" w:rsidR="00E04829" w:rsidRPr="00A12D0D" w:rsidRDefault="00E04829" w:rsidP="00D71A99">
      <w:pPr>
        <w:ind w:left="5812"/>
        <w:rPr>
          <w:b/>
        </w:rPr>
      </w:pPr>
    </w:p>
    <w:p w14:paraId="63FBE871" w14:textId="77777777" w:rsidR="00E04829" w:rsidRPr="00A12D0D" w:rsidRDefault="00E04829" w:rsidP="00D71A99">
      <w:pPr>
        <w:ind w:left="5812"/>
        <w:rPr>
          <w:b/>
        </w:rPr>
      </w:pPr>
    </w:p>
    <w:p w14:paraId="52111DED" w14:textId="77777777" w:rsidR="00E04829" w:rsidRPr="00A12D0D" w:rsidRDefault="00E04829" w:rsidP="00D71A99">
      <w:pPr>
        <w:ind w:left="5812"/>
        <w:rPr>
          <w:b/>
        </w:rPr>
      </w:pPr>
    </w:p>
    <w:p w14:paraId="75B5F5FF" w14:textId="77777777" w:rsidR="00E04829" w:rsidRPr="00A12D0D" w:rsidRDefault="00E04829" w:rsidP="00D71A99">
      <w:pPr>
        <w:ind w:left="5812"/>
        <w:rPr>
          <w:b/>
        </w:rPr>
      </w:pPr>
    </w:p>
    <w:p w14:paraId="60AB1CDD" w14:textId="77777777" w:rsidR="00E04829" w:rsidRPr="00A12D0D" w:rsidRDefault="00E04829" w:rsidP="00497D68">
      <w:pPr>
        <w:ind w:left="5830"/>
      </w:pPr>
    </w:p>
    <w:p w14:paraId="1F7F3369" w14:textId="77777777" w:rsidR="00E04829" w:rsidRPr="00A12D0D" w:rsidRDefault="00E04829" w:rsidP="00497D68">
      <w:pPr>
        <w:ind w:left="5830"/>
      </w:pPr>
    </w:p>
    <w:p w14:paraId="6DE416E9" w14:textId="77777777" w:rsidR="00E04829" w:rsidRPr="00A12D0D" w:rsidRDefault="00E04829" w:rsidP="00497D68">
      <w:pPr>
        <w:ind w:left="5830"/>
      </w:pPr>
    </w:p>
    <w:p w14:paraId="624FEBB1" w14:textId="77777777" w:rsidR="00E04829" w:rsidRPr="00A12D0D" w:rsidRDefault="00E04829" w:rsidP="00497D68">
      <w:pPr>
        <w:ind w:left="5830"/>
      </w:pPr>
    </w:p>
    <w:p w14:paraId="2F11D9AA" w14:textId="77777777" w:rsidR="00E04829" w:rsidRPr="00A12D0D" w:rsidRDefault="00E04829" w:rsidP="00497D68">
      <w:pPr>
        <w:ind w:left="5830"/>
      </w:pPr>
    </w:p>
    <w:p w14:paraId="05018938" w14:textId="77777777" w:rsidR="00385534" w:rsidRPr="00A12D0D" w:rsidRDefault="00385534" w:rsidP="00385534">
      <w:pPr>
        <w:ind w:left="5387"/>
      </w:pPr>
      <w:r w:rsidRPr="00A12D0D">
        <w:lastRenderedPageBreak/>
        <w:t xml:space="preserve">Наказ начальника територіального управління Служби судової охорони у Луганській області </w:t>
      </w:r>
    </w:p>
    <w:p w14:paraId="7BD0EB48" w14:textId="4C1CD796" w:rsidR="001967CF" w:rsidRPr="00A12D0D" w:rsidRDefault="00385534" w:rsidP="00385534">
      <w:pPr>
        <w:tabs>
          <w:tab w:val="left" w:pos="5830"/>
        </w:tabs>
        <w:ind w:left="5387"/>
        <w:contextualSpacing/>
      </w:pPr>
      <w:r w:rsidRPr="00A12D0D">
        <w:t xml:space="preserve">від </w:t>
      </w:r>
      <w:r w:rsidR="00A41E34">
        <w:t>18</w:t>
      </w:r>
      <w:r>
        <w:t>.09</w:t>
      </w:r>
      <w:r w:rsidRPr="00A12D0D">
        <w:t xml:space="preserve">.2020 </w:t>
      </w:r>
      <w:r>
        <w:t xml:space="preserve">№ </w:t>
      </w:r>
      <w:r w:rsidR="000A7DDE">
        <w:t>342</w:t>
      </w:r>
    </w:p>
    <w:p w14:paraId="690CFF15" w14:textId="77777777" w:rsidR="00E04829" w:rsidRPr="00A12D0D" w:rsidRDefault="00E04829" w:rsidP="00497D68">
      <w:pPr>
        <w:jc w:val="center"/>
        <w:rPr>
          <w:b/>
        </w:rPr>
      </w:pPr>
    </w:p>
    <w:p w14:paraId="32A2A7B7" w14:textId="77777777" w:rsidR="00E04829" w:rsidRPr="00A12D0D" w:rsidRDefault="00E04829" w:rsidP="00497D68">
      <w:pPr>
        <w:jc w:val="center"/>
        <w:rPr>
          <w:b/>
        </w:rPr>
      </w:pPr>
      <w:r w:rsidRPr="00A12D0D">
        <w:rPr>
          <w:b/>
        </w:rPr>
        <w:t>УМОВИ</w:t>
      </w:r>
    </w:p>
    <w:p w14:paraId="2508DE37" w14:textId="5E664FD7" w:rsidR="00E04829" w:rsidRPr="00A12D0D" w:rsidRDefault="00E04829" w:rsidP="00497D68">
      <w:pPr>
        <w:jc w:val="center"/>
        <w:rPr>
          <w:b/>
        </w:rPr>
      </w:pPr>
      <w:r w:rsidRPr="00A12D0D">
        <w:rPr>
          <w:b/>
        </w:rPr>
        <w:t>проведення конкурсу на зайняття вакантної посади контролера І категорії відділення особистої безпеки суддів підрозділу особистої безпеки суддів територіального управління Служби судової охорони у Луганській області</w:t>
      </w:r>
    </w:p>
    <w:p w14:paraId="6041A970" w14:textId="77777777" w:rsidR="00E04829" w:rsidRPr="00A12D0D" w:rsidRDefault="00E04829" w:rsidP="00497D68">
      <w:pPr>
        <w:jc w:val="center"/>
        <w:rPr>
          <w:b/>
        </w:rPr>
      </w:pPr>
    </w:p>
    <w:p w14:paraId="520E1623" w14:textId="77777777" w:rsidR="00E04829" w:rsidRPr="00A12D0D" w:rsidRDefault="00E04829" w:rsidP="00497D68">
      <w:pPr>
        <w:jc w:val="center"/>
        <w:rPr>
          <w:b/>
        </w:rPr>
      </w:pPr>
      <w:r w:rsidRPr="00A12D0D">
        <w:rPr>
          <w:b/>
        </w:rPr>
        <w:t>Загальні умови.</w:t>
      </w:r>
    </w:p>
    <w:p w14:paraId="01741E80" w14:textId="77777777" w:rsidR="00E04829" w:rsidRPr="00A12D0D" w:rsidRDefault="00E04829" w:rsidP="00E40C6D">
      <w:pPr>
        <w:ind w:firstLine="709"/>
        <w:jc w:val="both"/>
        <w:rPr>
          <w:b/>
        </w:rPr>
      </w:pPr>
      <w:r w:rsidRPr="00A12D0D">
        <w:rPr>
          <w:b/>
        </w:rPr>
        <w:t xml:space="preserve">1. Основні посадові обов’язки контролера І категорії відділення особистої безпеки суддів підрозділу особистої безпеки суддів територіального управління Служби судової охорони у Луганській області: </w:t>
      </w:r>
    </w:p>
    <w:p w14:paraId="5EC2C98C" w14:textId="5E62D024" w:rsidR="00E04829" w:rsidRPr="00A12D0D" w:rsidRDefault="00E04829" w:rsidP="00E40C6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 xml:space="preserve">1. здійснювати заходи у межах компетенції стосовно запобігання, виявлення і припинення посягань на життя, здоров’я, житло і майно, терористичних актів, злочинів терористичної спрямованості стосовно суддів, членів їх сімей, працівників суду, співробітників Служби судової охорони, а також у суді – учасників судового процесу та взаємодіє з іншими суб’єктами боротьби з тероризмом з питань застосування сил та засобів територіального управління; </w:t>
      </w:r>
    </w:p>
    <w:p w14:paraId="71BAF0C6" w14:textId="0FD7CE79" w:rsidR="00E04829" w:rsidRPr="00A12D0D" w:rsidRDefault="00E04829" w:rsidP="00E40C6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 xml:space="preserve">2. здійснювати моніторинг обстановки, криміногенного стану в місцях виконання завдань; </w:t>
      </w:r>
    </w:p>
    <w:p w14:paraId="2BB3DD55" w14:textId="65189FD1" w:rsidR="00E04829" w:rsidRPr="00A12D0D" w:rsidRDefault="00E04829" w:rsidP="00E40C6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 xml:space="preserve">3. знати умови та порядок застосування спеціальних засобів, зброї, фізичного захисту; </w:t>
      </w:r>
    </w:p>
    <w:p w14:paraId="2E3ED408" w14:textId="77777777" w:rsidR="00E04829" w:rsidRPr="00A12D0D" w:rsidRDefault="00E04829" w:rsidP="00E40C6D">
      <w:pPr>
        <w:ind w:firstLine="709"/>
        <w:jc w:val="both"/>
        <w:rPr>
          <w:color w:val="000000"/>
        </w:rPr>
      </w:pPr>
      <w:r w:rsidRPr="00A12D0D">
        <w:rPr>
          <w:color w:val="000000"/>
        </w:rPr>
        <w:t>4. за дорученням керівництва відділення виконувати інші повноваження, які належать до його компетенції.</w:t>
      </w:r>
    </w:p>
    <w:p w14:paraId="3B58FBB1" w14:textId="77777777" w:rsidR="00E04829" w:rsidRPr="00A12D0D" w:rsidRDefault="00E04829" w:rsidP="00E40C6D">
      <w:pPr>
        <w:ind w:firstLine="709"/>
        <w:jc w:val="both"/>
      </w:pPr>
    </w:p>
    <w:p w14:paraId="5FBC8566" w14:textId="77777777" w:rsidR="00E04829" w:rsidRPr="00A12D0D" w:rsidRDefault="00E04829" w:rsidP="00E40C6D">
      <w:pPr>
        <w:ind w:firstLine="709"/>
        <w:rPr>
          <w:b/>
        </w:rPr>
      </w:pPr>
      <w:r w:rsidRPr="00A12D0D">
        <w:rPr>
          <w:b/>
        </w:rPr>
        <w:t>2. Умови оплати праці:</w:t>
      </w:r>
    </w:p>
    <w:p w14:paraId="5E567A90" w14:textId="77777777" w:rsidR="00E04829" w:rsidRPr="00A12D0D" w:rsidRDefault="00E04829" w:rsidP="00E40C6D">
      <w:pPr>
        <w:tabs>
          <w:tab w:val="left" w:pos="5812"/>
        </w:tabs>
        <w:ind w:firstLine="709"/>
        <w:jc w:val="both"/>
      </w:pPr>
      <w:r w:rsidRPr="00A12D0D"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36A8BE5B" w14:textId="77777777" w:rsidR="00E04829" w:rsidRPr="00A12D0D" w:rsidRDefault="00E04829" w:rsidP="00E40C6D">
      <w:pPr>
        <w:ind w:firstLine="709"/>
        <w:jc w:val="both"/>
      </w:pPr>
      <w:r w:rsidRPr="00A12D0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029B6CF3" w14:textId="77777777" w:rsidR="00E04829" w:rsidRPr="00A12D0D" w:rsidRDefault="00E04829" w:rsidP="00E40C6D">
      <w:pPr>
        <w:ind w:firstLine="709"/>
        <w:jc w:val="both"/>
      </w:pPr>
    </w:p>
    <w:p w14:paraId="1FAF491F" w14:textId="77777777" w:rsidR="00E04829" w:rsidRPr="00A12D0D" w:rsidRDefault="00E04829" w:rsidP="00E40C6D">
      <w:pPr>
        <w:ind w:firstLine="709"/>
        <w:jc w:val="both"/>
      </w:pPr>
      <w:r w:rsidRPr="00A12D0D">
        <w:rPr>
          <w:b/>
        </w:rPr>
        <w:t>3. Інформація про строковість чи безстроковість призначення на посаду:</w:t>
      </w:r>
    </w:p>
    <w:p w14:paraId="2294EF80" w14:textId="39612204" w:rsidR="00E04829" w:rsidRPr="00A12D0D" w:rsidRDefault="00E04829" w:rsidP="00E40C6D">
      <w:pPr>
        <w:ind w:firstLine="709"/>
        <w:jc w:val="both"/>
      </w:pPr>
      <w:r w:rsidRPr="00A12D0D">
        <w:t xml:space="preserve">безстроково. </w:t>
      </w:r>
    </w:p>
    <w:p w14:paraId="46B4C5AF" w14:textId="77777777" w:rsidR="00E04829" w:rsidRPr="00A12D0D" w:rsidRDefault="00E04829" w:rsidP="00E40C6D">
      <w:pPr>
        <w:ind w:firstLine="709"/>
        <w:jc w:val="both"/>
        <w:rPr>
          <w:b/>
        </w:rPr>
      </w:pPr>
      <w:r w:rsidRPr="00A12D0D">
        <w:rPr>
          <w:b/>
        </w:rPr>
        <w:lastRenderedPageBreak/>
        <w:t>4. Перелік документів, необхідних для участі в конкурсі, та строк їх подання:</w:t>
      </w:r>
    </w:p>
    <w:p w14:paraId="2010AFA8" w14:textId="77777777" w:rsidR="00E04829" w:rsidRPr="00A12D0D" w:rsidRDefault="00E04829" w:rsidP="00E40C6D">
      <w:pPr>
        <w:ind w:firstLine="709"/>
        <w:jc w:val="both"/>
      </w:pPr>
      <w:r w:rsidRPr="00A12D0D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3B2F74C8" w14:textId="77777777" w:rsidR="00E04829" w:rsidRPr="00A12D0D" w:rsidRDefault="00E04829" w:rsidP="00E40C6D">
      <w:pPr>
        <w:ind w:firstLine="709"/>
        <w:jc w:val="both"/>
      </w:pPr>
      <w:r w:rsidRPr="00A12D0D">
        <w:t xml:space="preserve">2) копія паспорта громадянина України; </w:t>
      </w:r>
    </w:p>
    <w:p w14:paraId="269FF1B4" w14:textId="77777777" w:rsidR="00E04829" w:rsidRPr="00A12D0D" w:rsidRDefault="00E04829" w:rsidP="00E40C6D">
      <w:pPr>
        <w:ind w:firstLine="709"/>
        <w:jc w:val="both"/>
      </w:pPr>
      <w:r w:rsidRPr="00A12D0D">
        <w:t xml:space="preserve">3) копія (копії) документа (документів) про освіту; </w:t>
      </w:r>
    </w:p>
    <w:p w14:paraId="61084015" w14:textId="77777777" w:rsidR="00E04829" w:rsidRPr="00A12D0D" w:rsidRDefault="00E04829" w:rsidP="00E40C6D">
      <w:pPr>
        <w:ind w:firstLine="709"/>
        <w:jc w:val="both"/>
      </w:pPr>
      <w:r w:rsidRPr="00A12D0D">
        <w:t>4) заповнена особова картка, визначеного зразка;</w:t>
      </w:r>
    </w:p>
    <w:p w14:paraId="148F6097" w14:textId="77777777" w:rsidR="00E04829" w:rsidRPr="00A12D0D" w:rsidRDefault="00E04829" w:rsidP="00E40C6D">
      <w:pPr>
        <w:ind w:firstLine="709"/>
        <w:jc w:val="both"/>
      </w:pPr>
      <w:r w:rsidRPr="00A12D0D">
        <w:t>5) автобіографія;</w:t>
      </w:r>
    </w:p>
    <w:p w14:paraId="5B79371A" w14:textId="77777777" w:rsidR="00E04829" w:rsidRPr="00A12D0D" w:rsidRDefault="00E04829" w:rsidP="00E40C6D">
      <w:pPr>
        <w:ind w:firstLine="709"/>
        <w:jc w:val="both"/>
      </w:pPr>
      <w:r w:rsidRPr="00A12D0D">
        <w:t>6) фотокартка розміром 30х40 мм;</w:t>
      </w:r>
    </w:p>
    <w:p w14:paraId="5443CDC4" w14:textId="77777777" w:rsidR="00E04829" w:rsidRPr="00A12D0D" w:rsidRDefault="00E04829" w:rsidP="00E40C6D">
      <w:pPr>
        <w:ind w:firstLine="709"/>
        <w:jc w:val="both"/>
      </w:pPr>
      <w:r w:rsidRPr="00A12D0D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4839B291" w14:textId="77777777" w:rsidR="00E04829" w:rsidRPr="00A12D0D" w:rsidRDefault="00E04829" w:rsidP="00E40C6D">
      <w:pPr>
        <w:ind w:firstLine="709"/>
        <w:jc w:val="both"/>
      </w:pPr>
      <w:r w:rsidRPr="00A12D0D">
        <w:t xml:space="preserve">8) копія трудової книжки (за наявності); </w:t>
      </w:r>
    </w:p>
    <w:p w14:paraId="688440C3" w14:textId="77777777" w:rsidR="00E04829" w:rsidRPr="00A12D0D" w:rsidRDefault="00E04829" w:rsidP="00E40C6D">
      <w:pPr>
        <w:ind w:firstLine="709"/>
        <w:jc w:val="both"/>
      </w:pPr>
      <w:r w:rsidRPr="00A12D0D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34B55BBF" w14:textId="77777777" w:rsidR="00E04829" w:rsidRPr="00A12D0D" w:rsidRDefault="00E04829" w:rsidP="00E40C6D">
      <w:pPr>
        <w:ind w:firstLine="709"/>
        <w:jc w:val="both"/>
      </w:pPr>
      <w:r w:rsidRPr="00A12D0D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2C8D7F3C" w14:textId="77777777" w:rsidR="00E04829" w:rsidRPr="00A12D0D" w:rsidRDefault="00E04829" w:rsidP="00E40C6D">
      <w:pPr>
        <w:ind w:firstLine="709"/>
        <w:jc w:val="both"/>
      </w:pPr>
      <w:r w:rsidRPr="00A12D0D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20C81863" w14:textId="2B37F268" w:rsidR="00483712" w:rsidRPr="00A12D0D" w:rsidRDefault="00483712" w:rsidP="00483712">
      <w:pPr>
        <w:ind w:firstLine="709"/>
        <w:jc w:val="both"/>
      </w:pPr>
      <w:r w:rsidRPr="00A12D0D">
        <w:t xml:space="preserve">Документи приймаються з 08.00 </w:t>
      </w:r>
      <w:r w:rsidR="00F61C32">
        <w:t>22</w:t>
      </w:r>
      <w:r>
        <w:t xml:space="preserve"> верес</w:t>
      </w:r>
      <w:r w:rsidRPr="00A12D0D">
        <w:t xml:space="preserve">ня 2020 року до 17.00 </w:t>
      </w:r>
      <w:r w:rsidR="00F61C32">
        <w:t>01 жовтня</w:t>
      </w:r>
      <w:r w:rsidRPr="00A12D0D">
        <w:t xml:space="preserve"> 2020 року за </w:t>
      </w:r>
      <w:proofErr w:type="spellStart"/>
      <w:r w:rsidRPr="00A12D0D">
        <w:t>адресою</w:t>
      </w:r>
      <w:proofErr w:type="spellEnd"/>
      <w:r w:rsidRPr="00A12D0D">
        <w:t>: Луганська область, м. Лисичанськ, вул. Сосюри, 347.</w:t>
      </w:r>
    </w:p>
    <w:p w14:paraId="62CBB188" w14:textId="77777777" w:rsidR="00E04829" w:rsidRPr="00A12D0D" w:rsidRDefault="00E04829" w:rsidP="00E40C6D">
      <w:pPr>
        <w:ind w:firstLine="709"/>
        <w:jc w:val="both"/>
      </w:pPr>
      <w:r w:rsidRPr="00A12D0D">
        <w:t xml:space="preserve">На </w:t>
      </w:r>
      <w:r w:rsidRPr="00A12D0D">
        <w:rPr>
          <w:bCs/>
        </w:rPr>
        <w:t>контролера І категорії відділення особистої безпеки суддів підрозділу особистої безпеки суддів</w:t>
      </w:r>
      <w:r w:rsidRPr="00A12D0D">
        <w:rPr>
          <w:b/>
        </w:rPr>
        <w:t xml:space="preserve"> </w:t>
      </w:r>
      <w:r w:rsidRPr="00A12D0D">
        <w:t>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3B669C67" w14:textId="77777777" w:rsidR="00E04829" w:rsidRPr="00A12D0D" w:rsidRDefault="00E04829" w:rsidP="00497D68">
      <w:pPr>
        <w:ind w:firstLine="709"/>
        <w:jc w:val="both"/>
        <w:rPr>
          <w:color w:val="000000"/>
        </w:rPr>
      </w:pPr>
    </w:p>
    <w:tbl>
      <w:tblPr>
        <w:tblW w:w="985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4176"/>
        <w:gridCol w:w="5105"/>
        <w:gridCol w:w="574"/>
      </w:tblGrid>
      <w:tr w:rsidR="00E04829" w:rsidRPr="00A12D0D" w14:paraId="70C9908A" w14:textId="77777777" w:rsidTr="008747C8">
        <w:trPr>
          <w:trHeight w:val="408"/>
        </w:trPr>
        <w:tc>
          <w:tcPr>
            <w:tcW w:w="9855" w:type="dxa"/>
            <w:gridSpan w:val="3"/>
          </w:tcPr>
          <w:p w14:paraId="6A8AE7C5" w14:textId="77777777" w:rsidR="00E04829" w:rsidRPr="00A12D0D" w:rsidRDefault="00E04829" w:rsidP="00E40C6D">
            <w:pPr>
              <w:spacing w:before="120" w:after="120" w:line="218" w:lineRule="auto"/>
              <w:ind w:firstLine="675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22B0D707" w14:textId="6FB851F7" w:rsidR="00483712" w:rsidRPr="00A12D0D" w:rsidRDefault="00483712" w:rsidP="00483712">
            <w:pPr>
              <w:spacing w:before="120" w:after="120" w:line="242" w:lineRule="auto"/>
              <w:ind w:firstLine="709"/>
              <w:jc w:val="both"/>
              <w:rPr>
                <w:spacing w:val="-6"/>
              </w:rPr>
            </w:pPr>
            <w:r w:rsidRPr="00A12D0D">
              <w:rPr>
                <w:spacing w:val="-6"/>
              </w:rPr>
              <w:t xml:space="preserve">Луганська область, м. Лисичанськ, вул. Сосюри, 347, територіальне управління Служби судової охорони у Луганській області з 08.00 </w:t>
            </w:r>
            <w:r w:rsidR="00F61C32">
              <w:rPr>
                <w:spacing w:val="-6"/>
              </w:rPr>
              <w:t>07 жовтня</w:t>
            </w:r>
            <w:r w:rsidRPr="00A12D0D">
              <w:rPr>
                <w:spacing w:val="-6"/>
              </w:rPr>
              <w:t xml:space="preserve"> 2020</w:t>
            </w:r>
            <w:r>
              <w:rPr>
                <w:spacing w:val="-6"/>
              </w:rPr>
              <w:t> </w:t>
            </w:r>
            <w:r w:rsidRPr="00A12D0D">
              <w:rPr>
                <w:spacing w:val="-6"/>
              </w:rPr>
              <w:t>року.</w:t>
            </w:r>
          </w:p>
          <w:p w14:paraId="50BC6360" w14:textId="77777777" w:rsidR="00E04829" w:rsidRPr="00A12D0D" w:rsidRDefault="00E04829" w:rsidP="00E40C6D">
            <w:pPr>
              <w:spacing w:before="120" w:after="120" w:line="218" w:lineRule="auto"/>
              <w:ind w:firstLine="675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32476C23" w14:textId="77777777" w:rsidR="00F8039B" w:rsidRPr="00A12D0D" w:rsidRDefault="00F8039B" w:rsidP="00E40C6D">
            <w:pPr>
              <w:ind w:firstLine="675"/>
            </w:pPr>
            <w:r w:rsidRPr="00A12D0D">
              <w:rPr>
                <w:spacing w:val="-6"/>
              </w:rPr>
              <w:t>Бережной Геннадій Анатолійович</w:t>
            </w:r>
            <w:r w:rsidRPr="00A12D0D">
              <w:t>, 0662831524, lg@sso.court.gov.ua</w:t>
            </w:r>
          </w:p>
          <w:p w14:paraId="549F8908" w14:textId="77777777" w:rsidR="00E04829" w:rsidRPr="00A12D0D" w:rsidRDefault="00E04829" w:rsidP="00497D68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E04829" w:rsidRPr="00A12D0D" w14:paraId="6BA0EB07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8D9D7" w14:textId="77777777" w:rsidR="00E04829" w:rsidRPr="00A12D0D" w:rsidRDefault="00E04829" w:rsidP="00497D68">
                  <w:pPr>
                    <w:jc w:val="center"/>
                    <w:rPr>
                      <w:b/>
                    </w:rPr>
                  </w:pPr>
                </w:p>
                <w:p w14:paraId="76A9D017" w14:textId="77777777" w:rsidR="00E04829" w:rsidRPr="00A12D0D" w:rsidRDefault="00E04829" w:rsidP="00497D68">
                  <w:pPr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E04829" w:rsidRPr="00A12D0D" w14:paraId="6CDDEA7C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5624F" w14:textId="77777777" w:rsidR="00E04829" w:rsidRPr="00A12D0D" w:rsidRDefault="00E04829" w:rsidP="00497D68">
                  <w:pPr>
                    <w:shd w:val="clear" w:color="auto" w:fill="FFFFFF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9206E" w14:textId="77777777" w:rsidR="00E04829" w:rsidRPr="00A12D0D" w:rsidRDefault="00E04829" w:rsidP="00497D68">
                  <w:pPr>
                    <w:jc w:val="both"/>
                  </w:pPr>
                </w:p>
              </w:tc>
            </w:tr>
            <w:tr w:rsidR="00E04829" w:rsidRPr="00A12D0D" w14:paraId="2081C1DC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97EAD" w14:textId="77777777" w:rsidR="00E04829" w:rsidRPr="00A12D0D" w:rsidRDefault="00E04829" w:rsidP="00415EE4">
                  <w:pPr>
                    <w:shd w:val="clear" w:color="auto" w:fill="FFFFFF"/>
                  </w:pPr>
                  <w:r w:rsidRPr="00A12D0D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D6E6B" w14:textId="77777777" w:rsidR="00E04829" w:rsidRPr="00A12D0D" w:rsidRDefault="00E04829" w:rsidP="00415EE4">
                  <w:pPr>
                    <w:jc w:val="both"/>
                  </w:pPr>
                  <w:r w:rsidRPr="00A12D0D">
                    <w:t>від 18 років</w:t>
                  </w:r>
                </w:p>
              </w:tc>
            </w:tr>
            <w:tr w:rsidR="00E04829" w:rsidRPr="00A12D0D" w14:paraId="221B1950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6D73C" w14:textId="77777777" w:rsidR="00E04829" w:rsidRPr="00A12D0D" w:rsidRDefault="00E04829" w:rsidP="00415EE4">
                  <w:pPr>
                    <w:jc w:val="both"/>
                  </w:pPr>
                  <w:r w:rsidRPr="00A12D0D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BE91F" w14:textId="77777777" w:rsidR="00E04829" w:rsidRPr="00A12D0D" w:rsidRDefault="00E04829" w:rsidP="00415EE4">
                  <w:pPr>
                    <w:jc w:val="both"/>
                  </w:pPr>
                  <w:r w:rsidRPr="00A12D0D">
                    <w:t>повна загальна середня освіта</w:t>
                  </w:r>
                </w:p>
              </w:tc>
            </w:tr>
            <w:tr w:rsidR="00E04829" w:rsidRPr="00A12D0D" w14:paraId="4925D68C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6DDBE" w14:textId="77777777" w:rsidR="00E04829" w:rsidRPr="00A12D0D" w:rsidRDefault="00E04829" w:rsidP="00415EE4">
                  <w:pPr>
                    <w:ind w:right="-39"/>
                    <w:jc w:val="both"/>
                  </w:pPr>
                  <w:r w:rsidRPr="00A12D0D">
                    <w:t>3. Досвід роботи</w:t>
                  </w:r>
                </w:p>
                <w:p w14:paraId="10958709" w14:textId="77777777" w:rsidR="00E04829" w:rsidRPr="00A12D0D" w:rsidRDefault="00E04829" w:rsidP="00415EE4">
                  <w:pPr>
                    <w:ind w:right="-39"/>
                    <w:jc w:val="both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A22E9" w14:textId="77777777" w:rsidR="00E04829" w:rsidRPr="00A12D0D" w:rsidRDefault="00E04829" w:rsidP="00415EE4">
                  <w:pPr>
                    <w:jc w:val="both"/>
                  </w:pPr>
                  <w:r w:rsidRPr="00A12D0D">
                    <w:t>мати стаж роботи в правоохоронних органах або військових формуваннях – не менше 1 року; відсутність офіцерського військового чи спеціального звання</w:t>
                  </w:r>
                </w:p>
                <w:p w14:paraId="29CA18CA" w14:textId="77777777" w:rsidR="00E04829" w:rsidRPr="00A12D0D" w:rsidRDefault="00E04829" w:rsidP="00415EE4">
                  <w:pPr>
                    <w:jc w:val="both"/>
                  </w:pPr>
                </w:p>
              </w:tc>
            </w:tr>
            <w:tr w:rsidR="00E04829" w:rsidRPr="00A12D0D" w14:paraId="465B25E3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4988B" w14:textId="77777777" w:rsidR="00E04829" w:rsidRPr="00A12D0D" w:rsidRDefault="00E04829" w:rsidP="00415EE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14:paraId="047CE49E" w14:textId="77777777" w:rsidR="00E04829" w:rsidRPr="00A12D0D" w:rsidRDefault="00E04829" w:rsidP="00415EE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E04829" w:rsidRPr="00A12D0D" w14:paraId="5EC3F50D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960EA" w14:textId="77777777" w:rsidR="00E04829" w:rsidRPr="00A12D0D" w:rsidRDefault="00E04829" w:rsidP="00415EE4">
                  <w:pPr>
                    <w:spacing w:line="220" w:lineRule="auto"/>
                  </w:pPr>
                  <w:r w:rsidRPr="00A12D0D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597B69E" w14:textId="77777777" w:rsidR="00E04829" w:rsidRPr="00A12D0D" w:rsidRDefault="00E04829" w:rsidP="00415EE4">
                  <w:pPr>
                    <w:shd w:val="clear" w:color="auto" w:fill="FFFFFF"/>
                    <w:spacing w:line="220" w:lineRule="auto"/>
                  </w:pPr>
                  <w:r w:rsidRPr="00A12D0D">
                    <w:t>щирість та відкритість;</w:t>
                  </w:r>
                </w:p>
                <w:p w14:paraId="78459B6B" w14:textId="77777777" w:rsidR="00E04829" w:rsidRPr="00A12D0D" w:rsidRDefault="00E04829" w:rsidP="00415EE4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орієнтація на досягнення </w:t>
                  </w:r>
                </w:p>
                <w:p w14:paraId="216857C7" w14:textId="77777777" w:rsidR="00E04829" w:rsidRPr="00A12D0D" w:rsidRDefault="00E04829" w:rsidP="00415EE4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ефективного результату діяльності </w:t>
                  </w:r>
                </w:p>
                <w:p w14:paraId="3AFC232B" w14:textId="77777777" w:rsidR="00E04829" w:rsidRPr="00A12D0D" w:rsidRDefault="00E04829" w:rsidP="00415EE4">
                  <w:pPr>
                    <w:shd w:val="clear" w:color="auto" w:fill="FFFFFF"/>
                    <w:spacing w:line="220" w:lineRule="auto"/>
                  </w:pPr>
                  <w:r w:rsidRPr="00A12D0D">
                    <w:t>рівне ставлення та повага до колег.</w:t>
                  </w:r>
                </w:p>
                <w:p w14:paraId="75DDF319" w14:textId="77777777" w:rsidR="00E04829" w:rsidRPr="00A12D0D" w:rsidRDefault="00E04829" w:rsidP="00415EE4">
                  <w:pPr>
                    <w:spacing w:line="220" w:lineRule="auto"/>
                  </w:pPr>
                  <w:r w:rsidRPr="00A12D0D">
                    <w:t xml:space="preserve"> </w:t>
                  </w:r>
                </w:p>
              </w:tc>
            </w:tr>
            <w:tr w:rsidR="00E04829" w:rsidRPr="00A12D0D" w14:paraId="6689E581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CCE03" w14:textId="77777777" w:rsidR="00E04829" w:rsidRPr="00A12D0D" w:rsidRDefault="00E04829" w:rsidP="00415EE4">
                  <w:pPr>
                    <w:spacing w:line="220" w:lineRule="auto"/>
                  </w:pPr>
                  <w:r w:rsidRPr="00A12D0D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0981E36" w14:textId="77777777" w:rsidR="00E04829" w:rsidRPr="00A12D0D" w:rsidRDefault="00E04829" w:rsidP="00415EE4">
                  <w:pPr>
                    <w:spacing w:line="220" w:lineRule="auto"/>
                  </w:pPr>
                  <w:r w:rsidRPr="00A12D0D">
                    <w:t xml:space="preserve">здатність систематизувати, </w:t>
                  </w:r>
                </w:p>
                <w:p w14:paraId="66CBBE47" w14:textId="77777777" w:rsidR="00E04829" w:rsidRPr="00A12D0D" w:rsidRDefault="00E04829" w:rsidP="00415EE4">
                  <w:pPr>
                    <w:spacing w:line="220" w:lineRule="auto"/>
                  </w:pPr>
                  <w:r w:rsidRPr="00A12D0D">
                    <w:t>узагальнювати інформацію;</w:t>
                  </w:r>
                </w:p>
                <w:p w14:paraId="314FA0A2" w14:textId="77777777" w:rsidR="00E04829" w:rsidRPr="00A12D0D" w:rsidRDefault="00E04829" w:rsidP="00415EE4">
                  <w:pPr>
                    <w:spacing w:line="220" w:lineRule="auto"/>
                  </w:pPr>
                  <w:r w:rsidRPr="00A12D0D">
                    <w:t>гнучкість;</w:t>
                  </w:r>
                </w:p>
                <w:p w14:paraId="56D228F0" w14:textId="77777777" w:rsidR="00E04829" w:rsidRPr="00A12D0D" w:rsidRDefault="00E04829" w:rsidP="00415EE4">
                  <w:pPr>
                    <w:spacing w:line="220" w:lineRule="auto"/>
                  </w:pPr>
                  <w:r w:rsidRPr="00A12D0D">
                    <w:t>проникливість</w:t>
                  </w:r>
                </w:p>
                <w:p w14:paraId="577960F8" w14:textId="77777777" w:rsidR="00E04829" w:rsidRPr="00A12D0D" w:rsidRDefault="00E04829" w:rsidP="00415EE4">
                  <w:pPr>
                    <w:spacing w:line="220" w:lineRule="auto"/>
                  </w:pPr>
                </w:p>
              </w:tc>
            </w:tr>
            <w:tr w:rsidR="00E04829" w:rsidRPr="00A12D0D" w14:paraId="2FC0B226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676C8" w14:textId="77777777" w:rsidR="00E04829" w:rsidRPr="00A12D0D" w:rsidRDefault="00E04829" w:rsidP="00415EE4">
                  <w:pPr>
                    <w:spacing w:line="220" w:lineRule="auto"/>
                  </w:pPr>
                  <w:r w:rsidRPr="00A12D0D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B77A63A" w14:textId="77777777" w:rsidR="00E04829" w:rsidRPr="00A12D0D" w:rsidRDefault="00E04829" w:rsidP="00415EE4">
                  <w:pPr>
                    <w:shd w:val="clear" w:color="auto" w:fill="FFFFFF"/>
                    <w:spacing w:line="220" w:lineRule="auto"/>
                  </w:pPr>
                  <w:r w:rsidRPr="00A12D0D">
                    <w:t>неупередженість та порядність;</w:t>
                  </w:r>
                </w:p>
                <w:p w14:paraId="6830FB86" w14:textId="77777777" w:rsidR="00E04829" w:rsidRPr="00A12D0D" w:rsidRDefault="00E04829" w:rsidP="00415EE4">
                  <w:pPr>
                    <w:shd w:val="clear" w:color="auto" w:fill="FFFFFF"/>
                    <w:spacing w:line="220" w:lineRule="auto"/>
                  </w:pPr>
                  <w:r w:rsidRPr="00A12D0D">
                    <w:t>самостійність, організованість, відповідальність;</w:t>
                  </w:r>
                </w:p>
                <w:p w14:paraId="3A2E38A5" w14:textId="77777777" w:rsidR="00E04829" w:rsidRPr="00A12D0D" w:rsidRDefault="00E04829" w:rsidP="00415EE4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наполегливість, рішучість, стриманість, здатність швидко приймати рішення в </w:t>
                  </w:r>
                </w:p>
                <w:p w14:paraId="1A3FDA2D" w14:textId="77777777" w:rsidR="00E04829" w:rsidRPr="00A12D0D" w:rsidRDefault="00E04829" w:rsidP="00415EE4">
                  <w:pPr>
                    <w:shd w:val="clear" w:color="auto" w:fill="FFFFFF"/>
                    <w:spacing w:line="220" w:lineRule="auto"/>
                  </w:pPr>
                  <w:r w:rsidRPr="00A12D0D">
                    <w:t>умовах обмеженого часу;</w:t>
                  </w:r>
                </w:p>
                <w:p w14:paraId="1EA1A7B9" w14:textId="77777777" w:rsidR="00E04829" w:rsidRPr="00A12D0D" w:rsidRDefault="00E04829" w:rsidP="00415EE4">
                  <w:pPr>
                    <w:shd w:val="clear" w:color="auto" w:fill="FFFFFF"/>
                    <w:spacing w:line="220" w:lineRule="auto"/>
                  </w:pPr>
                  <w:r w:rsidRPr="00A12D0D">
                    <w:t>стійкість до стресу, емоційних та фізичних навантажень;</w:t>
                  </w:r>
                </w:p>
                <w:p w14:paraId="3AAC209A" w14:textId="77777777" w:rsidR="00E04829" w:rsidRPr="00A12D0D" w:rsidRDefault="00E04829" w:rsidP="00415EE4">
                  <w:pPr>
                    <w:shd w:val="clear" w:color="auto" w:fill="FFFFFF"/>
                    <w:spacing w:line="220" w:lineRule="auto"/>
                  </w:pPr>
                  <w:r w:rsidRPr="00A12D0D">
                    <w:t>вміння аргументовано висловлювати свою думку;</w:t>
                  </w:r>
                </w:p>
                <w:p w14:paraId="786B76DA" w14:textId="77777777" w:rsidR="00E04829" w:rsidRPr="00A12D0D" w:rsidRDefault="00E04829" w:rsidP="00415EE4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прагнення до розвитку та </w:t>
                  </w:r>
                </w:p>
                <w:p w14:paraId="4DBB9144" w14:textId="77777777" w:rsidR="00E04829" w:rsidRPr="00A12D0D" w:rsidRDefault="00E04829" w:rsidP="00415EE4">
                  <w:pPr>
                    <w:shd w:val="clear" w:color="auto" w:fill="FFFFFF"/>
                    <w:spacing w:line="220" w:lineRule="auto"/>
                  </w:pPr>
                  <w:r w:rsidRPr="00A12D0D">
                    <w:t>самовдосконалення.</w:t>
                  </w:r>
                </w:p>
              </w:tc>
            </w:tr>
            <w:tr w:rsidR="00E04829" w:rsidRPr="00A12D0D" w14:paraId="0826819D" w14:textId="77777777" w:rsidTr="00497D68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E7F2A7C" w14:textId="77777777" w:rsidR="00E04829" w:rsidRPr="00A12D0D" w:rsidRDefault="00E04829" w:rsidP="00415EE4">
                  <w:pPr>
                    <w:ind w:left="114"/>
                  </w:pPr>
                  <w:r w:rsidRPr="00A12D0D">
                    <w:t>4. 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F8D7FE2" w14:textId="77777777" w:rsidR="00E04829" w:rsidRPr="00A12D0D" w:rsidRDefault="00E04829" w:rsidP="00415EE4">
                  <w:pPr>
                    <w:ind w:firstLine="33"/>
                    <w:contextualSpacing/>
                  </w:pPr>
                  <w:r w:rsidRPr="00A12D0D">
                    <w:t xml:space="preserve">знання бюджетного законодавства України; </w:t>
                  </w:r>
                </w:p>
                <w:p w14:paraId="326FDAB8" w14:textId="77777777" w:rsidR="00E04829" w:rsidRPr="00A12D0D" w:rsidRDefault="00E04829" w:rsidP="00415EE4">
                  <w:pPr>
                    <w:ind w:firstLine="33"/>
                    <w:contextualSpacing/>
                  </w:pPr>
                  <w:r w:rsidRPr="00A12D0D">
                    <w:t xml:space="preserve">знання законодавства України у сфері публічних </w:t>
                  </w:r>
                  <w:proofErr w:type="spellStart"/>
                  <w:r w:rsidRPr="00A12D0D">
                    <w:t>закупівель</w:t>
                  </w:r>
                  <w:proofErr w:type="spellEnd"/>
                </w:p>
              </w:tc>
            </w:tr>
            <w:tr w:rsidR="00E04829" w:rsidRPr="00A12D0D" w14:paraId="297A7E59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7236D" w14:textId="77777777" w:rsidR="00E04829" w:rsidRPr="00A12D0D" w:rsidRDefault="00E04829" w:rsidP="00415EE4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6D9B2" w14:textId="77777777" w:rsidR="00E04829" w:rsidRPr="00A12D0D" w:rsidRDefault="00E04829" w:rsidP="00415EE4">
                  <w:pPr>
                    <w:jc w:val="both"/>
                  </w:pPr>
                </w:p>
              </w:tc>
            </w:tr>
            <w:tr w:rsidR="00E04829" w:rsidRPr="00A12D0D" w14:paraId="5499F951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DD966" w14:textId="77777777" w:rsidR="00E04829" w:rsidRPr="00A12D0D" w:rsidRDefault="00E04829" w:rsidP="00415EE4">
                  <w:pPr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Професійні знання</w:t>
                  </w:r>
                </w:p>
              </w:tc>
            </w:tr>
            <w:tr w:rsidR="00E04829" w:rsidRPr="00A12D0D" w14:paraId="09D4CFAB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E7B68" w14:textId="77777777" w:rsidR="00E04829" w:rsidRPr="00A12D0D" w:rsidRDefault="00E04829" w:rsidP="004719E8">
                  <w:pPr>
                    <w:pStyle w:val="af4"/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-330"/>
                    </w:tabs>
                    <w:ind w:left="0" w:hanging="60"/>
                  </w:pPr>
                  <w:r w:rsidRPr="00A12D0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11C9A" w14:textId="77777777" w:rsidR="00E04829" w:rsidRPr="00A12D0D" w:rsidRDefault="00E04829" w:rsidP="00985987">
                  <w:r w:rsidRPr="00A12D0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1342EEEE" w14:textId="77777777" w:rsidR="00E04829" w:rsidRPr="00A12D0D" w:rsidRDefault="00E04829" w:rsidP="00415EE4">
                  <w:pPr>
                    <w:jc w:val="both"/>
                  </w:pPr>
                </w:p>
              </w:tc>
            </w:tr>
          </w:tbl>
          <w:p w14:paraId="442F973B" w14:textId="77777777" w:rsidR="00E04829" w:rsidRPr="00A12D0D" w:rsidRDefault="00E04829" w:rsidP="00497D68">
            <w:pPr>
              <w:ind w:firstLine="462"/>
              <w:jc w:val="both"/>
            </w:pPr>
          </w:p>
        </w:tc>
      </w:tr>
      <w:tr w:rsidR="00E04829" w:rsidRPr="00A12D0D" w14:paraId="78E1D991" w14:textId="77777777" w:rsidTr="008747C8">
        <w:tblPrEx>
          <w:tblLook w:val="0000" w:firstRow="0" w:lastRow="0" w:firstColumn="0" w:lastColumn="0" w:noHBand="0" w:noVBand="0"/>
        </w:tblPrEx>
        <w:trPr>
          <w:gridAfter w:val="1"/>
          <w:wAfter w:w="574" w:type="dxa"/>
          <w:trHeight w:val="3186"/>
        </w:trPr>
        <w:tc>
          <w:tcPr>
            <w:tcW w:w="4176" w:type="dxa"/>
          </w:tcPr>
          <w:p w14:paraId="7FBB03BA" w14:textId="77777777" w:rsidR="00E04829" w:rsidRPr="00A12D0D" w:rsidRDefault="00E04829" w:rsidP="004719E8">
            <w:pPr>
              <w:pStyle w:val="af4"/>
              <w:numPr>
                <w:ilvl w:val="0"/>
                <w:numId w:val="26"/>
              </w:numPr>
              <w:tabs>
                <w:tab w:val="clear" w:pos="720"/>
                <w:tab w:val="num" w:pos="-222"/>
              </w:tabs>
              <w:autoSpaceDE w:val="0"/>
              <w:autoSpaceDN w:val="0"/>
              <w:adjustRightInd w:val="0"/>
              <w:ind w:left="108" w:firstLine="48"/>
              <w:rPr>
                <w:color w:val="000000"/>
              </w:rPr>
            </w:pPr>
            <w:r w:rsidRPr="00A12D0D">
              <w:rPr>
                <w:color w:val="000000"/>
              </w:rPr>
              <w:lastRenderedPageBreak/>
              <w:t xml:space="preserve">Знання спеціального законодавства </w:t>
            </w:r>
          </w:p>
        </w:tc>
        <w:tc>
          <w:tcPr>
            <w:tcW w:w="5105" w:type="dxa"/>
          </w:tcPr>
          <w:p w14:paraId="448AF1AD" w14:textId="77777777" w:rsidR="00E04829" w:rsidRPr="00A12D0D" w:rsidRDefault="00E04829" w:rsidP="00497D68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A12D0D">
              <w:rPr>
                <w:color w:val="000000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21666479" w14:textId="77777777" w:rsidR="00E04829" w:rsidRPr="00A12D0D" w:rsidRDefault="00E04829" w:rsidP="00497D68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A12D0D">
              <w:rPr>
                <w:color w:val="000000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депутата», «Про охоронну діяльність»; </w:t>
            </w:r>
          </w:p>
          <w:p w14:paraId="70293BA3" w14:textId="77777777" w:rsidR="00E04829" w:rsidRPr="00A12D0D" w:rsidRDefault="00E04829" w:rsidP="00497D68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A12D0D">
              <w:rPr>
                <w:color w:val="000000"/>
              </w:rPr>
              <w:t xml:space="preserve">рішень Ради суддів України, наказів Державної судової адміністрації України з питань організаційного забезпечення діяльності Служби судової охорони. </w:t>
            </w:r>
          </w:p>
        </w:tc>
      </w:tr>
    </w:tbl>
    <w:p w14:paraId="0B648B89" w14:textId="77777777" w:rsidR="00E04829" w:rsidRPr="00A12D0D" w:rsidRDefault="00E04829" w:rsidP="00497D68">
      <w:pPr>
        <w:ind w:left="5830"/>
      </w:pPr>
    </w:p>
    <w:p w14:paraId="2B49C3FD" w14:textId="77777777" w:rsidR="00E04829" w:rsidRPr="00A12D0D" w:rsidRDefault="00E04829" w:rsidP="00497D68">
      <w:pPr>
        <w:ind w:left="5830"/>
      </w:pPr>
    </w:p>
    <w:p w14:paraId="47F083BF" w14:textId="77777777" w:rsidR="00E04829" w:rsidRPr="00A12D0D" w:rsidRDefault="00E04829" w:rsidP="00497D68">
      <w:pPr>
        <w:ind w:left="5812"/>
        <w:rPr>
          <w:b/>
        </w:rPr>
      </w:pPr>
    </w:p>
    <w:p w14:paraId="70FB111F" w14:textId="77777777" w:rsidR="00E04829" w:rsidRPr="00A12D0D" w:rsidRDefault="00E04829" w:rsidP="00497D68">
      <w:pPr>
        <w:ind w:left="5812"/>
        <w:rPr>
          <w:b/>
        </w:rPr>
      </w:pPr>
    </w:p>
    <w:p w14:paraId="6ACCD130" w14:textId="77777777" w:rsidR="00E04829" w:rsidRPr="00A12D0D" w:rsidRDefault="00E04829" w:rsidP="00D71A99">
      <w:pPr>
        <w:ind w:left="5812"/>
        <w:rPr>
          <w:b/>
        </w:rPr>
      </w:pPr>
    </w:p>
    <w:p w14:paraId="4E821340" w14:textId="77777777" w:rsidR="00E04829" w:rsidRPr="00A12D0D" w:rsidRDefault="00E04829" w:rsidP="00D71A99">
      <w:pPr>
        <w:ind w:left="5812"/>
        <w:rPr>
          <w:b/>
        </w:rPr>
      </w:pPr>
    </w:p>
    <w:p w14:paraId="6F295EFB" w14:textId="77777777" w:rsidR="00E04829" w:rsidRPr="00A12D0D" w:rsidRDefault="00E04829" w:rsidP="00D71A99">
      <w:pPr>
        <w:ind w:left="5812"/>
        <w:rPr>
          <w:b/>
        </w:rPr>
      </w:pPr>
    </w:p>
    <w:p w14:paraId="212DB022" w14:textId="77777777" w:rsidR="00E04829" w:rsidRPr="00A12D0D" w:rsidRDefault="00E04829" w:rsidP="00D71A99">
      <w:pPr>
        <w:ind w:left="5812"/>
        <w:rPr>
          <w:b/>
        </w:rPr>
      </w:pPr>
    </w:p>
    <w:p w14:paraId="70CAC005" w14:textId="77777777" w:rsidR="00E04829" w:rsidRPr="00A12D0D" w:rsidRDefault="00E04829" w:rsidP="00D71A99">
      <w:pPr>
        <w:ind w:left="5812"/>
        <w:rPr>
          <w:b/>
        </w:rPr>
      </w:pPr>
    </w:p>
    <w:p w14:paraId="2D357E72" w14:textId="77777777" w:rsidR="00E04829" w:rsidRPr="00A12D0D" w:rsidRDefault="00E04829" w:rsidP="00D71A99">
      <w:pPr>
        <w:ind w:left="5812"/>
        <w:rPr>
          <w:b/>
        </w:rPr>
      </w:pPr>
    </w:p>
    <w:p w14:paraId="7840B45A" w14:textId="77777777" w:rsidR="00E04829" w:rsidRPr="00A12D0D" w:rsidRDefault="00E04829" w:rsidP="00D71A99">
      <w:pPr>
        <w:ind w:left="5812"/>
        <w:rPr>
          <w:b/>
        </w:rPr>
      </w:pPr>
    </w:p>
    <w:p w14:paraId="6553D1D6" w14:textId="77777777" w:rsidR="00E04829" w:rsidRPr="00A12D0D" w:rsidRDefault="00E04829" w:rsidP="00D71A99">
      <w:pPr>
        <w:ind w:left="5812"/>
        <w:rPr>
          <w:b/>
        </w:rPr>
      </w:pPr>
    </w:p>
    <w:p w14:paraId="5BA5E35F" w14:textId="77777777" w:rsidR="00E04829" w:rsidRPr="00A12D0D" w:rsidRDefault="00E04829" w:rsidP="00D71A99">
      <w:pPr>
        <w:ind w:left="5812"/>
        <w:rPr>
          <w:b/>
        </w:rPr>
      </w:pPr>
    </w:p>
    <w:p w14:paraId="06108B2F" w14:textId="77777777" w:rsidR="00E04829" w:rsidRPr="00A12D0D" w:rsidRDefault="00E04829" w:rsidP="00D71A99">
      <w:pPr>
        <w:ind w:left="5812"/>
        <w:rPr>
          <w:b/>
        </w:rPr>
      </w:pPr>
    </w:p>
    <w:p w14:paraId="43B82B1E" w14:textId="77777777" w:rsidR="00E04829" w:rsidRPr="00A12D0D" w:rsidRDefault="00E04829" w:rsidP="00D71A99">
      <w:pPr>
        <w:ind w:left="5812"/>
        <w:rPr>
          <w:b/>
        </w:rPr>
      </w:pPr>
    </w:p>
    <w:p w14:paraId="0B5AFBB6" w14:textId="77777777" w:rsidR="00E04829" w:rsidRPr="00A12D0D" w:rsidRDefault="00E04829" w:rsidP="00D71A99">
      <w:pPr>
        <w:ind w:left="5812"/>
        <w:rPr>
          <w:b/>
        </w:rPr>
      </w:pPr>
    </w:p>
    <w:p w14:paraId="3C77387A" w14:textId="77777777" w:rsidR="00E04829" w:rsidRPr="00A12D0D" w:rsidRDefault="00E04829" w:rsidP="00D71A99">
      <w:pPr>
        <w:ind w:left="5812"/>
        <w:rPr>
          <w:b/>
        </w:rPr>
      </w:pPr>
    </w:p>
    <w:p w14:paraId="44BE8579" w14:textId="77777777" w:rsidR="00E04829" w:rsidRPr="00A12D0D" w:rsidRDefault="00E04829" w:rsidP="00D71A99">
      <w:pPr>
        <w:ind w:left="5812"/>
        <w:rPr>
          <w:b/>
        </w:rPr>
      </w:pPr>
    </w:p>
    <w:p w14:paraId="5C135509" w14:textId="77777777" w:rsidR="00E04829" w:rsidRPr="00A12D0D" w:rsidRDefault="00E04829" w:rsidP="00D71A99">
      <w:pPr>
        <w:ind w:left="5812"/>
        <w:rPr>
          <w:b/>
        </w:rPr>
      </w:pPr>
    </w:p>
    <w:p w14:paraId="6CB2318E" w14:textId="77777777" w:rsidR="00E04829" w:rsidRPr="00A12D0D" w:rsidRDefault="00E04829" w:rsidP="00D71A99">
      <w:pPr>
        <w:ind w:left="5812"/>
        <w:rPr>
          <w:b/>
        </w:rPr>
      </w:pPr>
    </w:p>
    <w:p w14:paraId="0B23F506" w14:textId="77777777" w:rsidR="00E04829" w:rsidRPr="00A12D0D" w:rsidRDefault="00E04829" w:rsidP="00D71A99">
      <w:pPr>
        <w:ind w:left="5812"/>
        <w:rPr>
          <w:b/>
        </w:rPr>
      </w:pPr>
    </w:p>
    <w:p w14:paraId="7D7B91F6" w14:textId="77777777" w:rsidR="00E04829" w:rsidRPr="00A12D0D" w:rsidRDefault="00E04829" w:rsidP="00D71A99">
      <w:pPr>
        <w:ind w:left="5812"/>
        <w:rPr>
          <w:b/>
        </w:rPr>
      </w:pPr>
    </w:p>
    <w:p w14:paraId="089B7FB5" w14:textId="77777777" w:rsidR="00E04829" w:rsidRPr="00A12D0D" w:rsidRDefault="00E04829" w:rsidP="00D71A99">
      <w:pPr>
        <w:ind w:left="5812"/>
        <w:rPr>
          <w:b/>
        </w:rPr>
      </w:pPr>
    </w:p>
    <w:p w14:paraId="507F079D" w14:textId="77777777" w:rsidR="00E04829" w:rsidRPr="00A12D0D" w:rsidRDefault="00E04829" w:rsidP="004719E8">
      <w:pPr>
        <w:ind w:left="5830"/>
      </w:pPr>
    </w:p>
    <w:p w14:paraId="3453E91A" w14:textId="77777777" w:rsidR="00E04829" w:rsidRPr="00A12D0D" w:rsidRDefault="00E04829" w:rsidP="004719E8">
      <w:pPr>
        <w:ind w:left="5830"/>
      </w:pPr>
    </w:p>
    <w:p w14:paraId="03E9A402" w14:textId="77777777" w:rsidR="00385534" w:rsidRPr="00A12D0D" w:rsidRDefault="00385534" w:rsidP="00385534">
      <w:pPr>
        <w:ind w:left="5387"/>
      </w:pPr>
      <w:r w:rsidRPr="00A12D0D">
        <w:t xml:space="preserve">Наказ начальника територіального управління Служби судової охорони у Луганській області </w:t>
      </w:r>
    </w:p>
    <w:p w14:paraId="423A37A7" w14:textId="3D7B7315" w:rsidR="001967CF" w:rsidRPr="00A12D0D" w:rsidRDefault="00385534" w:rsidP="00385534">
      <w:pPr>
        <w:tabs>
          <w:tab w:val="left" w:pos="5830"/>
        </w:tabs>
        <w:ind w:left="5387"/>
        <w:contextualSpacing/>
      </w:pPr>
      <w:r w:rsidRPr="00A12D0D">
        <w:t xml:space="preserve">від </w:t>
      </w:r>
      <w:r w:rsidR="00A41E34">
        <w:t>18</w:t>
      </w:r>
      <w:r>
        <w:t>.09</w:t>
      </w:r>
      <w:r w:rsidRPr="00A12D0D">
        <w:t xml:space="preserve">.2020 </w:t>
      </w:r>
      <w:r>
        <w:t xml:space="preserve">№ </w:t>
      </w:r>
      <w:r w:rsidR="000A7DDE">
        <w:t>342</w:t>
      </w:r>
    </w:p>
    <w:p w14:paraId="5BB03F79" w14:textId="77777777" w:rsidR="00E04829" w:rsidRPr="00A12D0D" w:rsidRDefault="00E04829" w:rsidP="004719E8">
      <w:pPr>
        <w:jc w:val="center"/>
        <w:rPr>
          <w:b/>
        </w:rPr>
      </w:pPr>
    </w:p>
    <w:p w14:paraId="137FDFEC" w14:textId="77777777" w:rsidR="00E04829" w:rsidRPr="00A12D0D" w:rsidRDefault="00E04829" w:rsidP="004719E8">
      <w:pPr>
        <w:jc w:val="center"/>
        <w:rPr>
          <w:b/>
        </w:rPr>
      </w:pPr>
      <w:r w:rsidRPr="00A12D0D">
        <w:rPr>
          <w:b/>
        </w:rPr>
        <w:t>УМОВИ</w:t>
      </w:r>
    </w:p>
    <w:p w14:paraId="2BBE27D8" w14:textId="01A8A02C" w:rsidR="00E04829" w:rsidRPr="00A12D0D" w:rsidRDefault="00E04829" w:rsidP="004719E8">
      <w:pPr>
        <w:jc w:val="center"/>
        <w:rPr>
          <w:b/>
        </w:rPr>
      </w:pPr>
      <w:r w:rsidRPr="00A12D0D">
        <w:rPr>
          <w:b/>
        </w:rPr>
        <w:t>проведення конкурсу на зайняття вакантної посади контролера ІІ категорії відділення особистої безпеки суддів підрозділу особистої безпеки суддів територіального управління Служби судової охорони у Луганській області</w:t>
      </w:r>
    </w:p>
    <w:p w14:paraId="390B4B68" w14:textId="77777777" w:rsidR="00E04829" w:rsidRPr="00A12D0D" w:rsidRDefault="00E04829" w:rsidP="004719E8">
      <w:pPr>
        <w:jc w:val="center"/>
        <w:rPr>
          <w:b/>
        </w:rPr>
      </w:pPr>
    </w:p>
    <w:p w14:paraId="0158A8A1" w14:textId="77777777" w:rsidR="00E04829" w:rsidRPr="00A12D0D" w:rsidRDefault="00E04829" w:rsidP="004719E8">
      <w:pPr>
        <w:jc w:val="center"/>
        <w:rPr>
          <w:b/>
        </w:rPr>
      </w:pPr>
      <w:r w:rsidRPr="00A12D0D">
        <w:rPr>
          <w:b/>
        </w:rPr>
        <w:t>Загальні умови.</w:t>
      </w:r>
    </w:p>
    <w:p w14:paraId="4149E5C8" w14:textId="77777777" w:rsidR="00E04829" w:rsidRPr="00A12D0D" w:rsidRDefault="00E04829" w:rsidP="00E40C6D">
      <w:pPr>
        <w:ind w:firstLine="709"/>
        <w:jc w:val="both"/>
        <w:rPr>
          <w:b/>
        </w:rPr>
      </w:pPr>
      <w:r w:rsidRPr="00A12D0D">
        <w:rPr>
          <w:b/>
        </w:rPr>
        <w:t xml:space="preserve">1. Основні посадові обов’язки контролера ІІ категорії відділення особистої безпеки суддів підрозділу особистої безпеки суддів територіального управління Служби судової охорони у Луганській області: </w:t>
      </w:r>
    </w:p>
    <w:p w14:paraId="4B00F376" w14:textId="48E18ECB" w:rsidR="00E04829" w:rsidRPr="00A12D0D" w:rsidRDefault="00E04829" w:rsidP="00E40C6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 xml:space="preserve">1. здійснювати заходи у межах компетенції стосовно запобігання, виявлення і припинення посягань на життя, здоров’я, житло і майно, терористичних актів, злочинів терористичної спрямованості стосовно суддів, членів їх сімей, працівників суду, співробітників Служби судової охорони, а також у суді – учасників судового процесу та взаємодіє з іншими суб’єктами боротьби з тероризмом з питань застосування сил та засобів територіального управління; </w:t>
      </w:r>
    </w:p>
    <w:p w14:paraId="7E88D7F2" w14:textId="102FDA17" w:rsidR="00E04829" w:rsidRPr="00A12D0D" w:rsidRDefault="00E04829" w:rsidP="00E40C6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 xml:space="preserve">2. здійснювати моніторинг обстановки, криміногенного стану в місцях виконання завдань; </w:t>
      </w:r>
    </w:p>
    <w:p w14:paraId="62D15633" w14:textId="16CE5DC1" w:rsidR="00E04829" w:rsidRPr="00A12D0D" w:rsidRDefault="00E04829" w:rsidP="00E40C6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 xml:space="preserve">3. знати умови та порядок застосування спеціальних засобів, зброї, фізичного захисту; </w:t>
      </w:r>
    </w:p>
    <w:p w14:paraId="13E4C2F7" w14:textId="77777777" w:rsidR="00E04829" w:rsidRPr="00A12D0D" w:rsidRDefault="00E04829" w:rsidP="00E40C6D">
      <w:pPr>
        <w:ind w:firstLine="709"/>
        <w:jc w:val="both"/>
        <w:rPr>
          <w:color w:val="000000"/>
        </w:rPr>
      </w:pPr>
      <w:r w:rsidRPr="00A12D0D">
        <w:rPr>
          <w:color w:val="000000"/>
        </w:rPr>
        <w:t>4. за дорученням командира відділення, його заступника, інспектора відділення виконувати інші повноваження, які належать до його компетенції.</w:t>
      </w:r>
    </w:p>
    <w:p w14:paraId="4A182870" w14:textId="77777777" w:rsidR="00E04829" w:rsidRPr="00A12D0D" w:rsidRDefault="00E04829" w:rsidP="00E40C6D">
      <w:pPr>
        <w:ind w:firstLine="709"/>
        <w:jc w:val="both"/>
      </w:pPr>
    </w:p>
    <w:p w14:paraId="1BD43F0F" w14:textId="77777777" w:rsidR="00E04829" w:rsidRPr="00A12D0D" w:rsidRDefault="00E04829" w:rsidP="00E40C6D">
      <w:pPr>
        <w:ind w:firstLine="709"/>
        <w:rPr>
          <w:b/>
        </w:rPr>
      </w:pPr>
      <w:r w:rsidRPr="00A12D0D">
        <w:rPr>
          <w:b/>
        </w:rPr>
        <w:t>2. Умови оплати праці:</w:t>
      </w:r>
    </w:p>
    <w:p w14:paraId="3883EB48" w14:textId="77777777" w:rsidR="00E04829" w:rsidRPr="00A12D0D" w:rsidRDefault="00E04829" w:rsidP="00E40C6D">
      <w:pPr>
        <w:tabs>
          <w:tab w:val="left" w:pos="5812"/>
        </w:tabs>
        <w:ind w:firstLine="709"/>
        <w:jc w:val="both"/>
      </w:pPr>
      <w:r w:rsidRPr="00A12D0D">
        <w:t>1) посадовий оклад – 3170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37E5F1EA" w14:textId="77777777" w:rsidR="00E04829" w:rsidRPr="00A12D0D" w:rsidRDefault="00E04829" w:rsidP="00E40C6D">
      <w:pPr>
        <w:ind w:firstLine="709"/>
        <w:jc w:val="both"/>
      </w:pPr>
      <w:r w:rsidRPr="00A12D0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0B7E5FCC" w14:textId="77777777" w:rsidR="00E04829" w:rsidRPr="00A12D0D" w:rsidRDefault="00E04829" w:rsidP="00E40C6D">
      <w:pPr>
        <w:ind w:firstLine="709"/>
        <w:jc w:val="both"/>
        <w:rPr>
          <w:b/>
        </w:rPr>
      </w:pPr>
    </w:p>
    <w:p w14:paraId="0A2DDB05" w14:textId="77777777" w:rsidR="00E04829" w:rsidRPr="00A12D0D" w:rsidRDefault="00E04829" w:rsidP="00E40C6D">
      <w:pPr>
        <w:ind w:firstLine="709"/>
        <w:jc w:val="both"/>
        <w:rPr>
          <w:b/>
        </w:rPr>
      </w:pPr>
    </w:p>
    <w:p w14:paraId="1C38145A" w14:textId="77777777" w:rsidR="00E04829" w:rsidRPr="00A12D0D" w:rsidRDefault="00E04829" w:rsidP="00E40C6D">
      <w:pPr>
        <w:ind w:firstLine="709"/>
        <w:jc w:val="both"/>
      </w:pPr>
      <w:r w:rsidRPr="00A12D0D">
        <w:rPr>
          <w:b/>
        </w:rPr>
        <w:lastRenderedPageBreak/>
        <w:t>3. Інформація про строковість чи безстроковість призначення на посаду:</w:t>
      </w:r>
    </w:p>
    <w:p w14:paraId="2E7189C0" w14:textId="05EF6DD6" w:rsidR="00E04829" w:rsidRPr="00A12D0D" w:rsidRDefault="00E04829" w:rsidP="00E40C6D">
      <w:pPr>
        <w:ind w:firstLine="709"/>
        <w:jc w:val="both"/>
      </w:pPr>
      <w:r w:rsidRPr="00A12D0D">
        <w:t xml:space="preserve">безстроково. </w:t>
      </w:r>
    </w:p>
    <w:p w14:paraId="54BE6869" w14:textId="77777777" w:rsidR="00E04829" w:rsidRPr="00A12D0D" w:rsidRDefault="00E04829" w:rsidP="00E40C6D">
      <w:pPr>
        <w:ind w:firstLine="709"/>
        <w:jc w:val="both"/>
        <w:rPr>
          <w:b/>
        </w:rPr>
      </w:pPr>
    </w:p>
    <w:p w14:paraId="27B85FEF" w14:textId="77777777" w:rsidR="00E04829" w:rsidRPr="00A12D0D" w:rsidRDefault="00E04829" w:rsidP="00E40C6D">
      <w:pPr>
        <w:ind w:firstLine="709"/>
        <w:jc w:val="both"/>
        <w:rPr>
          <w:b/>
        </w:rPr>
      </w:pPr>
      <w:r w:rsidRPr="00A12D0D">
        <w:rPr>
          <w:b/>
        </w:rPr>
        <w:t>4. Перелік документів, необхідних для участі в конкурсі, та строк їх подання:</w:t>
      </w:r>
    </w:p>
    <w:p w14:paraId="67451ADB" w14:textId="77777777" w:rsidR="00E04829" w:rsidRPr="00A12D0D" w:rsidRDefault="00E04829" w:rsidP="00E40C6D">
      <w:pPr>
        <w:ind w:firstLine="709"/>
        <w:jc w:val="both"/>
      </w:pPr>
      <w:r w:rsidRPr="00A12D0D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612424E4" w14:textId="77777777" w:rsidR="00E04829" w:rsidRPr="00A12D0D" w:rsidRDefault="00E04829" w:rsidP="00E40C6D">
      <w:pPr>
        <w:ind w:firstLine="709"/>
        <w:jc w:val="both"/>
      </w:pPr>
      <w:r w:rsidRPr="00A12D0D">
        <w:t xml:space="preserve">2) копія паспорта громадянина України; </w:t>
      </w:r>
    </w:p>
    <w:p w14:paraId="42A816CB" w14:textId="77777777" w:rsidR="00E04829" w:rsidRPr="00A12D0D" w:rsidRDefault="00E04829" w:rsidP="00E40C6D">
      <w:pPr>
        <w:ind w:firstLine="709"/>
        <w:jc w:val="both"/>
      </w:pPr>
      <w:r w:rsidRPr="00A12D0D">
        <w:t xml:space="preserve">3) копія (копії) документа (документів) про освіту; </w:t>
      </w:r>
    </w:p>
    <w:p w14:paraId="457F4D07" w14:textId="77777777" w:rsidR="00E04829" w:rsidRPr="00A12D0D" w:rsidRDefault="00E04829" w:rsidP="00E40C6D">
      <w:pPr>
        <w:ind w:firstLine="709"/>
        <w:jc w:val="both"/>
      </w:pPr>
      <w:r w:rsidRPr="00A12D0D">
        <w:t>4) заповнена особова картка, визначеного зразка;</w:t>
      </w:r>
    </w:p>
    <w:p w14:paraId="3FBAD2DF" w14:textId="77777777" w:rsidR="00E04829" w:rsidRPr="00A12D0D" w:rsidRDefault="00E04829" w:rsidP="00E40C6D">
      <w:pPr>
        <w:ind w:firstLine="709"/>
        <w:jc w:val="both"/>
      </w:pPr>
      <w:r w:rsidRPr="00A12D0D">
        <w:t>5) автобіографія;</w:t>
      </w:r>
    </w:p>
    <w:p w14:paraId="7D3879DE" w14:textId="77777777" w:rsidR="00E04829" w:rsidRPr="00A12D0D" w:rsidRDefault="00E04829" w:rsidP="00E40C6D">
      <w:pPr>
        <w:ind w:firstLine="709"/>
        <w:jc w:val="both"/>
      </w:pPr>
      <w:r w:rsidRPr="00A12D0D">
        <w:t>6) фотокартка розміром 30х40 мм;</w:t>
      </w:r>
    </w:p>
    <w:p w14:paraId="7AA83713" w14:textId="77777777" w:rsidR="00E04829" w:rsidRPr="00A12D0D" w:rsidRDefault="00E04829" w:rsidP="00E40C6D">
      <w:pPr>
        <w:ind w:firstLine="709"/>
        <w:jc w:val="both"/>
      </w:pPr>
      <w:r w:rsidRPr="00A12D0D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2255D6CE" w14:textId="77777777" w:rsidR="00E04829" w:rsidRPr="00A12D0D" w:rsidRDefault="00E04829" w:rsidP="00E40C6D">
      <w:pPr>
        <w:ind w:firstLine="709"/>
        <w:jc w:val="both"/>
      </w:pPr>
      <w:r w:rsidRPr="00A12D0D">
        <w:t xml:space="preserve">8) копія трудової книжки (за наявності); </w:t>
      </w:r>
    </w:p>
    <w:p w14:paraId="521E5CE6" w14:textId="77777777" w:rsidR="00E04829" w:rsidRPr="00A12D0D" w:rsidRDefault="00E04829" w:rsidP="00E40C6D">
      <w:pPr>
        <w:ind w:firstLine="709"/>
        <w:jc w:val="both"/>
      </w:pPr>
      <w:r w:rsidRPr="00A12D0D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71DEC901" w14:textId="77777777" w:rsidR="00E04829" w:rsidRPr="00A12D0D" w:rsidRDefault="00E04829" w:rsidP="00E40C6D">
      <w:pPr>
        <w:ind w:firstLine="709"/>
        <w:jc w:val="both"/>
      </w:pPr>
      <w:r w:rsidRPr="00A12D0D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0AD22952" w14:textId="77777777" w:rsidR="00E04829" w:rsidRPr="00A12D0D" w:rsidRDefault="00E04829" w:rsidP="00E40C6D">
      <w:pPr>
        <w:ind w:firstLine="709"/>
        <w:jc w:val="both"/>
      </w:pPr>
      <w:r w:rsidRPr="00A12D0D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375C5466" w14:textId="3867C066" w:rsidR="00483712" w:rsidRPr="00A12D0D" w:rsidRDefault="00483712" w:rsidP="00483712">
      <w:pPr>
        <w:ind w:firstLine="709"/>
        <w:jc w:val="both"/>
      </w:pPr>
      <w:r w:rsidRPr="00A12D0D">
        <w:t xml:space="preserve">Документи приймаються з 08.00 </w:t>
      </w:r>
      <w:r w:rsidR="00F61C32">
        <w:t>22</w:t>
      </w:r>
      <w:r>
        <w:t xml:space="preserve"> верес</w:t>
      </w:r>
      <w:r w:rsidRPr="00A12D0D">
        <w:t xml:space="preserve">ня 2020 року до 17.00 </w:t>
      </w:r>
      <w:r w:rsidR="00F61C32">
        <w:t>01 жовтня</w:t>
      </w:r>
      <w:r w:rsidRPr="00A12D0D">
        <w:t xml:space="preserve"> 2020 року за </w:t>
      </w:r>
      <w:proofErr w:type="spellStart"/>
      <w:r w:rsidRPr="00A12D0D">
        <w:t>адресою</w:t>
      </w:r>
      <w:proofErr w:type="spellEnd"/>
      <w:r w:rsidRPr="00A12D0D">
        <w:t>: Луганська область, м. Лисичанськ, вул. Сосюри, 347.</w:t>
      </w:r>
    </w:p>
    <w:p w14:paraId="68F445DF" w14:textId="77777777" w:rsidR="00E04829" w:rsidRPr="00A12D0D" w:rsidRDefault="00E04829" w:rsidP="00E40C6D">
      <w:pPr>
        <w:ind w:firstLine="709"/>
        <w:jc w:val="both"/>
      </w:pPr>
      <w:r w:rsidRPr="00A12D0D">
        <w:t xml:space="preserve">На </w:t>
      </w:r>
      <w:r w:rsidRPr="00A12D0D">
        <w:rPr>
          <w:bCs/>
        </w:rPr>
        <w:t>контролера ІІ категорії відділення особистої безпеки суддів підрозділу особистої безпеки суддів</w:t>
      </w:r>
      <w:r w:rsidRPr="00A12D0D">
        <w:rPr>
          <w:b/>
        </w:rPr>
        <w:t xml:space="preserve"> </w:t>
      </w:r>
      <w:r w:rsidRPr="00A12D0D">
        <w:t>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7E29613D" w14:textId="77777777" w:rsidR="00E04829" w:rsidRPr="00A12D0D" w:rsidRDefault="00E04829" w:rsidP="004719E8">
      <w:pPr>
        <w:ind w:firstLine="709"/>
        <w:jc w:val="both"/>
        <w:rPr>
          <w:color w:val="000000"/>
        </w:rPr>
      </w:pPr>
    </w:p>
    <w:tbl>
      <w:tblPr>
        <w:tblW w:w="985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4122"/>
        <w:gridCol w:w="5159"/>
        <w:gridCol w:w="574"/>
      </w:tblGrid>
      <w:tr w:rsidR="00E04829" w:rsidRPr="00A12D0D" w14:paraId="0785797F" w14:textId="77777777" w:rsidTr="004719E8">
        <w:trPr>
          <w:trHeight w:val="408"/>
        </w:trPr>
        <w:tc>
          <w:tcPr>
            <w:tcW w:w="9855" w:type="dxa"/>
            <w:gridSpan w:val="3"/>
          </w:tcPr>
          <w:p w14:paraId="14844A36" w14:textId="77777777" w:rsidR="00E04829" w:rsidRPr="00A12D0D" w:rsidRDefault="00E04829" w:rsidP="00E40C6D">
            <w:pPr>
              <w:spacing w:before="120" w:after="120" w:line="218" w:lineRule="auto"/>
              <w:ind w:firstLine="675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7535E14F" w14:textId="76E1078E" w:rsidR="00483712" w:rsidRPr="00A12D0D" w:rsidRDefault="00483712" w:rsidP="00483712">
            <w:pPr>
              <w:spacing w:before="120" w:after="120" w:line="242" w:lineRule="auto"/>
              <w:ind w:firstLine="709"/>
              <w:jc w:val="both"/>
              <w:rPr>
                <w:spacing w:val="-6"/>
              </w:rPr>
            </w:pPr>
            <w:r w:rsidRPr="00A12D0D">
              <w:rPr>
                <w:spacing w:val="-6"/>
              </w:rPr>
              <w:t xml:space="preserve">Луганська область, м. Лисичанськ, вул. Сосюри, 347, територіальне управління Служби судової охорони у Луганській області з 08.00 </w:t>
            </w:r>
            <w:r w:rsidR="00F61C32">
              <w:rPr>
                <w:spacing w:val="-6"/>
              </w:rPr>
              <w:t>07 жовтня</w:t>
            </w:r>
            <w:r w:rsidRPr="00A12D0D">
              <w:rPr>
                <w:spacing w:val="-6"/>
              </w:rPr>
              <w:t xml:space="preserve"> 2020</w:t>
            </w:r>
            <w:r>
              <w:rPr>
                <w:spacing w:val="-6"/>
              </w:rPr>
              <w:t> </w:t>
            </w:r>
            <w:r w:rsidRPr="00A12D0D">
              <w:rPr>
                <w:spacing w:val="-6"/>
              </w:rPr>
              <w:t>року.</w:t>
            </w:r>
          </w:p>
          <w:p w14:paraId="0811976C" w14:textId="77777777" w:rsidR="00E04829" w:rsidRPr="00A12D0D" w:rsidRDefault="00E04829" w:rsidP="00E40C6D">
            <w:pPr>
              <w:spacing w:before="120" w:after="120" w:line="218" w:lineRule="auto"/>
              <w:ind w:firstLine="675"/>
              <w:jc w:val="both"/>
              <w:rPr>
                <w:spacing w:val="-6"/>
              </w:rPr>
            </w:pPr>
          </w:p>
          <w:p w14:paraId="25EACF8C" w14:textId="77777777" w:rsidR="00E04829" w:rsidRPr="00A12D0D" w:rsidRDefault="00E04829" w:rsidP="00E40C6D">
            <w:pPr>
              <w:spacing w:before="120" w:after="120" w:line="218" w:lineRule="auto"/>
              <w:ind w:firstLine="675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790C4378" w14:textId="77777777" w:rsidR="00F8039B" w:rsidRPr="00A12D0D" w:rsidRDefault="00F8039B" w:rsidP="00E40C6D">
            <w:pPr>
              <w:ind w:firstLine="675"/>
            </w:pPr>
            <w:r w:rsidRPr="00A12D0D">
              <w:rPr>
                <w:spacing w:val="-6"/>
              </w:rPr>
              <w:t>Бережной Геннадій Анатолійович</w:t>
            </w:r>
            <w:r w:rsidRPr="00A12D0D">
              <w:t>, 0662831524, lg@sso.court.gov.ua</w:t>
            </w:r>
          </w:p>
          <w:p w14:paraId="077350C1" w14:textId="77777777" w:rsidR="00E04829" w:rsidRPr="00A12D0D" w:rsidRDefault="00E04829" w:rsidP="000559D7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E04829" w:rsidRPr="00A12D0D" w14:paraId="51C5724E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DB069" w14:textId="77777777" w:rsidR="00E04829" w:rsidRPr="00A12D0D" w:rsidRDefault="00E04829" w:rsidP="000559D7">
                  <w:pPr>
                    <w:jc w:val="center"/>
                    <w:rPr>
                      <w:b/>
                    </w:rPr>
                  </w:pPr>
                </w:p>
                <w:p w14:paraId="5295A41B" w14:textId="77777777" w:rsidR="00E04829" w:rsidRPr="00A12D0D" w:rsidRDefault="00E04829" w:rsidP="000559D7">
                  <w:pPr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E04829" w:rsidRPr="00A12D0D" w14:paraId="7EAD97F8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EF3A7" w14:textId="77777777" w:rsidR="00E04829" w:rsidRPr="00A12D0D" w:rsidRDefault="00E04829" w:rsidP="000559D7">
                  <w:pPr>
                    <w:shd w:val="clear" w:color="auto" w:fill="FFFFFF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614ED" w14:textId="77777777" w:rsidR="00E04829" w:rsidRPr="00A12D0D" w:rsidRDefault="00E04829" w:rsidP="000559D7">
                  <w:pPr>
                    <w:jc w:val="both"/>
                  </w:pPr>
                </w:p>
              </w:tc>
            </w:tr>
            <w:tr w:rsidR="00E04829" w:rsidRPr="00A12D0D" w14:paraId="78421A30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BF70F" w14:textId="77777777" w:rsidR="00E04829" w:rsidRPr="00A12D0D" w:rsidRDefault="00E04829" w:rsidP="000559D7">
                  <w:pPr>
                    <w:shd w:val="clear" w:color="auto" w:fill="FFFFFF"/>
                  </w:pPr>
                  <w:r w:rsidRPr="00A12D0D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1DEEE" w14:textId="77777777" w:rsidR="00E04829" w:rsidRPr="00A12D0D" w:rsidRDefault="00E04829" w:rsidP="000559D7">
                  <w:pPr>
                    <w:jc w:val="both"/>
                  </w:pPr>
                  <w:r w:rsidRPr="00A12D0D">
                    <w:t>від 18 років</w:t>
                  </w:r>
                </w:p>
              </w:tc>
            </w:tr>
            <w:tr w:rsidR="00E04829" w:rsidRPr="00A12D0D" w14:paraId="14E6BB62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39974" w14:textId="77777777" w:rsidR="00E04829" w:rsidRPr="00A12D0D" w:rsidRDefault="00E04829" w:rsidP="000559D7">
                  <w:pPr>
                    <w:jc w:val="both"/>
                  </w:pPr>
                  <w:r w:rsidRPr="00A12D0D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2ADEB" w14:textId="77777777" w:rsidR="00E04829" w:rsidRPr="00A12D0D" w:rsidRDefault="00E04829" w:rsidP="000559D7">
                  <w:pPr>
                    <w:jc w:val="both"/>
                  </w:pPr>
                  <w:r w:rsidRPr="00A12D0D">
                    <w:t>повна загальна середня освіта</w:t>
                  </w:r>
                </w:p>
              </w:tc>
            </w:tr>
            <w:tr w:rsidR="00E04829" w:rsidRPr="00A12D0D" w14:paraId="702D1878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F5C1D" w14:textId="77777777" w:rsidR="00E04829" w:rsidRPr="00A12D0D" w:rsidRDefault="00E04829" w:rsidP="000559D7">
                  <w:pPr>
                    <w:ind w:right="-39"/>
                    <w:jc w:val="both"/>
                  </w:pPr>
                  <w:r w:rsidRPr="00A12D0D">
                    <w:t>3. Досвід роботи</w:t>
                  </w:r>
                </w:p>
                <w:p w14:paraId="4C6DC99B" w14:textId="77777777" w:rsidR="00E04829" w:rsidRPr="00A12D0D" w:rsidRDefault="00E04829" w:rsidP="000559D7">
                  <w:pPr>
                    <w:ind w:right="-39"/>
                    <w:jc w:val="both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C2FED" w14:textId="77777777" w:rsidR="00E04829" w:rsidRPr="00A12D0D" w:rsidRDefault="00E04829" w:rsidP="009A528F">
                  <w:pPr>
                    <w:jc w:val="both"/>
                  </w:pPr>
                  <w:r w:rsidRPr="00A12D0D">
                    <w:t>не обов’язковий, перевага в конкурсі надається кандидатам зі стажем служби в правоохоронних органах або військових формуваннях;</w:t>
                  </w:r>
                </w:p>
                <w:p w14:paraId="5C277129" w14:textId="77777777" w:rsidR="00E04829" w:rsidRPr="00A12D0D" w:rsidRDefault="00E04829" w:rsidP="009A528F">
                  <w:pPr>
                    <w:jc w:val="both"/>
                  </w:pPr>
                  <w:r w:rsidRPr="00A12D0D">
                    <w:t>відсутність офіцерського військового чи спеціального звання</w:t>
                  </w:r>
                </w:p>
              </w:tc>
            </w:tr>
            <w:tr w:rsidR="00E04829" w:rsidRPr="00A12D0D" w14:paraId="64DA98BE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0A6FD" w14:textId="77777777" w:rsidR="00E04829" w:rsidRPr="00A12D0D" w:rsidRDefault="00E04829" w:rsidP="000559D7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14:paraId="52E2E0E5" w14:textId="77777777" w:rsidR="00E04829" w:rsidRPr="00A12D0D" w:rsidRDefault="00E04829" w:rsidP="000559D7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E04829" w:rsidRPr="00A12D0D" w14:paraId="04F9A9FF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28BEA" w14:textId="77777777" w:rsidR="00E04829" w:rsidRPr="00A12D0D" w:rsidRDefault="00E04829" w:rsidP="000559D7">
                  <w:pPr>
                    <w:spacing w:line="220" w:lineRule="auto"/>
                  </w:pPr>
                  <w:r w:rsidRPr="00A12D0D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55E5026" w14:textId="77777777" w:rsidR="00E04829" w:rsidRPr="00A12D0D" w:rsidRDefault="00E04829" w:rsidP="000559D7">
                  <w:pPr>
                    <w:shd w:val="clear" w:color="auto" w:fill="FFFFFF"/>
                    <w:spacing w:line="220" w:lineRule="auto"/>
                  </w:pPr>
                  <w:r w:rsidRPr="00A12D0D">
                    <w:t>щирість та відкритість;</w:t>
                  </w:r>
                </w:p>
                <w:p w14:paraId="5E3587DC" w14:textId="77777777" w:rsidR="00E04829" w:rsidRPr="00A12D0D" w:rsidRDefault="00E04829" w:rsidP="000559D7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орієнтація на досягнення </w:t>
                  </w:r>
                </w:p>
                <w:p w14:paraId="46A9FCC1" w14:textId="77777777" w:rsidR="00E04829" w:rsidRPr="00A12D0D" w:rsidRDefault="00E04829" w:rsidP="000559D7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ефективного результату діяльності </w:t>
                  </w:r>
                </w:p>
                <w:p w14:paraId="02525F4B" w14:textId="77777777" w:rsidR="00E04829" w:rsidRPr="00A12D0D" w:rsidRDefault="00E04829" w:rsidP="000559D7">
                  <w:pPr>
                    <w:shd w:val="clear" w:color="auto" w:fill="FFFFFF"/>
                    <w:spacing w:line="220" w:lineRule="auto"/>
                  </w:pPr>
                  <w:r w:rsidRPr="00A12D0D">
                    <w:t>рівне ставлення та повага до колег.</w:t>
                  </w:r>
                </w:p>
                <w:p w14:paraId="2D1E784B" w14:textId="77777777" w:rsidR="00E04829" w:rsidRPr="00A12D0D" w:rsidRDefault="00E04829" w:rsidP="000559D7">
                  <w:pPr>
                    <w:spacing w:line="220" w:lineRule="auto"/>
                  </w:pPr>
                  <w:r w:rsidRPr="00A12D0D">
                    <w:t xml:space="preserve"> </w:t>
                  </w:r>
                </w:p>
              </w:tc>
            </w:tr>
            <w:tr w:rsidR="00E04829" w:rsidRPr="00A12D0D" w14:paraId="0A2BD4DD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B5075" w14:textId="77777777" w:rsidR="00E04829" w:rsidRPr="00A12D0D" w:rsidRDefault="00E04829" w:rsidP="000559D7">
                  <w:pPr>
                    <w:spacing w:line="220" w:lineRule="auto"/>
                  </w:pPr>
                  <w:r w:rsidRPr="00A12D0D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C4A9AE1" w14:textId="77777777" w:rsidR="00E04829" w:rsidRPr="00A12D0D" w:rsidRDefault="00E04829" w:rsidP="000559D7">
                  <w:pPr>
                    <w:spacing w:line="220" w:lineRule="auto"/>
                  </w:pPr>
                  <w:r w:rsidRPr="00A12D0D">
                    <w:t xml:space="preserve">здатність систематизувати, </w:t>
                  </w:r>
                </w:p>
                <w:p w14:paraId="352485AD" w14:textId="77777777" w:rsidR="00E04829" w:rsidRPr="00A12D0D" w:rsidRDefault="00E04829" w:rsidP="000559D7">
                  <w:pPr>
                    <w:spacing w:line="220" w:lineRule="auto"/>
                  </w:pPr>
                  <w:r w:rsidRPr="00A12D0D">
                    <w:t>узагальнювати інформацію;</w:t>
                  </w:r>
                </w:p>
                <w:p w14:paraId="552912D1" w14:textId="77777777" w:rsidR="00E04829" w:rsidRPr="00A12D0D" w:rsidRDefault="00E04829" w:rsidP="000559D7">
                  <w:pPr>
                    <w:spacing w:line="220" w:lineRule="auto"/>
                  </w:pPr>
                  <w:r w:rsidRPr="00A12D0D">
                    <w:t>гнучкість;</w:t>
                  </w:r>
                </w:p>
                <w:p w14:paraId="23C3B504" w14:textId="77777777" w:rsidR="00E04829" w:rsidRPr="00A12D0D" w:rsidRDefault="00E04829" w:rsidP="000559D7">
                  <w:pPr>
                    <w:spacing w:line="220" w:lineRule="auto"/>
                  </w:pPr>
                  <w:r w:rsidRPr="00A12D0D">
                    <w:t>проникливість</w:t>
                  </w:r>
                </w:p>
                <w:p w14:paraId="2604332C" w14:textId="77777777" w:rsidR="00E04829" w:rsidRPr="00A12D0D" w:rsidRDefault="00E04829" w:rsidP="000559D7">
                  <w:pPr>
                    <w:spacing w:line="220" w:lineRule="auto"/>
                  </w:pPr>
                </w:p>
              </w:tc>
            </w:tr>
            <w:tr w:rsidR="00E04829" w:rsidRPr="00A12D0D" w14:paraId="651F6E2B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1C666" w14:textId="77777777" w:rsidR="00E04829" w:rsidRPr="00A12D0D" w:rsidRDefault="00E04829" w:rsidP="000559D7">
                  <w:pPr>
                    <w:spacing w:line="220" w:lineRule="auto"/>
                  </w:pPr>
                  <w:r w:rsidRPr="00A12D0D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9752606" w14:textId="77777777" w:rsidR="00E04829" w:rsidRPr="00A12D0D" w:rsidRDefault="00E04829" w:rsidP="000559D7">
                  <w:pPr>
                    <w:shd w:val="clear" w:color="auto" w:fill="FFFFFF"/>
                    <w:spacing w:line="220" w:lineRule="auto"/>
                  </w:pPr>
                  <w:r w:rsidRPr="00A12D0D">
                    <w:t>неупередженість та порядність;</w:t>
                  </w:r>
                </w:p>
                <w:p w14:paraId="2E408E65" w14:textId="77777777" w:rsidR="00E04829" w:rsidRPr="00A12D0D" w:rsidRDefault="00E04829" w:rsidP="000559D7">
                  <w:pPr>
                    <w:shd w:val="clear" w:color="auto" w:fill="FFFFFF"/>
                    <w:spacing w:line="220" w:lineRule="auto"/>
                  </w:pPr>
                  <w:r w:rsidRPr="00A12D0D">
                    <w:t>самостійність, організованість, відповідальність;</w:t>
                  </w:r>
                </w:p>
                <w:p w14:paraId="7DA386D7" w14:textId="77777777" w:rsidR="00E04829" w:rsidRPr="00A12D0D" w:rsidRDefault="00E04829" w:rsidP="000559D7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наполегливість, рішучість, стриманість, здатність швидко приймати рішення в </w:t>
                  </w:r>
                </w:p>
                <w:p w14:paraId="0578D142" w14:textId="77777777" w:rsidR="00E04829" w:rsidRPr="00A12D0D" w:rsidRDefault="00E04829" w:rsidP="000559D7">
                  <w:pPr>
                    <w:shd w:val="clear" w:color="auto" w:fill="FFFFFF"/>
                    <w:spacing w:line="220" w:lineRule="auto"/>
                  </w:pPr>
                  <w:r w:rsidRPr="00A12D0D">
                    <w:t>умовах обмеженого часу;</w:t>
                  </w:r>
                </w:p>
                <w:p w14:paraId="07007ADE" w14:textId="77777777" w:rsidR="00E04829" w:rsidRPr="00A12D0D" w:rsidRDefault="00E04829" w:rsidP="000559D7">
                  <w:pPr>
                    <w:shd w:val="clear" w:color="auto" w:fill="FFFFFF"/>
                    <w:spacing w:line="220" w:lineRule="auto"/>
                  </w:pPr>
                  <w:r w:rsidRPr="00A12D0D">
                    <w:t>стійкість до стресу, емоційних та фізичних навантажень;</w:t>
                  </w:r>
                </w:p>
                <w:p w14:paraId="3876385E" w14:textId="77777777" w:rsidR="00E04829" w:rsidRPr="00A12D0D" w:rsidRDefault="00E04829" w:rsidP="000559D7">
                  <w:pPr>
                    <w:shd w:val="clear" w:color="auto" w:fill="FFFFFF"/>
                    <w:spacing w:line="220" w:lineRule="auto"/>
                  </w:pPr>
                  <w:r w:rsidRPr="00A12D0D">
                    <w:t>вміння аргументовано висловлювати свою думку;</w:t>
                  </w:r>
                </w:p>
                <w:p w14:paraId="2A5D3DF3" w14:textId="77777777" w:rsidR="00E04829" w:rsidRPr="00A12D0D" w:rsidRDefault="00E04829" w:rsidP="000559D7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прагнення до розвитку та </w:t>
                  </w:r>
                </w:p>
                <w:p w14:paraId="561E57E9" w14:textId="77777777" w:rsidR="00E04829" w:rsidRPr="00A12D0D" w:rsidRDefault="00E04829" w:rsidP="000559D7">
                  <w:pPr>
                    <w:shd w:val="clear" w:color="auto" w:fill="FFFFFF"/>
                    <w:spacing w:line="220" w:lineRule="auto"/>
                  </w:pPr>
                  <w:r w:rsidRPr="00A12D0D">
                    <w:t>самовдосконалення.</w:t>
                  </w:r>
                </w:p>
              </w:tc>
            </w:tr>
            <w:tr w:rsidR="00E04829" w:rsidRPr="00A12D0D" w14:paraId="2F012256" w14:textId="77777777" w:rsidTr="000559D7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1D25060" w14:textId="77777777" w:rsidR="00E04829" w:rsidRPr="00A12D0D" w:rsidRDefault="00E04829" w:rsidP="000559D7">
                  <w:pPr>
                    <w:ind w:left="114"/>
                  </w:pPr>
                  <w:r w:rsidRPr="00A12D0D">
                    <w:t>4. 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C6223CD" w14:textId="77777777" w:rsidR="00E04829" w:rsidRPr="00A12D0D" w:rsidRDefault="00E04829" w:rsidP="000559D7">
                  <w:pPr>
                    <w:ind w:firstLine="33"/>
                    <w:contextualSpacing/>
                  </w:pPr>
                  <w:r w:rsidRPr="00A12D0D">
                    <w:t xml:space="preserve">знання бюджетного законодавства України; </w:t>
                  </w:r>
                </w:p>
                <w:p w14:paraId="5C0460C4" w14:textId="77777777" w:rsidR="00E04829" w:rsidRPr="00A12D0D" w:rsidRDefault="00E04829" w:rsidP="000559D7">
                  <w:pPr>
                    <w:ind w:firstLine="33"/>
                    <w:contextualSpacing/>
                  </w:pPr>
                  <w:r w:rsidRPr="00A12D0D">
                    <w:t xml:space="preserve">знання законодавства України у сфері публічних </w:t>
                  </w:r>
                  <w:proofErr w:type="spellStart"/>
                  <w:r w:rsidRPr="00A12D0D">
                    <w:t>закупівель</w:t>
                  </w:r>
                  <w:proofErr w:type="spellEnd"/>
                </w:p>
              </w:tc>
            </w:tr>
            <w:tr w:rsidR="00E04829" w:rsidRPr="00A12D0D" w14:paraId="56157F6F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EFCA1" w14:textId="77777777" w:rsidR="00E04829" w:rsidRPr="00A12D0D" w:rsidRDefault="00E04829" w:rsidP="000559D7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E9FF4" w14:textId="77777777" w:rsidR="00E04829" w:rsidRPr="00A12D0D" w:rsidRDefault="00E04829" w:rsidP="000559D7">
                  <w:pPr>
                    <w:jc w:val="both"/>
                  </w:pPr>
                </w:p>
                <w:p w14:paraId="5DCB29F5" w14:textId="77777777" w:rsidR="00E04829" w:rsidRPr="00A12D0D" w:rsidRDefault="00E04829" w:rsidP="000559D7">
                  <w:pPr>
                    <w:jc w:val="both"/>
                  </w:pPr>
                </w:p>
              </w:tc>
            </w:tr>
            <w:tr w:rsidR="00E04829" w:rsidRPr="00A12D0D" w14:paraId="41AF1B46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6A097" w14:textId="77777777" w:rsidR="00E04829" w:rsidRPr="00A12D0D" w:rsidRDefault="00E04829" w:rsidP="000559D7">
                  <w:pPr>
                    <w:jc w:val="center"/>
                    <w:rPr>
                      <w:b/>
                    </w:rPr>
                  </w:pPr>
                </w:p>
                <w:p w14:paraId="0C0B7D7A" w14:textId="77777777" w:rsidR="00E04829" w:rsidRPr="00A12D0D" w:rsidRDefault="00E04829" w:rsidP="000559D7">
                  <w:pPr>
                    <w:jc w:val="center"/>
                    <w:rPr>
                      <w:b/>
                    </w:rPr>
                  </w:pPr>
                </w:p>
                <w:p w14:paraId="2FD962C6" w14:textId="77777777" w:rsidR="00E04829" w:rsidRPr="00A12D0D" w:rsidRDefault="00E04829" w:rsidP="000559D7">
                  <w:pPr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Професійні знання</w:t>
                  </w:r>
                </w:p>
              </w:tc>
            </w:tr>
            <w:tr w:rsidR="00E04829" w:rsidRPr="00A12D0D" w14:paraId="7B85E742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621FF" w14:textId="77777777" w:rsidR="00E04829" w:rsidRPr="00A12D0D" w:rsidRDefault="00E04829" w:rsidP="004719E8">
                  <w:pPr>
                    <w:pStyle w:val="af4"/>
                    <w:numPr>
                      <w:ilvl w:val="0"/>
                      <w:numId w:val="25"/>
                    </w:numPr>
                  </w:pPr>
                  <w:r w:rsidRPr="00A12D0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31E1C" w14:textId="77777777" w:rsidR="00E04829" w:rsidRPr="00A12D0D" w:rsidRDefault="00E04829" w:rsidP="002D49CE">
                  <w:r w:rsidRPr="00A12D0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14E6F65C" w14:textId="77777777" w:rsidR="00E04829" w:rsidRPr="00A12D0D" w:rsidRDefault="00E04829" w:rsidP="000559D7">
                  <w:pPr>
                    <w:jc w:val="both"/>
                  </w:pPr>
                </w:p>
              </w:tc>
            </w:tr>
          </w:tbl>
          <w:p w14:paraId="5B05C5E3" w14:textId="77777777" w:rsidR="00E04829" w:rsidRPr="00A12D0D" w:rsidRDefault="00E04829" w:rsidP="000559D7">
            <w:pPr>
              <w:ind w:firstLine="462"/>
              <w:jc w:val="both"/>
            </w:pPr>
          </w:p>
        </w:tc>
      </w:tr>
      <w:tr w:rsidR="00E04829" w:rsidRPr="00A12D0D" w14:paraId="3CF8D37E" w14:textId="77777777" w:rsidTr="009A528F">
        <w:tblPrEx>
          <w:tblLook w:val="0000" w:firstRow="0" w:lastRow="0" w:firstColumn="0" w:lastColumn="0" w:noHBand="0" w:noVBand="0"/>
        </w:tblPrEx>
        <w:trPr>
          <w:gridAfter w:val="1"/>
          <w:wAfter w:w="574" w:type="dxa"/>
          <w:trHeight w:val="3186"/>
        </w:trPr>
        <w:tc>
          <w:tcPr>
            <w:tcW w:w="4122" w:type="dxa"/>
          </w:tcPr>
          <w:p w14:paraId="2692C36C" w14:textId="77777777" w:rsidR="00E04829" w:rsidRPr="00A12D0D" w:rsidRDefault="00E04829" w:rsidP="000559D7">
            <w:pPr>
              <w:pStyle w:val="af4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294"/>
              <w:rPr>
                <w:color w:val="000000"/>
              </w:rPr>
            </w:pPr>
            <w:r w:rsidRPr="00A12D0D">
              <w:rPr>
                <w:color w:val="000000"/>
              </w:rPr>
              <w:lastRenderedPageBreak/>
              <w:t xml:space="preserve">Знання спеціального законодавства </w:t>
            </w:r>
          </w:p>
        </w:tc>
        <w:tc>
          <w:tcPr>
            <w:tcW w:w="5159" w:type="dxa"/>
          </w:tcPr>
          <w:p w14:paraId="675FC83E" w14:textId="77777777" w:rsidR="00E04829" w:rsidRPr="00A12D0D" w:rsidRDefault="00E04829" w:rsidP="000559D7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A12D0D">
              <w:rPr>
                <w:color w:val="000000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6091F3B3" w14:textId="77777777" w:rsidR="00E04829" w:rsidRPr="00A12D0D" w:rsidRDefault="00E04829" w:rsidP="000559D7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A12D0D">
              <w:rPr>
                <w:color w:val="000000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депутата», «Про охоронну діяльність»; </w:t>
            </w:r>
          </w:p>
          <w:p w14:paraId="5A3EF98F" w14:textId="77777777" w:rsidR="00E04829" w:rsidRPr="00A12D0D" w:rsidRDefault="00E04829" w:rsidP="000559D7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A12D0D">
              <w:rPr>
                <w:color w:val="000000"/>
              </w:rPr>
              <w:t xml:space="preserve">рішень Ради суддів України, наказів Державної судової адміністрації України з питань організаційного забезпечення діяльності Служби судової охорони. </w:t>
            </w:r>
          </w:p>
        </w:tc>
      </w:tr>
    </w:tbl>
    <w:p w14:paraId="30D65BDF" w14:textId="505CC7F3" w:rsidR="00E04829" w:rsidRPr="00A12D0D" w:rsidRDefault="00E04829" w:rsidP="00F8039B">
      <w:pPr>
        <w:ind w:left="5812"/>
        <w:rPr>
          <w:b/>
        </w:rPr>
      </w:pPr>
    </w:p>
    <w:p w14:paraId="126F91AB" w14:textId="5D33FF2C" w:rsidR="000A428C" w:rsidRPr="00A12D0D" w:rsidRDefault="000A428C" w:rsidP="00F8039B">
      <w:pPr>
        <w:ind w:left="5812"/>
        <w:rPr>
          <w:b/>
        </w:rPr>
      </w:pPr>
    </w:p>
    <w:p w14:paraId="2ED121B6" w14:textId="28071E15" w:rsidR="000A428C" w:rsidRPr="00A12D0D" w:rsidRDefault="000A428C" w:rsidP="00F8039B">
      <w:pPr>
        <w:ind w:left="5812"/>
        <w:rPr>
          <w:b/>
        </w:rPr>
      </w:pPr>
    </w:p>
    <w:p w14:paraId="3419D2BD" w14:textId="5DB65E98" w:rsidR="000A428C" w:rsidRPr="00A12D0D" w:rsidRDefault="000A428C" w:rsidP="00F8039B">
      <w:pPr>
        <w:ind w:left="5812"/>
        <w:rPr>
          <w:b/>
        </w:rPr>
      </w:pPr>
    </w:p>
    <w:p w14:paraId="3857E76D" w14:textId="1F562441" w:rsidR="000A428C" w:rsidRPr="00A12D0D" w:rsidRDefault="000A428C" w:rsidP="00F8039B">
      <w:pPr>
        <w:ind w:left="5812"/>
        <w:rPr>
          <w:b/>
        </w:rPr>
      </w:pPr>
    </w:p>
    <w:p w14:paraId="46B99B6B" w14:textId="598C2E7D" w:rsidR="000A428C" w:rsidRPr="00A12D0D" w:rsidRDefault="000A428C" w:rsidP="00F8039B">
      <w:pPr>
        <w:ind w:left="5812"/>
        <w:rPr>
          <w:b/>
        </w:rPr>
      </w:pPr>
    </w:p>
    <w:p w14:paraId="71E04A59" w14:textId="44912979" w:rsidR="000A428C" w:rsidRPr="00A12D0D" w:rsidRDefault="000A428C" w:rsidP="00F8039B">
      <w:pPr>
        <w:ind w:left="5812"/>
        <w:rPr>
          <w:b/>
        </w:rPr>
      </w:pPr>
    </w:p>
    <w:p w14:paraId="0FF0EB97" w14:textId="288AB129" w:rsidR="000A428C" w:rsidRPr="00A12D0D" w:rsidRDefault="000A428C" w:rsidP="00F8039B">
      <w:pPr>
        <w:ind w:left="5812"/>
        <w:rPr>
          <w:b/>
        </w:rPr>
      </w:pPr>
    </w:p>
    <w:p w14:paraId="6BBB394D" w14:textId="08921CC9" w:rsidR="000A428C" w:rsidRPr="00A12D0D" w:rsidRDefault="000A428C" w:rsidP="00F8039B">
      <w:pPr>
        <w:ind w:left="5812"/>
        <w:rPr>
          <w:b/>
        </w:rPr>
      </w:pPr>
    </w:p>
    <w:p w14:paraId="68670E61" w14:textId="549F8464" w:rsidR="000A428C" w:rsidRPr="00A12D0D" w:rsidRDefault="000A428C" w:rsidP="00F8039B">
      <w:pPr>
        <w:ind w:left="5812"/>
        <w:rPr>
          <w:b/>
        </w:rPr>
      </w:pPr>
    </w:p>
    <w:p w14:paraId="06A6D26A" w14:textId="48E2D711" w:rsidR="000A428C" w:rsidRPr="00A12D0D" w:rsidRDefault="000A428C" w:rsidP="00F8039B">
      <w:pPr>
        <w:ind w:left="5812"/>
        <w:rPr>
          <w:b/>
        </w:rPr>
      </w:pPr>
    </w:p>
    <w:p w14:paraId="4161879C" w14:textId="559C3CBE" w:rsidR="000A428C" w:rsidRPr="00A12D0D" w:rsidRDefault="000A428C" w:rsidP="00F8039B">
      <w:pPr>
        <w:ind w:left="5812"/>
        <w:rPr>
          <w:b/>
        </w:rPr>
      </w:pPr>
    </w:p>
    <w:p w14:paraId="65D33364" w14:textId="72677285" w:rsidR="000A428C" w:rsidRPr="00A12D0D" w:rsidRDefault="000A428C" w:rsidP="00F8039B">
      <w:pPr>
        <w:ind w:left="5812"/>
        <w:rPr>
          <w:b/>
        </w:rPr>
      </w:pPr>
    </w:p>
    <w:p w14:paraId="05A14770" w14:textId="173E558D" w:rsidR="000A428C" w:rsidRPr="00A12D0D" w:rsidRDefault="000A428C" w:rsidP="00F8039B">
      <w:pPr>
        <w:ind w:left="5812"/>
        <w:rPr>
          <w:b/>
        </w:rPr>
      </w:pPr>
    </w:p>
    <w:p w14:paraId="4D64CF19" w14:textId="2F69D9DC" w:rsidR="000A428C" w:rsidRPr="00A12D0D" w:rsidRDefault="000A428C" w:rsidP="00F8039B">
      <w:pPr>
        <w:ind w:left="5812"/>
        <w:rPr>
          <w:b/>
        </w:rPr>
      </w:pPr>
    </w:p>
    <w:p w14:paraId="0AD7965B" w14:textId="0BAFD4D6" w:rsidR="000A428C" w:rsidRPr="00A12D0D" w:rsidRDefault="000A428C" w:rsidP="00F8039B">
      <w:pPr>
        <w:ind w:left="5812"/>
        <w:rPr>
          <w:b/>
        </w:rPr>
      </w:pPr>
    </w:p>
    <w:p w14:paraId="7384DCEC" w14:textId="4B1C3901" w:rsidR="000A428C" w:rsidRPr="00A12D0D" w:rsidRDefault="000A428C" w:rsidP="00F8039B">
      <w:pPr>
        <w:ind w:left="5812"/>
        <w:rPr>
          <w:b/>
        </w:rPr>
      </w:pPr>
    </w:p>
    <w:p w14:paraId="14C3AB2A" w14:textId="318A2EE5" w:rsidR="000A428C" w:rsidRPr="00A12D0D" w:rsidRDefault="000A428C" w:rsidP="00F8039B">
      <w:pPr>
        <w:ind w:left="5812"/>
        <w:rPr>
          <w:b/>
        </w:rPr>
      </w:pPr>
    </w:p>
    <w:p w14:paraId="23556772" w14:textId="77777777" w:rsidR="00973C26" w:rsidRPr="003F23B0" w:rsidRDefault="00973C26" w:rsidP="00973C26">
      <w:pPr>
        <w:spacing w:line="248" w:lineRule="auto"/>
        <w:ind w:left="5387"/>
        <w:rPr>
          <w:b/>
        </w:rPr>
      </w:pPr>
      <w:r w:rsidRPr="003F23B0">
        <w:rPr>
          <w:b/>
        </w:rPr>
        <w:t>ЗАТВЕРДЖЕНО</w:t>
      </w:r>
    </w:p>
    <w:p w14:paraId="1E6E4666" w14:textId="77777777" w:rsidR="00973C26" w:rsidRPr="003F23B0" w:rsidRDefault="00973C26" w:rsidP="00973C26">
      <w:pPr>
        <w:ind w:left="5387"/>
      </w:pPr>
      <w:r w:rsidRPr="003F23B0">
        <w:t xml:space="preserve">Наказ начальника територіального управління  Служби судової охорони у Луганській області </w:t>
      </w:r>
    </w:p>
    <w:p w14:paraId="078F838F" w14:textId="25ECA261" w:rsidR="00973C26" w:rsidRPr="003F23B0" w:rsidRDefault="00973C26" w:rsidP="00973C26">
      <w:pPr>
        <w:spacing w:after="160" w:line="259" w:lineRule="auto"/>
        <w:ind w:left="5387"/>
        <w:rPr>
          <w:b/>
        </w:rPr>
      </w:pPr>
      <w:r w:rsidRPr="003F23B0">
        <w:t xml:space="preserve">від </w:t>
      </w:r>
      <w:r w:rsidR="00A41E34">
        <w:t>18</w:t>
      </w:r>
      <w:r w:rsidRPr="003F23B0">
        <w:t>.0</w:t>
      </w:r>
      <w:r>
        <w:t>9</w:t>
      </w:r>
      <w:r w:rsidRPr="003F23B0">
        <w:t xml:space="preserve">.2020 № </w:t>
      </w:r>
      <w:r w:rsidR="000A7DDE">
        <w:t>342</w:t>
      </w:r>
    </w:p>
    <w:p w14:paraId="27B6C9E3" w14:textId="77777777" w:rsidR="00973C26" w:rsidRDefault="00973C26" w:rsidP="00973C26">
      <w:pPr>
        <w:spacing w:line="252" w:lineRule="auto"/>
        <w:jc w:val="center"/>
        <w:rPr>
          <w:b/>
          <w:lang w:eastAsia="en-US"/>
        </w:rPr>
      </w:pPr>
    </w:p>
    <w:p w14:paraId="2A6BC123" w14:textId="77777777" w:rsidR="00973C26" w:rsidRPr="003F23B0" w:rsidRDefault="00973C26" w:rsidP="00973C26">
      <w:pPr>
        <w:spacing w:line="252" w:lineRule="auto"/>
        <w:jc w:val="center"/>
        <w:rPr>
          <w:b/>
          <w:lang w:eastAsia="en-US"/>
        </w:rPr>
      </w:pPr>
      <w:r w:rsidRPr="003F23B0">
        <w:rPr>
          <w:b/>
          <w:lang w:eastAsia="en-US"/>
        </w:rPr>
        <w:t>УМОВИ</w:t>
      </w:r>
    </w:p>
    <w:p w14:paraId="02DD33FC" w14:textId="77777777" w:rsidR="00973C26" w:rsidRPr="003F23B0" w:rsidRDefault="00973C26" w:rsidP="00973C26">
      <w:pPr>
        <w:spacing w:line="252" w:lineRule="auto"/>
        <w:jc w:val="center"/>
        <w:rPr>
          <w:b/>
          <w:lang w:eastAsia="en-US"/>
        </w:rPr>
      </w:pPr>
      <w:r w:rsidRPr="003F23B0">
        <w:rPr>
          <w:b/>
          <w:lang w:eastAsia="en-US"/>
        </w:rPr>
        <w:t>проведення конкурсу на зайняття вакантної посади провідного спеціаліста відділу матеріально-технічного забезпечення територіального  управління Служби судової охорони у Луганській області</w:t>
      </w:r>
    </w:p>
    <w:p w14:paraId="7B1FFCF8" w14:textId="77777777" w:rsidR="00973C26" w:rsidRPr="003F23B0" w:rsidRDefault="00973C26" w:rsidP="00973C26">
      <w:pPr>
        <w:spacing w:line="252" w:lineRule="auto"/>
        <w:jc w:val="center"/>
        <w:rPr>
          <w:b/>
        </w:rPr>
      </w:pPr>
    </w:p>
    <w:p w14:paraId="1538BFAB" w14:textId="77777777" w:rsidR="00973C26" w:rsidRPr="003F23B0" w:rsidRDefault="00973C26" w:rsidP="00973C26">
      <w:pPr>
        <w:spacing w:line="252" w:lineRule="auto"/>
        <w:jc w:val="center"/>
        <w:rPr>
          <w:b/>
        </w:rPr>
      </w:pPr>
      <w:r w:rsidRPr="003F23B0">
        <w:rPr>
          <w:b/>
        </w:rPr>
        <w:t>Загальні умови.</w:t>
      </w:r>
    </w:p>
    <w:p w14:paraId="3D1DBA32" w14:textId="77777777" w:rsidR="00973C26" w:rsidRPr="003F23B0" w:rsidRDefault="00973C26" w:rsidP="00973C26">
      <w:pPr>
        <w:spacing w:line="252" w:lineRule="auto"/>
        <w:ind w:firstLine="851"/>
        <w:jc w:val="both"/>
        <w:rPr>
          <w:b/>
        </w:rPr>
      </w:pPr>
      <w:r w:rsidRPr="003F23B0">
        <w:rPr>
          <w:b/>
        </w:rPr>
        <w:t xml:space="preserve">1. Основні повноваження </w:t>
      </w:r>
      <w:r w:rsidRPr="003F23B0">
        <w:rPr>
          <w:b/>
          <w:lang w:eastAsia="en-US"/>
        </w:rPr>
        <w:t xml:space="preserve">провідного спеціаліста </w:t>
      </w:r>
      <w:r w:rsidRPr="003F23B0">
        <w:rPr>
          <w:b/>
        </w:rPr>
        <w:t xml:space="preserve">відділу </w:t>
      </w:r>
      <w:r w:rsidRPr="003F23B0">
        <w:rPr>
          <w:b/>
          <w:lang w:eastAsia="en-US"/>
        </w:rPr>
        <w:t xml:space="preserve">матеріально-технічного забезпечення </w:t>
      </w:r>
      <w:r w:rsidRPr="003F23B0">
        <w:rPr>
          <w:b/>
        </w:rPr>
        <w:t xml:space="preserve">територіального управління Служби судової охорони у Луганській області: </w:t>
      </w:r>
    </w:p>
    <w:p w14:paraId="387CD70C" w14:textId="77777777" w:rsidR="00973C26" w:rsidRPr="003F23B0" w:rsidRDefault="00973C26" w:rsidP="00973C26">
      <w:pPr>
        <w:widowControl w:val="0"/>
        <w:autoSpaceDE w:val="0"/>
        <w:autoSpaceDN w:val="0"/>
        <w:adjustRightInd w:val="0"/>
        <w:spacing w:line="285" w:lineRule="exact"/>
        <w:ind w:right="-30"/>
        <w:jc w:val="both"/>
        <w:rPr>
          <w:color w:val="000000"/>
          <w:sz w:val="36"/>
        </w:rPr>
      </w:pPr>
      <w:r w:rsidRPr="003F23B0">
        <w:rPr>
          <w:color w:val="000000"/>
          <w:sz w:val="36"/>
        </w:rPr>
        <w:t xml:space="preserve">          </w:t>
      </w:r>
    </w:p>
    <w:p w14:paraId="2852BAC2" w14:textId="77777777" w:rsidR="00973C26" w:rsidRPr="003F23B0" w:rsidRDefault="00973C26" w:rsidP="00973C26">
      <w:pPr>
        <w:shd w:val="clear" w:color="auto" w:fill="FFFFFF"/>
        <w:jc w:val="both"/>
        <w:rPr>
          <w:color w:val="262424"/>
          <w:szCs w:val="23"/>
          <w:lang w:eastAsia="uk-UA"/>
        </w:rPr>
      </w:pPr>
      <w:r w:rsidRPr="003F23B0">
        <w:rPr>
          <w:color w:val="262424"/>
          <w:szCs w:val="23"/>
          <w:lang w:eastAsia="uk-UA"/>
        </w:rPr>
        <w:t>1) розробляти поточні і перспективні плани з матеріально-технічного забезпечення;</w:t>
      </w:r>
    </w:p>
    <w:p w14:paraId="08D35E53" w14:textId="77777777" w:rsidR="00973C26" w:rsidRPr="003F23B0" w:rsidRDefault="00973C26" w:rsidP="00973C26">
      <w:pPr>
        <w:shd w:val="clear" w:color="auto" w:fill="FFFFFF"/>
        <w:jc w:val="both"/>
        <w:rPr>
          <w:color w:val="262424"/>
          <w:szCs w:val="23"/>
          <w:lang w:eastAsia="uk-UA"/>
        </w:rPr>
      </w:pPr>
      <w:r w:rsidRPr="003F23B0">
        <w:rPr>
          <w:color w:val="262424"/>
          <w:szCs w:val="23"/>
          <w:lang w:eastAsia="uk-UA"/>
        </w:rPr>
        <w:t xml:space="preserve">2) забезпечувати складання у встановлені строки замовлень на матеріальні ресурси, обчислювальну техніку, запасні частини з обґрунтуванням і розрахунками в їх потребі, організовувати своєчасну і повну реалізацію виділених для цих цілей фондів; </w:t>
      </w:r>
    </w:p>
    <w:p w14:paraId="2FD65252" w14:textId="77777777" w:rsidR="00973C26" w:rsidRPr="003F23B0" w:rsidRDefault="00973C26" w:rsidP="00973C26">
      <w:pPr>
        <w:shd w:val="clear" w:color="auto" w:fill="FFFFFF"/>
        <w:jc w:val="both"/>
        <w:rPr>
          <w:color w:val="262424"/>
          <w:szCs w:val="23"/>
          <w:lang w:eastAsia="uk-UA"/>
        </w:rPr>
      </w:pPr>
      <w:r w:rsidRPr="003F23B0">
        <w:rPr>
          <w:color w:val="262424"/>
          <w:szCs w:val="23"/>
          <w:lang w:eastAsia="uk-UA"/>
        </w:rPr>
        <w:t>3) брати участь в укладанні договорів з матеріально-технічного забезпечення;</w:t>
      </w:r>
    </w:p>
    <w:p w14:paraId="4C20E828" w14:textId="77777777" w:rsidR="00973C26" w:rsidRPr="003F23B0" w:rsidRDefault="00973C26" w:rsidP="00973C26">
      <w:pPr>
        <w:shd w:val="clear" w:color="auto" w:fill="FFFFFF"/>
        <w:jc w:val="both"/>
        <w:rPr>
          <w:color w:val="262424"/>
          <w:szCs w:val="23"/>
          <w:lang w:eastAsia="uk-UA"/>
        </w:rPr>
      </w:pPr>
      <w:r w:rsidRPr="003F23B0">
        <w:rPr>
          <w:color w:val="262424"/>
          <w:szCs w:val="23"/>
          <w:lang w:eastAsia="uk-UA"/>
        </w:rPr>
        <w:t xml:space="preserve">4) виконувати контроль за підтриманням необхідних запасів розхідних матеріалів, запасних частин та іншого майна та вживати заходи з реалізації залишків; </w:t>
      </w:r>
    </w:p>
    <w:p w14:paraId="2577349A" w14:textId="77777777" w:rsidR="00973C26" w:rsidRPr="003F23B0" w:rsidRDefault="00973C26" w:rsidP="00973C26">
      <w:pPr>
        <w:shd w:val="clear" w:color="auto" w:fill="FFFFFF"/>
        <w:jc w:val="both"/>
        <w:rPr>
          <w:color w:val="262424"/>
          <w:szCs w:val="23"/>
          <w:lang w:eastAsia="uk-UA"/>
        </w:rPr>
      </w:pPr>
      <w:r w:rsidRPr="003F23B0">
        <w:rPr>
          <w:color w:val="262424"/>
          <w:szCs w:val="23"/>
          <w:lang w:eastAsia="uk-UA"/>
        </w:rPr>
        <w:t>5) забезпечувати своєчасне складання звітів про виконання плану матеріально-технічного постачання;</w:t>
      </w:r>
    </w:p>
    <w:p w14:paraId="6929CB43" w14:textId="77777777" w:rsidR="00973C26" w:rsidRPr="003F23B0" w:rsidRDefault="00973C26" w:rsidP="00973C26">
      <w:pPr>
        <w:shd w:val="clear" w:color="auto" w:fill="FFFFFF"/>
        <w:jc w:val="both"/>
        <w:rPr>
          <w:color w:val="262424"/>
          <w:szCs w:val="23"/>
          <w:lang w:eastAsia="uk-UA"/>
        </w:rPr>
      </w:pPr>
      <w:r w:rsidRPr="003F23B0">
        <w:rPr>
          <w:color w:val="262424"/>
          <w:szCs w:val="23"/>
          <w:lang w:eastAsia="uk-UA"/>
        </w:rPr>
        <w:t>6) контролювати правильність обліку, зберігання і використання матеріальних засобів, забезпечувати своєчасне і правильне їх списування.</w:t>
      </w:r>
    </w:p>
    <w:p w14:paraId="0367C8F2" w14:textId="77777777" w:rsidR="00973C26" w:rsidRPr="003F23B0" w:rsidRDefault="00973C26" w:rsidP="00973C26">
      <w:pPr>
        <w:widowControl w:val="0"/>
        <w:autoSpaceDE w:val="0"/>
        <w:autoSpaceDN w:val="0"/>
        <w:adjustRightInd w:val="0"/>
        <w:spacing w:line="285" w:lineRule="exact"/>
        <w:ind w:right="-30"/>
        <w:jc w:val="both"/>
        <w:rPr>
          <w:color w:val="000000"/>
        </w:rPr>
      </w:pPr>
    </w:p>
    <w:p w14:paraId="3F94AC34" w14:textId="77777777" w:rsidR="00973C26" w:rsidRPr="003F23B0" w:rsidRDefault="00973C26" w:rsidP="00973C26">
      <w:pPr>
        <w:spacing w:before="120" w:after="120" w:line="252" w:lineRule="auto"/>
        <w:ind w:firstLine="851"/>
        <w:rPr>
          <w:b/>
        </w:rPr>
      </w:pPr>
      <w:r w:rsidRPr="003F23B0">
        <w:rPr>
          <w:b/>
        </w:rPr>
        <w:t>2. Умови оплати праці:</w:t>
      </w:r>
    </w:p>
    <w:p w14:paraId="459F1AE3" w14:textId="77777777" w:rsidR="00973C26" w:rsidRPr="003F23B0" w:rsidRDefault="00973C26" w:rsidP="00973C26">
      <w:pPr>
        <w:spacing w:line="252" w:lineRule="auto"/>
        <w:ind w:firstLine="851"/>
        <w:jc w:val="both"/>
      </w:pPr>
      <w:r w:rsidRPr="003F23B0">
        <w:t>1) посадовий оклад – 5640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охорони».</w:t>
      </w:r>
    </w:p>
    <w:p w14:paraId="03D741B2" w14:textId="77777777" w:rsidR="00973C26" w:rsidRPr="003F23B0" w:rsidRDefault="00973C26" w:rsidP="00973C26">
      <w:pPr>
        <w:spacing w:line="250" w:lineRule="auto"/>
        <w:ind w:firstLine="851"/>
        <w:jc w:val="both"/>
      </w:pPr>
      <w:r w:rsidRPr="003F23B0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3F23B0">
        <w:lastRenderedPageBreak/>
        <w:t xml:space="preserve">які мають постійний характер), премії та одноразових додаткових видів грошового забезпечення.  </w:t>
      </w:r>
    </w:p>
    <w:p w14:paraId="74000B39" w14:textId="77777777" w:rsidR="00973C26" w:rsidRPr="003F23B0" w:rsidRDefault="00973C26" w:rsidP="00973C26">
      <w:pPr>
        <w:spacing w:before="120" w:after="120" w:line="250" w:lineRule="auto"/>
        <w:ind w:firstLine="851"/>
        <w:jc w:val="both"/>
      </w:pPr>
      <w:r w:rsidRPr="003F23B0">
        <w:rPr>
          <w:b/>
        </w:rPr>
        <w:t>3. Інформація про строковість чи безстроковість призначення на посаду:</w:t>
      </w:r>
    </w:p>
    <w:p w14:paraId="40BB8770" w14:textId="77777777" w:rsidR="00973C26" w:rsidRPr="003F23B0" w:rsidRDefault="00973C26" w:rsidP="00973C26">
      <w:pPr>
        <w:spacing w:line="250" w:lineRule="auto"/>
        <w:ind w:firstLine="851"/>
        <w:jc w:val="both"/>
      </w:pPr>
      <w:r w:rsidRPr="003F23B0">
        <w:t xml:space="preserve"> безстроково. </w:t>
      </w:r>
    </w:p>
    <w:p w14:paraId="7547A5BB" w14:textId="77777777" w:rsidR="00973C26" w:rsidRPr="003F23B0" w:rsidRDefault="00973C26" w:rsidP="00973C26">
      <w:pPr>
        <w:spacing w:line="250" w:lineRule="auto"/>
        <w:ind w:firstLine="851"/>
        <w:jc w:val="both"/>
      </w:pPr>
    </w:p>
    <w:p w14:paraId="58ADF32A" w14:textId="77777777" w:rsidR="00973C26" w:rsidRPr="003F23B0" w:rsidRDefault="00973C26" w:rsidP="00973C26">
      <w:pPr>
        <w:ind w:firstLine="851"/>
        <w:jc w:val="both"/>
        <w:rPr>
          <w:b/>
        </w:rPr>
      </w:pPr>
      <w:r w:rsidRPr="003F23B0">
        <w:rPr>
          <w:b/>
        </w:rPr>
        <w:t>4. Перелік документів, необхідних для участі в конкурсі, та строк їх подання:</w:t>
      </w:r>
    </w:p>
    <w:p w14:paraId="24567265" w14:textId="77777777" w:rsidR="00973C26" w:rsidRPr="003F23B0" w:rsidRDefault="00973C26" w:rsidP="00973C26">
      <w:pPr>
        <w:spacing w:line="250" w:lineRule="auto"/>
        <w:ind w:firstLine="851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 (згідно з додатком); </w:t>
      </w:r>
    </w:p>
    <w:p w14:paraId="236F41E4" w14:textId="77777777" w:rsidR="00973C26" w:rsidRPr="003F23B0" w:rsidRDefault="00973C26" w:rsidP="00973C26">
      <w:pPr>
        <w:spacing w:line="250" w:lineRule="auto"/>
        <w:ind w:firstLine="851"/>
        <w:jc w:val="both"/>
      </w:pPr>
      <w:r w:rsidRPr="003F23B0">
        <w:t xml:space="preserve">2) копія паспорта громадянина України та ідентифікаційного коду; </w:t>
      </w:r>
    </w:p>
    <w:p w14:paraId="7E3FA051" w14:textId="77777777" w:rsidR="00973C26" w:rsidRPr="003F23B0" w:rsidRDefault="00973C26" w:rsidP="00973C26">
      <w:pPr>
        <w:spacing w:line="250" w:lineRule="auto"/>
        <w:ind w:firstLine="851"/>
        <w:jc w:val="both"/>
      </w:pPr>
      <w:r w:rsidRPr="003F23B0">
        <w:t xml:space="preserve">3) копії  документів про освіту з додатками; </w:t>
      </w:r>
    </w:p>
    <w:p w14:paraId="69F6311E" w14:textId="77777777" w:rsidR="00973C26" w:rsidRPr="003F23B0" w:rsidRDefault="00973C26" w:rsidP="00973C26">
      <w:pPr>
        <w:spacing w:line="250" w:lineRule="auto"/>
        <w:ind w:firstLine="851"/>
        <w:jc w:val="both"/>
      </w:pPr>
      <w:r w:rsidRPr="003F23B0">
        <w:t>4) заповнена особова картка, визначеного зразка (форма П-2);</w:t>
      </w:r>
    </w:p>
    <w:p w14:paraId="24C7491B" w14:textId="77777777" w:rsidR="00973C26" w:rsidRPr="003F23B0" w:rsidRDefault="00973C26" w:rsidP="00973C26">
      <w:pPr>
        <w:spacing w:line="250" w:lineRule="auto"/>
        <w:ind w:firstLine="851"/>
        <w:jc w:val="both"/>
      </w:pPr>
      <w:r w:rsidRPr="003F23B0">
        <w:t>5) автобіографія (згідно з додатком);</w:t>
      </w:r>
    </w:p>
    <w:p w14:paraId="0C4C584B" w14:textId="77777777" w:rsidR="00973C26" w:rsidRPr="003F23B0" w:rsidRDefault="00973C26" w:rsidP="00973C26">
      <w:pPr>
        <w:spacing w:line="250" w:lineRule="auto"/>
        <w:ind w:firstLine="851"/>
        <w:jc w:val="both"/>
      </w:pPr>
      <w:r w:rsidRPr="003F23B0">
        <w:t>6) фотокартка розміром 30х40 мм;</w:t>
      </w:r>
    </w:p>
    <w:p w14:paraId="67E3F3A9" w14:textId="77777777" w:rsidR="00973C26" w:rsidRPr="003F23B0" w:rsidRDefault="00973C26" w:rsidP="00973C26">
      <w:pPr>
        <w:spacing w:line="250" w:lineRule="auto"/>
        <w:ind w:firstLine="851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2F078000" w14:textId="77777777" w:rsidR="00973C26" w:rsidRPr="003F23B0" w:rsidRDefault="00973C26" w:rsidP="00973C26">
      <w:pPr>
        <w:spacing w:line="250" w:lineRule="auto"/>
        <w:ind w:firstLine="851"/>
        <w:jc w:val="both"/>
      </w:pPr>
      <w:r w:rsidRPr="003F23B0">
        <w:t xml:space="preserve">8) копія трудової книжки (за наявності); </w:t>
      </w:r>
    </w:p>
    <w:p w14:paraId="4DC63F2A" w14:textId="77777777" w:rsidR="00973C26" w:rsidRPr="003F23B0" w:rsidRDefault="00973C26" w:rsidP="00973C26">
      <w:pPr>
        <w:ind w:firstLine="851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49720CD1" w14:textId="77777777" w:rsidR="00973C26" w:rsidRPr="003F23B0" w:rsidRDefault="00973C26" w:rsidP="00973C26">
      <w:pPr>
        <w:ind w:firstLine="851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3762909B" w14:textId="77777777" w:rsidR="00973C26" w:rsidRPr="003F23B0" w:rsidRDefault="00973C26" w:rsidP="00973C26">
      <w:pPr>
        <w:ind w:firstLine="851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5B526C9D" w14:textId="6FAE6DDD" w:rsidR="00973C26" w:rsidRPr="003F23B0" w:rsidRDefault="00973C26" w:rsidP="00973C26">
      <w:pPr>
        <w:ind w:firstLine="773"/>
        <w:jc w:val="both"/>
        <w:rPr>
          <w:spacing w:val="-8"/>
        </w:rPr>
      </w:pPr>
      <w:r w:rsidRPr="003F23B0">
        <w:rPr>
          <w:spacing w:val="-12"/>
        </w:rPr>
        <w:t>Документи приймаються з 0</w:t>
      </w:r>
      <w:r>
        <w:rPr>
          <w:spacing w:val="-12"/>
        </w:rPr>
        <w:t>8</w:t>
      </w:r>
      <w:r w:rsidRPr="003F23B0">
        <w:rPr>
          <w:spacing w:val="-12"/>
        </w:rPr>
        <w:t>.00</w:t>
      </w:r>
      <w:r w:rsidRPr="003F23B0">
        <w:rPr>
          <w:b/>
          <w:spacing w:val="-12"/>
        </w:rPr>
        <w:t xml:space="preserve"> </w:t>
      </w:r>
      <w:r>
        <w:rPr>
          <w:spacing w:val="-12"/>
        </w:rPr>
        <w:t>22 вересня</w:t>
      </w:r>
      <w:r w:rsidRPr="003F23B0">
        <w:rPr>
          <w:spacing w:val="-12"/>
        </w:rPr>
        <w:t xml:space="preserve"> 2020 року до 17.</w:t>
      </w:r>
      <w:r>
        <w:rPr>
          <w:spacing w:val="-12"/>
        </w:rPr>
        <w:t>00</w:t>
      </w:r>
      <w:r w:rsidRPr="003F23B0">
        <w:rPr>
          <w:spacing w:val="-12"/>
        </w:rPr>
        <w:t xml:space="preserve"> </w:t>
      </w:r>
      <w:r>
        <w:rPr>
          <w:spacing w:val="-12"/>
        </w:rPr>
        <w:t>01 жовтня</w:t>
      </w:r>
      <w:r w:rsidRPr="003F23B0">
        <w:rPr>
          <w:spacing w:val="-12"/>
        </w:rPr>
        <w:t xml:space="preserve"> 2020 року</w:t>
      </w:r>
      <w:r w:rsidRPr="003F23B0">
        <w:rPr>
          <w:spacing w:val="-8"/>
        </w:rPr>
        <w:t xml:space="preserve"> за </w:t>
      </w:r>
      <w:proofErr w:type="spellStart"/>
      <w:r w:rsidRPr="003F23B0">
        <w:rPr>
          <w:spacing w:val="-8"/>
        </w:rPr>
        <w:t>адресою</w:t>
      </w:r>
      <w:proofErr w:type="spellEnd"/>
      <w:r w:rsidRPr="003F23B0">
        <w:rPr>
          <w:spacing w:val="-8"/>
        </w:rPr>
        <w:t>: Луганська області, м. Лисичанськ, вул. Сосюри, 347.</w:t>
      </w:r>
    </w:p>
    <w:p w14:paraId="041DA8DE" w14:textId="77777777" w:rsidR="00973C26" w:rsidRPr="003F23B0" w:rsidRDefault="00973C26" w:rsidP="00973C26">
      <w:pPr>
        <w:ind w:firstLine="851"/>
        <w:jc w:val="both"/>
      </w:pPr>
      <w:r w:rsidRPr="003F23B0">
        <w:t xml:space="preserve">На </w:t>
      </w:r>
      <w:r>
        <w:t>посаду провідного спеціаліста відділу матеріально-технічного забезпечення</w:t>
      </w:r>
      <w:r w:rsidRPr="003F23B0"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00E3FA5C" w14:textId="77777777" w:rsidR="00973C26" w:rsidRPr="003F23B0" w:rsidRDefault="00973C26" w:rsidP="00973C26">
      <w:pPr>
        <w:spacing w:before="120" w:after="120"/>
        <w:ind w:firstLine="851"/>
        <w:jc w:val="both"/>
        <w:rPr>
          <w:b/>
        </w:rPr>
      </w:pPr>
    </w:p>
    <w:p w14:paraId="45084741" w14:textId="77777777" w:rsidR="00973C26" w:rsidRDefault="00973C26" w:rsidP="00973C26">
      <w:pPr>
        <w:spacing w:before="120" w:after="120"/>
        <w:ind w:firstLine="851"/>
        <w:jc w:val="both"/>
        <w:rPr>
          <w:b/>
        </w:rPr>
      </w:pPr>
    </w:p>
    <w:p w14:paraId="69A26C6B" w14:textId="77777777" w:rsidR="00973C26" w:rsidRDefault="00973C26" w:rsidP="00973C26">
      <w:pPr>
        <w:spacing w:before="120" w:after="120"/>
        <w:ind w:firstLine="851"/>
        <w:jc w:val="both"/>
        <w:rPr>
          <w:b/>
        </w:rPr>
      </w:pPr>
    </w:p>
    <w:p w14:paraId="17262814" w14:textId="77777777" w:rsidR="00973C26" w:rsidRPr="003F23B0" w:rsidRDefault="00973C26" w:rsidP="00973C26">
      <w:pPr>
        <w:spacing w:before="120" w:after="120"/>
        <w:ind w:firstLine="851"/>
        <w:jc w:val="both"/>
      </w:pPr>
      <w:r w:rsidRPr="003F23B0">
        <w:rPr>
          <w:b/>
        </w:rPr>
        <w:t xml:space="preserve">5. Місце, дата та час початку проведення конкурсу: </w:t>
      </w:r>
    </w:p>
    <w:p w14:paraId="2DDC4DA0" w14:textId="3F6CD4AD" w:rsidR="00973C26" w:rsidRPr="003F23B0" w:rsidRDefault="00973C26" w:rsidP="00973C26">
      <w:pPr>
        <w:ind w:firstLine="851"/>
        <w:jc w:val="both"/>
        <w:rPr>
          <w:spacing w:val="-6"/>
        </w:rPr>
      </w:pPr>
      <w:r w:rsidRPr="003F23B0">
        <w:rPr>
          <w:spacing w:val="-6"/>
        </w:rPr>
        <w:t>Луганська область, м. Лисичанськ, вул. Сосюри, 347, територіальне управління Служби судової охорони у Луганській області з 0</w:t>
      </w:r>
      <w:r>
        <w:rPr>
          <w:spacing w:val="-6"/>
        </w:rPr>
        <w:t>8</w:t>
      </w:r>
      <w:r w:rsidRPr="003F23B0">
        <w:rPr>
          <w:spacing w:val="-6"/>
        </w:rPr>
        <w:t xml:space="preserve">.00 </w:t>
      </w:r>
      <w:r>
        <w:rPr>
          <w:spacing w:val="-6"/>
        </w:rPr>
        <w:t>07 жовтня</w:t>
      </w:r>
      <w:r w:rsidRPr="003F23B0">
        <w:rPr>
          <w:spacing w:val="-6"/>
        </w:rPr>
        <w:t xml:space="preserve"> 2020 року.</w:t>
      </w:r>
    </w:p>
    <w:p w14:paraId="779ABC1A" w14:textId="77777777" w:rsidR="00973C26" w:rsidRPr="003F23B0" w:rsidRDefault="00973C26" w:rsidP="00973C26">
      <w:pPr>
        <w:spacing w:before="120" w:after="120"/>
        <w:ind w:firstLine="851"/>
        <w:jc w:val="both"/>
      </w:pPr>
      <w:r w:rsidRPr="003F23B0">
        <w:rPr>
          <w:b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062F2E81" w14:textId="067A587B" w:rsidR="00973C26" w:rsidRPr="003F23B0" w:rsidRDefault="00973C26" w:rsidP="00973C26">
      <w:pPr>
        <w:ind w:firstLine="744"/>
      </w:pPr>
      <w:r>
        <w:t>Бережной Геннадій Анатолійович</w:t>
      </w:r>
      <w:r w:rsidRPr="003F23B0">
        <w:t>, 0662831524, lg@sso.court.gov.ua</w:t>
      </w:r>
    </w:p>
    <w:p w14:paraId="5B17C47B" w14:textId="77777777" w:rsidR="00973C26" w:rsidRPr="003F23B0" w:rsidRDefault="00973C26" w:rsidP="00973C26">
      <w:pPr>
        <w:spacing w:before="240" w:after="240" w:line="226" w:lineRule="auto"/>
        <w:ind w:firstLine="851"/>
        <w:jc w:val="center"/>
        <w:rPr>
          <w:b/>
        </w:rPr>
      </w:pPr>
      <w:r w:rsidRPr="003F23B0">
        <w:rPr>
          <w:b/>
        </w:rPr>
        <w:t>Квалі</w:t>
      </w:r>
      <w:r w:rsidRPr="003F23B0">
        <w:t>ф</w:t>
      </w:r>
      <w:r w:rsidRPr="003F23B0">
        <w:rPr>
          <w:b/>
        </w:rPr>
        <w:t>ікаційні вимоги.</w:t>
      </w:r>
    </w:p>
    <w:tbl>
      <w:tblPr>
        <w:tblW w:w="9997" w:type="dxa"/>
        <w:tblLook w:val="00A0" w:firstRow="1" w:lastRow="0" w:firstColumn="1" w:lastColumn="0" w:noHBand="0" w:noVBand="0"/>
      </w:tblPr>
      <w:tblGrid>
        <w:gridCol w:w="3936"/>
        <w:gridCol w:w="6061"/>
      </w:tblGrid>
      <w:tr w:rsidR="00973C26" w:rsidRPr="003F23B0" w14:paraId="4A30B122" w14:textId="77777777" w:rsidTr="009901E4">
        <w:tc>
          <w:tcPr>
            <w:tcW w:w="3936" w:type="dxa"/>
          </w:tcPr>
          <w:p w14:paraId="39D996AC" w14:textId="77777777" w:rsidR="00973C26" w:rsidRPr="003F23B0" w:rsidRDefault="00973C26" w:rsidP="009901E4">
            <w:pPr>
              <w:spacing w:line="226" w:lineRule="auto"/>
              <w:jc w:val="both"/>
            </w:pPr>
            <w:r w:rsidRPr="003F23B0">
              <w:t>1. Освіта</w:t>
            </w:r>
          </w:p>
        </w:tc>
        <w:tc>
          <w:tcPr>
            <w:tcW w:w="6061" w:type="dxa"/>
          </w:tcPr>
          <w:p w14:paraId="2E7E9BED" w14:textId="5796582B" w:rsidR="00973C26" w:rsidRPr="003F23B0" w:rsidRDefault="00973C26" w:rsidP="00973C26">
            <w:pPr>
              <w:spacing w:line="242" w:lineRule="auto"/>
              <w:jc w:val="both"/>
            </w:pPr>
            <w:r>
              <w:t xml:space="preserve">вища, перевага надається </w:t>
            </w:r>
            <w:r w:rsidRPr="00F72C11">
              <w:rPr>
                <w:shd w:val="clear" w:color="auto" w:fill="FFFFFF"/>
              </w:rPr>
              <w:t>галузі знань:</w:t>
            </w:r>
            <w:r>
              <w:rPr>
                <w:shd w:val="clear" w:color="auto" w:fill="FFFFFF"/>
              </w:rPr>
              <w:t xml:space="preserve"> «Військові науки, національна безпека, безпека державного кордону», «Цивільна безпека», «Освіта/Педагогіка», </w:t>
            </w:r>
            <w:r w:rsidRPr="00A12D0D">
              <w:t>«Публічне управління та адміністрування»</w:t>
            </w:r>
            <w:r>
              <w:t>,</w:t>
            </w:r>
            <w:r>
              <w:rPr>
                <w:shd w:val="clear" w:color="auto" w:fill="FFFFFF"/>
              </w:rPr>
              <w:t xml:space="preserve"> «Право»</w:t>
            </w:r>
            <w:r w:rsidRPr="00F72C11">
              <w:rPr>
                <w:shd w:val="clear" w:color="auto" w:fill="FFFFFF"/>
              </w:rPr>
              <w:t xml:space="preserve">, ступінь вищої освіти </w:t>
            </w:r>
            <w:r w:rsidRPr="00F57E6B">
              <w:rPr>
                <w:rFonts w:ascii="Calibri" w:hAnsi="Calibri"/>
                <w:shd w:val="clear" w:color="auto" w:fill="FFFFFF"/>
              </w:rPr>
              <w:t xml:space="preserve">- </w:t>
            </w:r>
            <w:r>
              <w:t>магістр*</w:t>
            </w:r>
          </w:p>
        </w:tc>
      </w:tr>
      <w:tr w:rsidR="00973C26" w:rsidRPr="003F23B0" w14:paraId="1CEAF1F5" w14:textId="77777777" w:rsidTr="009901E4">
        <w:tc>
          <w:tcPr>
            <w:tcW w:w="3936" w:type="dxa"/>
          </w:tcPr>
          <w:p w14:paraId="49083D9E" w14:textId="77777777" w:rsidR="00973C26" w:rsidRPr="003F23B0" w:rsidRDefault="00973C26" w:rsidP="009901E4">
            <w:pPr>
              <w:spacing w:line="226" w:lineRule="auto"/>
              <w:jc w:val="both"/>
            </w:pPr>
            <w:r w:rsidRPr="003F23B0">
              <w:t>2. Досвід роботи</w:t>
            </w:r>
          </w:p>
        </w:tc>
        <w:tc>
          <w:tcPr>
            <w:tcW w:w="6061" w:type="dxa"/>
          </w:tcPr>
          <w:p w14:paraId="50D52B4C" w14:textId="0FA11DC8" w:rsidR="00973C26" w:rsidRPr="003F23B0" w:rsidRDefault="003050E6" w:rsidP="003050E6">
            <w:pPr>
              <w:spacing w:line="242" w:lineRule="auto"/>
              <w:jc w:val="both"/>
            </w:pPr>
            <w:r>
              <w:t>мати загальний трудовий стаж не менше 3 років, практичний досвід</w:t>
            </w:r>
            <w:r w:rsidRPr="007B0DD9">
              <w:t xml:space="preserve"> роботи </w:t>
            </w:r>
            <w:r>
              <w:t xml:space="preserve">за напрямком матеріально-технічного забезпечення </w:t>
            </w:r>
            <w:r w:rsidRPr="007B0DD9">
              <w:t>н</w:t>
            </w:r>
            <w:r>
              <w:t xml:space="preserve">е менше </w:t>
            </w:r>
            <w:r w:rsidRPr="007B4150">
              <w:t>1</w:t>
            </w:r>
            <w:r w:rsidRPr="007B0DD9">
              <w:t xml:space="preserve"> рок</w:t>
            </w:r>
            <w:r>
              <w:t>у</w:t>
            </w:r>
          </w:p>
        </w:tc>
      </w:tr>
      <w:tr w:rsidR="00973C26" w:rsidRPr="003F23B0" w14:paraId="38F6007D" w14:textId="77777777" w:rsidTr="009901E4">
        <w:tc>
          <w:tcPr>
            <w:tcW w:w="3936" w:type="dxa"/>
          </w:tcPr>
          <w:p w14:paraId="7C50F454" w14:textId="77777777" w:rsidR="00973C26" w:rsidRPr="003F23B0" w:rsidRDefault="00973C26" w:rsidP="009901E4">
            <w:pPr>
              <w:spacing w:line="226" w:lineRule="auto"/>
              <w:jc w:val="both"/>
            </w:pPr>
            <w:r w:rsidRPr="003F23B0">
              <w:t>3. Володіння державною</w:t>
            </w:r>
          </w:p>
          <w:p w14:paraId="48BA40C9" w14:textId="77777777" w:rsidR="00973C26" w:rsidRPr="003F23B0" w:rsidRDefault="00973C26" w:rsidP="009901E4">
            <w:pPr>
              <w:spacing w:line="226" w:lineRule="auto"/>
              <w:jc w:val="both"/>
            </w:pPr>
            <w:r w:rsidRPr="003F23B0">
              <w:t xml:space="preserve"> мовою</w:t>
            </w:r>
          </w:p>
        </w:tc>
        <w:tc>
          <w:tcPr>
            <w:tcW w:w="6061" w:type="dxa"/>
          </w:tcPr>
          <w:p w14:paraId="2C544C0B" w14:textId="77777777" w:rsidR="00973C26" w:rsidRPr="003F23B0" w:rsidRDefault="00973C26" w:rsidP="009901E4">
            <w:pPr>
              <w:spacing w:line="226" w:lineRule="auto"/>
              <w:jc w:val="both"/>
            </w:pPr>
            <w:r w:rsidRPr="003F23B0">
              <w:t>вільне володіння державною мовою.</w:t>
            </w:r>
          </w:p>
        </w:tc>
      </w:tr>
    </w:tbl>
    <w:p w14:paraId="507D819E" w14:textId="77777777" w:rsidR="00973C26" w:rsidRPr="003F23B0" w:rsidRDefault="00973C26" w:rsidP="00973C26">
      <w:pPr>
        <w:spacing w:before="240" w:after="240"/>
        <w:ind w:firstLine="851"/>
        <w:jc w:val="center"/>
        <w:rPr>
          <w:b/>
        </w:rPr>
      </w:pPr>
      <w:r w:rsidRPr="003F23B0">
        <w:rPr>
          <w:b/>
        </w:rPr>
        <w:t>Вимоги до компетентності.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5918"/>
      </w:tblGrid>
      <w:tr w:rsidR="00973C26" w:rsidRPr="003F23B0" w14:paraId="06278CEC" w14:textId="77777777" w:rsidTr="009901E4">
        <w:tc>
          <w:tcPr>
            <w:tcW w:w="3936" w:type="dxa"/>
          </w:tcPr>
          <w:p w14:paraId="79E26BCD" w14:textId="77777777" w:rsidR="00973C26" w:rsidRPr="003F23B0" w:rsidRDefault="00973C26" w:rsidP="009901E4">
            <w:pPr>
              <w:jc w:val="both"/>
            </w:pPr>
            <w:r w:rsidRPr="003F23B0">
              <w:t>1. Наявність лідерських навичок</w:t>
            </w:r>
          </w:p>
        </w:tc>
        <w:tc>
          <w:tcPr>
            <w:tcW w:w="5919" w:type="dxa"/>
          </w:tcPr>
          <w:p w14:paraId="7E4E9CC4" w14:textId="77777777" w:rsidR="00973C26" w:rsidRPr="003F23B0" w:rsidRDefault="00973C26" w:rsidP="009901E4">
            <w:pPr>
              <w:jc w:val="both"/>
            </w:pPr>
            <w:r w:rsidRPr="003F23B0">
              <w:t>встановлення цілей, пріоритетів та орієнтирів;</w:t>
            </w:r>
          </w:p>
          <w:p w14:paraId="28E110CD" w14:textId="77777777" w:rsidR="00973C26" w:rsidRPr="003F23B0" w:rsidRDefault="00973C26" w:rsidP="009901E4">
            <w:pPr>
              <w:jc w:val="both"/>
            </w:pPr>
            <w:r w:rsidRPr="003F23B0">
              <w:t>стратегічне планування;</w:t>
            </w:r>
          </w:p>
          <w:p w14:paraId="5D4E5D37" w14:textId="77777777" w:rsidR="00973C26" w:rsidRPr="003F23B0" w:rsidRDefault="00973C26" w:rsidP="009901E4">
            <w:pPr>
              <w:jc w:val="both"/>
            </w:pPr>
            <w:r w:rsidRPr="003F23B0">
              <w:t>багатофункціональність;</w:t>
            </w:r>
          </w:p>
          <w:p w14:paraId="225AF188" w14:textId="77777777" w:rsidR="00973C26" w:rsidRPr="003F23B0" w:rsidRDefault="00973C26" w:rsidP="009901E4">
            <w:pPr>
              <w:jc w:val="both"/>
            </w:pPr>
            <w:r w:rsidRPr="003F23B0">
              <w:t>ведення ділових переговорів;</w:t>
            </w:r>
          </w:p>
          <w:p w14:paraId="15F0AD20" w14:textId="77777777" w:rsidR="00973C26" w:rsidRPr="003F23B0" w:rsidRDefault="00973C26" w:rsidP="009901E4">
            <w:pPr>
              <w:jc w:val="both"/>
            </w:pPr>
            <w:r w:rsidRPr="003F23B0">
              <w:t xml:space="preserve">досягнення кінцевих результатів. </w:t>
            </w:r>
          </w:p>
          <w:p w14:paraId="4D2E5960" w14:textId="77777777" w:rsidR="00973C26" w:rsidRPr="003F23B0" w:rsidRDefault="00973C26" w:rsidP="009901E4">
            <w:pPr>
              <w:jc w:val="both"/>
            </w:pPr>
          </w:p>
        </w:tc>
      </w:tr>
      <w:tr w:rsidR="00973C26" w:rsidRPr="003F23B0" w14:paraId="246D0E7D" w14:textId="77777777" w:rsidTr="009901E4">
        <w:tc>
          <w:tcPr>
            <w:tcW w:w="3936" w:type="dxa"/>
          </w:tcPr>
          <w:p w14:paraId="3655F36E" w14:textId="77777777" w:rsidR="00973C26" w:rsidRPr="003F23B0" w:rsidRDefault="00973C26" w:rsidP="009901E4">
            <w:pPr>
              <w:jc w:val="both"/>
            </w:pPr>
            <w:r w:rsidRPr="003F23B0">
              <w:t>2. Вміння приймати ефективні рішення</w:t>
            </w:r>
          </w:p>
        </w:tc>
        <w:tc>
          <w:tcPr>
            <w:tcW w:w="5919" w:type="dxa"/>
          </w:tcPr>
          <w:p w14:paraId="1A68978F" w14:textId="77777777" w:rsidR="00973C26" w:rsidRPr="003F23B0" w:rsidRDefault="00973C26" w:rsidP="009901E4">
            <w:pPr>
              <w:jc w:val="both"/>
            </w:pPr>
            <w:r w:rsidRPr="003F23B0">
              <w:t>здатність швидко приймати рішення та діяти в екстремальних ситуаціях.</w:t>
            </w:r>
          </w:p>
          <w:p w14:paraId="398AFF33" w14:textId="77777777" w:rsidR="00973C26" w:rsidRPr="003F23B0" w:rsidRDefault="00973C26" w:rsidP="009901E4">
            <w:pPr>
              <w:jc w:val="both"/>
            </w:pPr>
          </w:p>
        </w:tc>
      </w:tr>
      <w:tr w:rsidR="00973C26" w:rsidRPr="003F23B0" w14:paraId="6A455D73" w14:textId="77777777" w:rsidTr="009901E4">
        <w:tc>
          <w:tcPr>
            <w:tcW w:w="3936" w:type="dxa"/>
          </w:tcPr>
          <w:p w14:paraId="06D1856A" w14:textId="77777777" w:rsidR="00973C26" w:rsidRPr="003F23B0" w:rsidRDefault="00973C26" w:rsidP="009901E4">
            <w:pPr>
              <w:jc w:val="both"/>
            </w:pPr>
            <w:r w:rsidRPr="003F23B0">
              <w:t xml:space="preserve">3. Комунікація та взаємодія </w:t>
            </w:r>
          </w:p>
        </w:tc>
        <w:tc>
          <w:tcPr>
            <w:tcW w:w="5919" w:type="dxa"/>
          </w:tcPr>
          <w:p w14:paraId="2EF7E93C" w14:textId="77777777" w:rsidR="00973C26" w:rsidRPr="003F23B0" w:rsidRDefault="00973C26" w:rsidP="009901E4">
            <w:pPr>
              <w:jc w:val="both"/>
            </w:pPr>
            <w:r w:rsidRPr="003F23B0">
              <w:t>здатність систематизувати, узагальнювати інформацію; гнучкість; проникливість.</w:t>
            </w:r>
          </w:p>
          <w:p w14:paraId="77BB5F56" w14:textId="77777777" w:rsidR="00973C26" w:rsidRPr="003F23B0" w:rsidRDefault="00973C26" w:rsidP="009901E4">
            <w:pPr>
              <w:jc w:val="both"/>
            </w:pPr>
          </w:p>
        </w:tc>
      </w:tr>
      <w:tr w:rsidR="00973C26" w:rsidRPr="003F23B0" w14:paraId="562DD655" w14:textId="77777777" w:rsidTr="009901E4">
        <w:tc>
          <w:tcPr>
            <w:tcW w:w="3936" w:type="dxa"/>
          </w:tcPr>
          <w:p w14:paraId="021F04AF" w14:textId="77777777" w:rsidR="00973C26" w:rsidRPr="003F23B0" w:rsidRDefault="00973C26" w:rsidP="009901E4">
            <w:pPr>
              <w:jc w:val="both"/>
            </w:pPr>
            <w:r w:rsidRPr="003F23B0">
              <w:t>4. Управління організацією та персоналом</w:t>
            </w:r>
          </w:p>
        </w:tc>
        <w:tc>
          <w:tcPr>
            <w:tcW w:w="5919" w:type="dxa"/>
          </w:tcPr>
          <w:p w14:paraId="7B03635F" w14:textId="77777777" w:rsidR="00973C26" w:rsidRPr="003F23B0" w:rsidRDefault="00973C26" w:rsidP="009901E4">
            <w:pPr>
              <w:jc w:val="both"/>
            </w:pPr>
            <w:r w:rsidRPr="003F23B0">
              <w:t xml:space="preserve">організація роботи та контроль; </w:t>
            </w:r>
          </w:p>
          <w:p w14:paraId="4C081D63" w14:textId="77777777" w:rsidR="00973C26" w:rsidRPr="003F23B0" w:rsidRDefault="00973C26" w:rsidP="009901E4">
            <w:pPr>
              <w:jc w:val="both"/>
            </w:pPr>
            <w:r w:rsidRPr="003F23B0">
              <w:t xml:space="preserve">управління людськими ресурсами; </w:t>
            </w:r>
          </w:p>
          <w:p w14:paraId="6E5C42B1" w14:textId="77777777" w:rsidR="00973C26" w:rsidRPr="003F23B0" w:rsidRDefault="00973C26" w:rsidP="009901E4">
            <w:pPr>
              <w:jc w:val="both"/>
            </w:pPr>
            <w:r w:rsidRPr="003F23B0">
              <w:t>вміння мотивувати підлеглих працівників.</w:t>
            </w:r>
          </w:p>
          <w:p w14:paraId="6477776F" w14:textId="77777777" w:rsidR="00973C26" w:rsidRPr="003F23B0" w:rsidRDefault="00973C26" w:rsidP="009901E4">
            <w:pPr>
              <w:jc w:val="both"/>
            </w:pPr>
          </w:p>
        </w:tc>
      </w:tr>
      <w:tr w:rsidR="00973C26" w:rsidRPr="003F23B0" w14:paraId="5DA64B9A" w14:textId="77777777" w:rsidTr="009901E4">
        <w:tc>
          <w:tcPr>
            <w:tcW w:w="3936" w:type="dxa"/>
          </w:tcPr>
          <w:p w14:paraId="37846222" w14:textId="77777777" w:rsidR="00973C26" w:rsidRPr="003F23B0" w:rsidRDefault="00973C26" w:rsidP="009901E4">
            <w:pPr>
              <w:jc w:val="both"/>
            </w:pPr>
            <w:r w:rsidRPr="003F23B0">
              <w:lastRenderedPageBreak/>
              <w:t>5. Особистісні компетенції</w:t>
            </w:r>
          </w:p>
        </w:tc>
        <w:tc>
          <w:tcPr>
            <w:tcW w:w="5919" w:type="dxa"/>
          </w:tcPr>
          <w:p w14:paraId="6CB5715D" w14:textId="77777777" w:rsidR="00973C26" w:rsidRPr="003F23B0" w:rsidRDefault="00973C26" w:rsidP="009901E4">
            <w:pPr>
              <w:jc w:val="both"/>
            </w:pPr>
            <w:r w:rsidRPr="003F23B0">
              <w:t xml:space="preserve">принциповість, рішучість і вимогливість під час прийняття рішень; </w:t>
            </w:r>
          </w:p>
          <w:p w14:paraId="07CAF3C6" w14:textId="77777777" w:rsidR="00973C26" w:rsidRPr="003F23B0" w:rsidRDefault="00973C26" w:rsidP="009901E4">
            <w:pPr>
              <w:jc w:val="both"/>
            </w:pPr>
            <w:r w:rsidRPr="003F23B0">
              <w:t xml:space="preserve">системність; </w:t>
            </w:r>
          </w:p>
          <w:p w14:paraId="0FF6B77E" w14:textId="77777777" w:rsidR="00973C26" w:rsidRPr="003F23B0" w:rsidRDefault="00973C26" w:rsidP="009901E4">
            <w:pPr>
              <w:jc w:val="both"/>
            </w:pPr>
            <w:r w:rsidRPr="003F23B0">
              <w:t xml:space="preserve">самоорганізація та саморозвиток; </w:t>
            </w:r>
          </w:p>
          <w:p w14:paraId="06EA17F8" w14:textId="77777777" w:rsidR="00973C26" w:rsidRPr="003F23B0" w:rsidRDefault="00973C26" w:rsidP="009901E4">
            <w:pPr>
              <w:jc w:val="both"/>
            </w:pPr>
            <w:r w:rsidRPr="003F23B0">
              <w:t xml:space="preserve">політична нейтральність. </w:t>
            </w:r>
          </w:p>
        </w:tc>
      </w:tr>
      <w:tr w:rsidR="00973C26" w:rsidRPr="003F23B0" w14:paraId="7C7BEE67" w14:textId="77777777" w:rsidTr="009901E4">
        <w:tc>
          <w:tcPr>
            <w:tcW w:w="3936" w:type="dxa"/>
          </w:tcPr>
          <w:p w14:paraId="4FAF29DD" w14:textId="77777777" w:rsidR="00973C26" w:rsidRPr="003F23B0" w:rsidRDefault="00973C26" w:rsidP="009901E4">
            <w:pPr>
              <w:jc w:val="both"/>
            </w:pPr>
            <w:r w:rsidRPr="003F23B0">
              <w:t xml:space="preserve">6. </w:t>
            </w:r>
            <w:r>
              <w:t>Управління публічними фінансами</w:t>
            </w:r>
          </w:p>
        </w:tc>
        <w:tc>
          <w:tcPr>
            <w:tcW w:w="5919" w:type="dxa"/>
          </w:tcPr>
          <w:p w14:paraId="0DE5D1BD" w14:textId="77777777" w:rsidR="00973C26" w:rsidRDefault="00973C26" w:rsidP="009901E4">
            <w:pPr>
              <w:ind w:firstLine="33"/>
              <w:contextualSpacing/>
            </w:pPr>
            <w:r w:rsidRPr="009D0393">
              <w:t>знання бюджетного законодавства</w:t>
            </w:r>
            <w:r>
              <w:t xml:space="preserve"> України</w:t>
            </w:r>
            <w:r w:rsidRPr="009D0393">
              <w:t xml:space="preserve">; </w:t>
            </w:r>
          </w:p>
          <w:p w14:paraId="44ABF9F4" w14:textId="77777777" w:rsidR="00973C26" w:rsidRPr="009D0393" w:rsidRDefault="00973C26" w:rsidP="009901E4">
            <w:pPr>
              <w:ind w:firstLine="33"/>
              <w:contextualSpacing/>
            </w:pPr>
            <w:r w:rsidRPr="009D0393">
              <w:t>знання законодавства</w:t>
            </w:r>
            <w:r>
              <w:t xml:space="preserve"> України </w:t>
            </w:r>
            <w:r w:rsidRPr="009D0393">
              <w:t xml:space="preserve">у сфері публічних </w:t>
            </w:r>
            <w:proofErr w:type="spellStart"/>
            <w:r w:rsidRPr="009D0393">
              <w:t>закупівель</w:t>
            </w:r>
            <w:proofErr w:type="spellEnd"/>
          </w:p>
          <w:p w14:paraId="14A0EB9F" w14:textId="77777777" w:rsidR="00973C26" w:rsidRPr="003F23B0" w:rsidRDefault="00973C26" w:rsidP="009901E4">
            <w:pPr>
              <w:ind w:firstLine="33"/>
              <w:jc w:val="both"/>
            </w:pPr>
          </w:p>
        </w:tc>
      </w:tr>
      <w:tr w:rsidR="00973C26" w:rsidRPr="003F23B0" w14:paraId="79FFEEC2" w14:textId="77777777" w:rsidTr="009901E4">
        <w:tc>
          <w:tcPr>
            <w:tcW w:w="3936" w:type="dxa"/>
          </w:tcPr>
          <w:p w14:paraId="3975D5BC" w14:textId="77777777" w:rsidR="00973C26" w:rsidRPr="003F23B0" w:rsidRDefault="00973C26" w:rsidP="009901E4">
            <w:pPr>
              <w:jc w:val="both"/>
            </w:pPr>
            <w:r w:rsidRPr="003F23B0">
              <w:t>7. Робота з інформацією</w:t>
            </w:r>
          </w:p>
        </w:tc>
        <w:tc>
          <w:tcPr>
            <w:tcW w:w="5919" w:type="dxa"/>
          </w:tcPr>
          <w:p w14:paraId="789571EC" w14:textId="77777777" w:rsidR="00973C26" w:rsidRPr="003F23B0" w:rsidRDefault="00973C26" w:rsidP="009901E4">
            <w:pPr>
              <w:jc w:val="both"/>
            </w:pPr>
            <w:r w:rsidRPr="003F23B0">
              <w:t>знання основ законодавства про інформацію.</w:t>
            </w:r>
          </w:p>
          <w:p w14:paraId="184068C4" w14:textId="77777777" w:rsidR="00973C26" w:rsidRPr="003F23B0" w:rsidRDefault="00973C26" w:rsidP="009901E4">
            <w:pPr>
              <w:jc w:val="both"/>
            </w:pPr>
          </w:p>
        </w:tc>
      </w:tr>
    </w:tbl>
    <w:p w14:paraId="6A777439" w14:textId="77777777" w:rsidR="00973C26" w:rsidRPr="003F23B0" w:rsidRDefault="00973C26" w:rsidP="00973C26">
      <w:pPr>
        <w:spacing w:before="240" w:after="240"/>
        <w:ind w:firstLine="851"/>
        <w:jc w:val="center"/>
        <w:rPr>
          <w:b/>
        </w:rPr>
      </w:pPr>
      <w:r w:rsidRPr="003F23B0">
        <w:rPr>
          <w:b/>
        </w:rPr>
        <w:t>Професійні знання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5918"/>
      </w:tblGrid>
      <w:tr w:rsidR="00973C26" w:rsidRPr="003F23B0" w14:paraId="55BBDB7F" w14:textId="77777777" w:rsidTr="009901E4">
        <w:tc>
          <w:tcPr>
            <w:tcW w:w="3936" w:type="dxa"/>
          </w:tcPr>
          <w:p w14:paraId="03B29058" w14:textId="77777777" w:rsidR="00973C26" w:rsidRPr="003F23B0" w:rsidRDefault="00973C26" w:rsidP="009901E4">
            <w:pPr>
              <w:jc w:val="both"/>
            </w:pPr>
            <w:r w:rsidRPr="003F23B0">
              <w:t>1. Знання законодавства</w:t>
            </w:r>
          </w:p>
        </w:tc>
        <w:tc>
          <w:tcPr>
            <w:tcW w:w="5919" w:type="dxa"/>
          </w:tcPr>
          <w:p w14:paraId="74582714" w14:textId="77777777" w:rsidR="00973C26" w:rsidRPr="003F23B0" w:rsidRDefault="00973C26" w:rsidP="009901E4">
            <w:pPr>
              <w:ind w:firstLine="33"/>
              <w:jc w:val="both"/>
            </w:pPr>
            <w:r w:rsidRPr="003F23B0">
              <w:t xml:space="preserve">знання: Конституції України, законів України «Про судоустрій і статус суддів», «Про Національну поліцію», «Про запобігання корупції», «Про очищення влади» </w:t>
            </w:r>
          </w:p>
          <w:p w14:paraId="74E0236C" w14:textId="77777777" w:rsidR="00973C26" w:rsidRPr="003F23B0" w:rsidRDefault="00973C26" w:rsidP="009901E4">
            <w:pPr>
              <w:jc w:val="both"/>
            </w:pPr>
          </w:p>
        </w:tc>
      </w:tr>
      <w:tr w:rsidR="00973C26" w:rsidRPr="003F23B0" w14:paraId="7A03FC76" w14:textId="77777777" w:rsidTr="009901E4">
        <w:tc>
          <w:tcPr>
            <w:tcW w:w="3936" w:type="dxa"/>
          </w:tcPr>
          <w:p w14:paraId="22E07B51" w14:textId="77777777" w:rsidR="00973C26" w:rsidRPr="003F23B0" w:rsidRDefault="00973C26" w:rsidP="009901E4">
            <w:pPr>
              <w:jc w:val="both"/>
            </w:pPr>
            <w:r w:rsidRPr="003F23B0">
              <w:t>2. Знання спеціального</w:t>
            </w:r>
          </w:p>
          <w:p w14:paraId="18E7A6A6" w14:textId="77777777" w:rsidR="00973C26" w:rsidRPr="003F23B0" w:rsidRDefault="00973C26" w:rsidP="009901E4">
            <w:pPr>
              <w:jc w:val="both"/>
            </w:pPr>
            <w:r w:rsidRPr="003F23B0">
              <w:t>законодавства</w:t>
            </w:r>
          </w:p>
        </w:tc>
        <w:tc>
          <w:tcPr>
            <w:tcW w:w="5919" w:type="dxa"/>
          </w:tcPr>
          <w:p w14:paraId="09F0E814" w14:textId="77777777" w:rsidR="00973C26" w:rsidRPr="003F23B0" w:rsidRDefault="00973C26" w:rsidP="009901E4">
            <w:pPr>
              <w:jc w:val="both"/>
            </w:pPr>
            <w:r w:rsidRPr="003F23B0">
              <w:t>знання: Конституції України, законодавства  України та нормативно-правових актів  Служби судової охорони з питань, що  стосуються організації діловодства; державної системи діловодства, стандартів уніфікованої системи організаційно-розпорядчої  документації; структури Служби судової охорони, Дисциплінарного статуту Національної поліції України; організації діловодства та схеми документообігу; порядку  складання номенклатури справ, описів справ постійного та тимчасового зберігання, встановленої звітності; термінів та порядку передавання справ до архіву; системи організації контролю за виконанням документів; основ трудового законодавства;  правил ділового етикету; правил і норм  охорони праці та протипожежного захисту.</w:t>
            </w:r>
          </w:p>
        </w:tc>
      </w:tr>
    </w:tbl>
    <w:p w14:paraId="05F939BA" w14:textId="77777777" w:rsidR="00973C26" w:rsidRPr="003F23B0" w:rsidRDefault="00973C26" w:rsidP="00973C26">
      <w:pPr>
        <w:ind w:firstLine="851"/>
        <w:jc w:val="both"/>
      </w:pPr>
    </w:p>
    <w:p w14:paraId="4528359D" w14:textId="77777777" w:rsidR="00973C26" w:rsidRPr="003F23B0" w:rsidRDefault="00973C26" w:rsidP="00973C26">
      <w:pPr>
        <w:ind w:left="142"/>
        <w:rPr>
          <w:b/>
        </w:rPr>
      </w:pPr>
      <w:r w:rsidRPr="003F23B0">
        <w:rPr>
          <w:sz w:val="24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  <w:bookmarkStart w:id="0" w:name="_GoBack"/>
      <w:bookmarkEnd w:id="0"/>
    </w:p>
    <w:sectPr w:rsidR="00973C26" w:rsidRPr="003F23B0" w:rsidSect="00684A56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C4096" w14:textId="77777777" w:rsidR="0064739C" w:rsidRDefault="0064739C" w:rsidP="005C2E40">
      <w:r>
        <w:separator/>
      </w:r>
    </w:p>
  </w:endnote>
  <w:endnote w:type="continuationSeparator" w:id="0">
    <w:p w14:paraId="494926ED" w14:textId="77777777" w:rsidR="0064739C" w:rsidRDefault="0064739C" w:rsidP="005C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17FDB" w14:textId="77777777" w:rsidR="0064739C" w:rsidRDefault="0064739C" w:rsidP="005C2E40">
      <w:r>
        <w:separator/>
      </w:r>
    </w:p>
  </w:footnote>
  <w:footnote w:type="continuationSeparator" w:id="0">
    <w:p w14:paraId="6F7FB1B0" w14:textId="77777777" w:rsidR="0064739C" w:rsidRDefault="0064739C" w:rsidP="005C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77A66" w14:textId="77777777" w:rsidR="00F61C32" w:rsidRDefault="00F61C3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4795"/>
    <w:multiLevelType w:val="multilevel"/>
    <w:tmpl w:val="FC5E429E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10"/>
        </w:tabs>
        <w:ind w:left="451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70"/>
        </w:tabs>
        <w:ind w:left="6670" w:hanging="360"/>
      </w:pPr>
      <w:rPr>
        <w:rFonts w:cs="Times New Roman"/>
      </w:rPr>
    </w:lvl>
  </w:abstractNum>
  <w:abstractNum w:abstractNumId="1" w15:restartNumberingAfterBreak="0">
    <w:nsid w:val="03B31C94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47E72A9"/>
    <w:multiLevelType w:val="multilevel"/>
    <w:tmpl w:val="392CCFE4"/>
    <w:lvl w:ilvl="0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3" w15:restartNumberingAfterBreak="0">
    <w:nsid w:val="0766142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E10D32"/>
    <w:multiLevelType w:val="multilevel"/>
    <w:tmpl w:val="FC5E429E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10"/>
        </w:tabs>
        <w:ind w:left="451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70"/>
        </w:tabs>
        <w:ind w:left="6670" w:hanging="360"/>
      </w:pPr>
      <w:rPr>
        <w:rFonts w:cs="Times New Roman"/>
      </w:rPr>
    </w:lvl>
  </w:abstractNum>
  <w:abstractNum w:abstractNumId="6" w15:restartNumberingAfterBreak="0">
    <w:nsid w:val="0B0D35F4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867773"/>
    <w:multiLevelType w:val="multilevel"/>
    <w:tmpl w:val="F2F8D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5FF194B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4B744F"/>
    <w:multiLevelType w:val="multilevel"/>
    <w:tmpl w:val="FC5E429E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10"/>
        </w:tabs>
        <w:ind w:left="451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70"/>
        </w:tabs>
        <w:ind w:left="6670" w:hanging="360"/>
      </w:pPr>
      <w:rPr>
        <w:rFonts w:cs="Times New Roman"/>
      </w:rPr>
    </w:lvl>
  </w:abstractNum>
  <w:abstractNum w:abstractNumId="10" w15:restartNumberingAfterBreak="0">
    <w:nsid w:val="164C1EB5"/>
    <w:multiLevelType w:val="hybridMultilevel"/>
    <w:tmpl w:val="A0648EE6"/>
    <w:lvl w:ilvl="0" w:tplc="ADC842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72F0FF3"/>
    <w:multiLevelType w:val="multilevel"/>
    <w:tmpl w:val="1608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93A08ED"/>
    <w:multiLevelType w:val="multilevel"/>
    <w:tmpl w:val="5E94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A916AEE"/>
    <w:multiLevelType w:val="hybridMultilevel"/>
    <w:tmpl w:val="72B27F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CC57344"/>
    <w:multiLevelType w:val="hybridMultilevel"/>
    <w:tmpl w:val="7930AC1C"/>
    <w:lvl w:ilvl="0" w:tplc="0422000F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6" w15:restartNumberingAfterBreak="0">
    <w:nsid w:val="1F8C739C"/>
    <w:multiLevelType w:val="multilevel"/>
    <w:tmpl w:val="392CCFE4"/>
    <w:lvl w:ilvl="0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7" w15:restartNumberingAfterBreak="0">
    <w:nsid w:val="2454612E"/>
    <w:multiLevelType w:val="multilevel"/>
    <w:tmpl w:val="392CCFE4"/>
    <w:lvl w:ilvl="0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8" w15:restartNumberingAfterBreak="0">
    <w:nsid w:val="26204244"/>
    <w:multiLevelType w:val="hybridMultilevel"/>
    <w:tmpl w:val="EFBA350E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035E29"/>
    <w:multiLevelType w:val="multilevel"/>
    <w:tmpl w:val="6942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A885108"/>
    <w:multiLevelType w:val="multilevel"/>
    <w:tmpl w:val="FC5E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A62CDB"/>
    <w:multiLevelType w:val="hybridMultilevel"/>
    <w:tmpl w:val="3098B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BFC1C7D"/>
    <w:multiLevelType w:val="hybridMultilevel"/>
    <w:tmpl w:val="1152EA3A"/>
    <w:lvl w:ilvl="0" w:tplc="0924FD82">
      <w:start w:val="1"/>
      <w:numFmt w:val="decimal"/>
      <w:lvlText w:val="%1."/>
      <w:lvlJc w:val="left"/>
      <w:pPr>
        <w:ind w:left="510" w:hanging="34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AA1176"/>
    <w:multiLevelType w:val="hybridMultilevel"/>
    <w:tmpl w:val="392CCFE4"/>
    <w:lvl w:ilvl="0" w:tplc="0422000F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24" w15:restartNumberingAfterBreak="0">
    <w:nsid w:val="31FD7274"/>
    <w:multiLevelType w:val="hybridMultilevel"/>
    <w:tmpl w:val="DF64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7852460"/>
    <w:multiLevelType w:val="hybridMultilevel"/>
    <w:tmpl w:val="392CCFE4"/>
    <w:lvl w:ilvl="0" w:tplc="0422000F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26" w15:restartNumberingAfterBreak="0">
    <w:nsid w:val="3BAE3819"/>
    <w:multiLevelType w:val="hybridMultilevel"/>
    <w:tmpl w:val="06FA02F6"/>
    <w:lvl w:ilvl="0" w:tplc="30245EAA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3CCE5A70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4E6D95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6AF7A4A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479A1A39"/>
    <w:multiLevelType w:val="hybridMultilevel"/>
    <w:tmpl w:val="9334C62C"/>
    <w:lvl w:ilvl="0" w:tplc="3462F9B8">
      <w:start w:val="1"/>
      <w:numFmt w:val="decimal"/>
      <w:lvlText w:val="%1)"/>
      <w:lvlJc w:val="left"/>
      <w:pPr>
        <w:ind w:left="911" w:hanging="64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4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6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8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0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2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4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6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86" w:hanging="180"/>
      </w:pPr>
      <w:rPr>
        <w:rFonts w:cs="Times New Roman"/>
      </w:rPr>
    </w:lvl>
  </w:abstractNum>
  <w:abstractNum w:abstractNumId="31" w15:restartNumberingAfterBreak="0">
    <w:nsid w:val="4C1468D4"/>
    <w:multiLevelType w:val="hybridMultilevel"/>
    <w:tmpl w:val="40F41C38"/>
    <w:lvl w:ilvl="0" w:tplc="FCD4DD52">
      <w:start w:val="1"/>
      <w:numFmt w:val="decimal"/>
      <w:lvlText w:val="%1"/>
      <w:lvlJc w:val="left"/>
      <w:pPr>
        <w:ind w:left="53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2" w15:restartNumberingAfterBreak="0">
    <w:nsid w:val="4C5C3C9A"/>
    <w:multiLevelType w:val="hybridMultilevel"/>
    <w:tmpl w:val="E736C2FC"/>
    <w:lvl w:ilvl="0" w:tplc="ACC230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4C16FA"/>
    <w:multiLevelType w:val="hybridMultilevel"/>
    <w:tmpl w:val="1BF62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1FC3C51"/>
    <w:multiLevelType w:val="hybridMultilevel"/>
    <w:tmpl w:val="596CFB96"/>
    <w:lvl w:ilvl="0" w:tplc="0422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ED0799E"/>
    <w:multiLevelType w:val="multilevel"/>
    <w:tmpl w:val="392CCFE4"/>
    <w:lvl w:ilvl="0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36" w15:restartNumberingAfterBreak="0">
    <w:nsid w:val="749E134C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294452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9377D3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6B5139"/>
    <w:multiLevelType w:val="hybridMultilevel"/>
    <w:tmpl w:val="392CCFE4"/>
    <w:lvl w:ilvl="0" w:tplc="0422000F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40" w15:restartNumberingAfterBreak="0">
    <w:nsid w:val="7CB63088"/>
    <w:multiLevelType w:val="multilevel"/>
    <w:tmpl w:val="3EDC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30"/>
  </w:num>
  <w:num w:numId="3">
    <w:abstractNumId w:val="3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7"/>
  </w:num>
  <w:num w:numId="9">
    <w:abstractNumId w:val="37"/>
  </w:num>
  <w:num w:numId="10">
    <w:abstractNumId w:val="36"/>
  </w:num>
  <w:num w:numId="11">
    <w:abstractNumId w:val="3"/>
  </w:num>
  <w:num w:numId="12">
    <w:abstractNumId w:val="29"/>
  </w:num>
  <w:num w:numId="13">
    <w:abstractNumId w:val="1"/>
  </w:num>
  <w:num w:numId="14">
    <w:abstractNumId w:val="38"/>
  </w:num>
  <w:num w:numId="15">
    <w:abstractNumId w:val="28"/>
  </w:num>
  <w:num w:numId="16">
    <w:abstractNumId w:val="4"/>
  </w:num>
  <w:num w:numId="17">
    <w:abstractNumId w:val="26"/>
  </w:num>
  <w:num w:numId="18">
    <w:abstractNumId w:val="11"/>
  </w:num>
  <w:num w:numId="19">
    <w:abstractNumId w:val="7"/>
  </w:num>
  <w:num w:numId="20">
    <w:abstractNumId w:val="12"/>
  </w:num>
  <w:num w:numId="21">
    <w:abstractNumId w:val="1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22"/>
  </w:num>
  <w:num w:numId="25">
    <w:abstractNumId w:val="33"/>
  </w:num>
  <w:num w:numId="26">
    <w:abstractNumId w:val="21"/>
  </w:num>
  <w:num w:numId="27">
    <w:abstractNumId w:val="32"/>
  </w:num>
  <w:num w:numId="28">
    <w:abstractNumId w:val="31"/>
  </w:num>
  <w:num w:numId="29">
    <w:abstractNumId w:val="15"/>
  </w:num>
  <w:num w:numId="30">
    <w:abstractNumId w:val="23"/>
  </w:num>
  <w:num w:numId="31">
    <w:abstractNumId w:val="39"/>
  </w:num>
  <w:num w:numId="32">
    <w:abstractNumId w:val="25"/>
  </w:num>
  <w:num w:numId="33">
    <w:abstractNumId w:val="20"/>
  </w:num>
  <w:num w:numId="34">
    <w:abstractNumId w:val="9"/>
  </w:num>
  <w:num w:numId="35">
    <w:abstractNumId w:val="19"/>
  </w:num>
  <w:num w:numId="36">
    <w:abstractNumId w:val="5"/>
  </w:num>
  <w:num w:numId="37">
    <w:abstractNumId w:val="0"/>
  </w:num>
  <w:num w:numId="38">
    <w:abstractNumId w:val="35"/>
  </w:num>
  <w:num w:numId="39">
    <w:abstractNumId w:val="2"/>
  </w:num>
  <w:num w:numId="40">
    <w:abstractNumId w:val="16"/>
  </w:num>
  <w:num w:numId="41">
    <w:abstractNumId w:val="17"/>
  </w:num>
  <w:num w:numId="42">
    <w:abstractNumId w:val="13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09FB"/>
    <w:rsid w:val="000045FB"/>
    <w:rsid w:val="00004BFE"/>
    <w:rsid w:val="00013E8E"/>
    <w:rsid w:val="00023BE1"/>
    <w:rsid w:val="00023E5E"/>
    <w:rsid w:val="00026561"/>
    <w:rsid w:val="00035B63"/>
    <w:rsid w:val="00037ADB"/>
    <w:rsid w:val="0004095A"/>
    <w:rsid w:val="00040E09"/>
    <w:rsid w:val="00047562"/>
    <w:rsid w:val="00047FB8"/>
    <w:rsid w:val="000559D7"/>
    <w:rsid w:val="00063C4C"/>
    <w:rsid w:val="0007439D"/>
    <w:rsid w:val="00080824"/>
    <w:rsid w:val="00084CF8"/>
    <w:rsid w:val="0009606B"/>
    <w:rsid w:val="00096422"/>
    <w:rsid w:val="000A407A"/>
    <w:rsid w:val="000A428C"/>
    <w:rsid w:val="000A75E2"/>
    <w:rsid w:val="000A7DDE"/>
    <w:rsid w:val="000B13F1"/>
    <w:rsid w:val="000B684F"/>
    <w:rsid w:val="000C048F"/>
    <w:rsid w:val="000C1A72"/>
    <w:rsid w:val="000C3EDB"/>
    <w:rsid w:val="000C4468"/>
    <w:rsid w:val="000E0B18"/>
    <w:rsid w:val="000E0F85"/>
    <w:rsid w:val="000E16DE"/>
    <w:rsid w:val="000E36DE"/>
    <w:rsid w:val="000E7D44"/>
    <w:rsid w:val="000F2D75"/>
    <w:rsid w:val="000F4142"/>
    <w:rsid w:val="000F5657"/>
    <w:rsid w:val="000F5887"/>
    <w:rsid w:val="000F7817"/>
    <w:rsid w:val="00102934"/>
    <w:rsid w:val="00111B46"/>
    <w:rsid w:val="00112BD9"/>
    <w:rsid w:val="00114FDB"/>
    <w:rsid w:val="001161CA"/>
    <w:rsid w:val="00122F7D"/>
    <w:rsid w:val="00127633"/>
    <w:rsid w:val="00127C11"/>
    <w:rsid w:val="001415FE"/>
    <w:rsid w:val="00143585"/>
    <w:rsid w:val="00143ED3"/>
    <w:rsid w:val="00145014"/>
    <w:rsid w:val="001475DD"/>
    <w:rsid w:val="00155112"/>
    <w:rsid w:val="00156F10"/>
    <w:rsid w:val="00157511"/>
    <w:rsid w:val="001704EC"/>
    <w:rsid w:val="00175A46"/>
    <w:rsid w:val="00186DD3"/>
    <w:rsid w:val="00187910"/>
    <w:rsid w:val="00192630"/>
    <w:rsid w:val="001967CF"/>
    <w:rsid w:val="00197E78"/>
    <w:rsid w:val="001A1075"/>
    <w:rsid w:val="001A27B5"/>
    <w:rsid w:val="001B4534"/>
    <w:rsid w:val="001B4C04"/>
    <w:rsid w:val="001C1443"/>
    <w:rsid w:val="001C66E4"/>
    <w:rsid w:val="001C7EBF"/>
    <w:rsid w:val="001E3AA6"/>
    <w:rsid w:val="001E53C3"/>
    <w:rsid w:val="001F2C32"/>
    <w:rsid w:val="001F370A"/>
    <w:rsid w:val="001F5C5F"/>
    <w:rsid w:val="001F65B7"/>
    <w:rsid w:val="00203BCE"/>
    <w:rsid w:val="002049F2"/>
    <w:rsid w:val="00207464"/>
    <w:rsid w:val="00211C8B"/>
    <w:rsid w:val="00213D9E"/>
    <w:rsid w:val="00216FB5"/>
    <w:rsid w:val="00217FB6"/>
    <w:rsid w:val="0022134C"/>
    <w:rsid w:val="00226FD6"/>
    <w:rsid w:val="00231909"/>
    <w:rsid w:val="002324E5"/>
    <w:rsid w:val="00232EBC"/>
    <w:rsid w:val="002370C8"/>
    <w:rsid w:val="00241238"/>
    <w:rsid w:val="00245D38"/>
    <w:rsid w:val="00246195"/>
    <w:rsid w:val="00265483"/>
    <w:rsid w:val="0027197D"/>
    <w:rsid w:val="0027447E"/>
    <w:rsid w:val="002802A5"/>
    <w:rsid w:val="002841FB"/>
    <w:rsid w:val="0028598A"/>
    <w:rsid w:val="00290D0F"/>
    <w:rsid w:val="002B7D99"/>
    <w:rsid w:val="002C0376"/>
    <w:rsid w:val="002C0ABA"/>
    <w:rsid w:val="002C1285"/>
    <w:rsid w:val="002C3EA9"/>
    <w:rsid w:val="002D49CE"/>
    <w:rsid w:val="002D6C8B"/>
    <w:rsid w:val="002E40A4"/>
    <w:rsid w:val="002E773C"/>
    <w:rsid w:val="002F3BA9"/>
    <w:rsid w:val="002F5CA9"/>
    <w:rsid w:val="002F7B83"/>
    <w:rsid w:val="0030213B"/>
    <w:rsid w:val="00303753"/>
    <w:rsid w:val="003050E6"/>
    <w:rsid w:val="00311628"/>
    <w:rsid w:val="0031632B"/>
    <w:rsid w:val="003230B0"/>
    <w:rsid w:val="00325EDE"/>
    <w:rsid w:val="00336441"/>
    <w:rsid w:val="00340B2E"/>
    <w:rsid w:val="0034499F"/>
    <w:rsid w:val="003452A7"/>
    <w:rsid w:val="00346324"/>
    <w:rsid w:val="00346F94"/>
    <w:rsid w:val="003507AC"/>
    <w:rsid w:val="00357A22"/>
    <w:rsid w:val="003604A5"/>
    <w:rsid w:val="00360A74"/>
    <w:rsid w:val="00360BD5"/>
    <w:rsid w:val="00373353"/>
    <w:rsid w:val="0038127F"/>
    <w:rsid w:val="00381503"/>
    <w:rsid w:val="00385534"/>
    <w:rsid w:val="0038667D"/>
    <w:rsid w:val="003909FB"/>
    <w:rsid w:val="00395B0A"/>
    <w:rsid w:val="00395DED"/>
    <w:rsid w:val="00396745"/>
    <w:rsid w:val="003A4054"/>
    <w:rsid w:val="003A4890"/>
    <w:rsid w:val="003A6325"/>
    <w:rsid w:val="003B24C6"/>
    <w:rsid w:val="003B3288"/>
    <w:rsid w:val="003B4998"/>
    <w:rsid w:val="003B74AA"/>
    <w:rsid w:val="003B7C46"/>
    <w:rsid w:val="003C30CC"/>
    <w:rsid w:val="003C5928"/>
    <w:rsid w:val="003D1456"/>
    <w:rsid w:val="003D53CF"/>
    <w:rsid w:val="003E00BB"/>
    <w:rsid w:val="003E1898"/>
    <w:rsid w:val="003E3161"/>
    <w:rsid w:val="003E637A"/>
    <w:rsid w:val="003E75BD"/>
    <w:rsid w:val="003F23B0"/>
    <w:rsid w:val="003F381B"/>
    <w:rsid w:val="00401DD1"/>
    <w:rsid w:val="00401E0C"/>
    <w:rsid w:val="00411D2C"/>
    <w:rsid w:val="00414CF1"/>
    <w:rsid w:val="00414E33"/>
    <w:rsid w:val="00415EE4"/>
    <w:rsid w:val="00416BEB"/>
    <w:rsid w:val="00422B07"/>
    <w:rsid w:val="00423CEB"/>
    <w:rsid w:val="00424B92"/>
    <w:rsid w:val="00427E56"/>
    <w:rsid w:val="004315B8"/>
    <w:rsid w:val="00433308"/>
    <w:rsid w:val="0044287B"/>
    <w:rsid w:val="00442939"/>
    <w:rsid w:val="00443202"/>
    <w:rsid w:val="00450CA6"/>
    <w:rsid w:val="00451FCF"/>
    <w:rsid w:val="00453492"/>
    <w:rsid w:val="00455BAD"/>
    <w:rsid w:val="0045641A"/>
    <w:rsid w:val="004719E8"/>
    <w:rsid w:val="0047366A"/>
    <w:rsid w:val="00473EE0"/>
    <w:rsid w:val="004806D1"/>
    <w:rsid w:val="00480E41"/>
    <w:rsid w:val="00483712"/>
    <w:rsid w:val="004871C6"/>
    <w:rsid w:val="0048761A"/>
    <w:rsid w:val="004956F3"/>
    <w:rsid w:val="00497D68"/>
    <w:rsid w:val="004A0D5B"/>
    <w:rsid w:val="004A6BD3"/>
    <w:rsid w:val="004B057E"/>
    <w:rsid w:val="004B4AE4"/>
    <w:rsid w:val="004C38E5"/>
    <w:rsid w:val="004C6BEA"/>
    <w:rsid w:val="004D16E4"/>
    <w:rsid w:val="004E2F63"/>
    <w:rsid w:val="004E4139"/>
    <w:rsid w:val="004F1158"/>
    <w:rsid w:val="004F484C"/>
    <w:rsid w:val="004F4B40"/>
    <w:rsid w:val="00501092"/>
    <w:rsid w:val="00507D3E"/>
    <w:rsid w:val="00507F9C"/>
    <w:rsid w:val="0051236E"/>
    <w:rsid w:val="005157A4"/>
    <w:rsid w:val="00520E21"/>
    <w:rsid w:val="005226E0"/>
    <w:rsid w:val="00527D38"/>
    <w:rsid w:val="00532EAA"/>
    <w:rsid w:val="00546297"/>
    <w:rsid w:val="00547C95"/>
    <w:rsid w:val="00555991"/>
    <w:rsid w:val="005563B2"/>
    <w:rsid w:val="005628D6"/>
    <w:rsid w:val="00562DE3"/>
    <w:rsid w:val="00563A0F"/>
    <w:rsid w:val="00573588"/>
    <w:rsid w:val="005735B4"/>
    <w:rsid w:val="00576012"/>
    <w:rsid w:val="00586318"/>
    <w:rsid w:val="005936D4"/>
    <w:rsid w:val="005A1FF6"/>
    <w:rsid w:val="005A2173"/>
    <w:rsid w:val="005A3C10"/>
    <w:rsid w:val="005A6E85"/>
    <w:rsid w:val="005B667B"/>
    <w:rsid w:val="005C1209"/>
    <w:rsid w:val="005C14DB"/>
    <w:rsid w:val="005C2E40"/>
    <w:rsid w:val="005C6B1C"/>
    <w:rsid w:val="005D0B36"/>
    <w:rsid w:val="005E2B9D"/>
    <w:rsid w:val="005E5243"/>
    <w:rsid w:val="005F000E"/>
    <w:rsid w:val="005F0DDB"/>
    <w:rsid w:val="00600FFB"/>
    <w:rsid w:val="00605563"/>
    <w:rsid w:val="00610503"/>
    <w:rsid w:val="00613CFE"/>
    <w:rsid w:val="00617A3A"/>
    <w:rsid w:val="006218EA"/>
    <w:rsid w:val="00623785"/>
    <w:rsid w:val="00623DF3"/>
    <w:rsid w:val="00626609"/>
    <w:rsid w:val="00627E17"/>
    <w:rsid w:val="006367E5"/>
    <w:rsid w:val="006434BA"/>
    <w:rsid w:val="00644940"/>
    <w:rsid w:val="0064739C"/>
    <w:rsid w:val="00654647"/>
    <w:rsid w:val="006551BE"/>
    <w:rsid w:val="00656506"/>
    <w:rsid w:val="0065713A"/>
    <w:rsid w:val="00662F01"/>
    <w:rsid w:val="00665F7C"/>
    <w:rsid w:val="00677C5D"/>
    <w:rsid w:val="00683278"/>
    <w:rsid w:val="00684A56"/>
    <w:rsid w:val="00690EED"/>
    <w:rsid w:val="006967C1"/>
    <w:rsid w:val="006B0DD0"/>
    <w:rsid w:val="006B638A"/>
    <w:rsid w:val="006C104B"/>
    <w:rsid w:val="006C1EEB"/>
    <w:rsid w:val="006C4D84"/>
    <w:rsid w:val="006D45C3"/>
    <w:rsid w:val="006D75A0"/>
    <w:rsid w:val="006E1EA3"/>
    <w:rsid w:val="00702A83"/>
    <w:rsid w:val="00703E91"/>
    <w:rsid w:val="00704AFF"/>
    <w:rsid w:val="007065C1"/>
    <w:rsid w:val="00712C58"/>
    <w:rsid w:val="00716AA4"/>
    <w:rsid w:val="00721D0C"/>
    <w:rsid w:val="00723539"/>
    <w:rsid w:val="00724364"/>
    <w:rsid w:val="007370B9"/>
    <w:rsid w:val="007408CA"/>
    <w:rsid w:val="007408EC"/>
    <w:rsid w:val="00743377"/>
    <w:rsid w:val="00744EB0"/>
    <w:rsid w:val="007516D7"/>
    <w:rsid w:val="00762956"/>
    <w:rsid w:val="00767314"/>
    <w:rsid w:val="007750CC"/>
    <w:rsid w:val="00783E88"/>
    <w:rsid w:val="00792B51"/>
    <w:rsid w:val="0079461A"/>
    <w:rsid w:val="007A4E2B"/>
    <w:rsid w:val="007B0DD9"/>
    <w:rsid w:val="007B1088"/>
    <w:rsid w:val="007B21C7"/>
    <w:rsid w:val="007B4150"/>
    <w:rsid w:val="007B4816"/>
    <w:rsid w:val="007B6268"/>
    <w:rsid w:val="007C21B8"/>
    <w:rsid w:val="007D4A04"/>
    <w:rsid w:val="007E242A"/>
    <w:rsid w:val="007E4424"/>
    <w:rsid w:val="007E4A6E"/>
    <w:rsid w:val="007F1412"/>
    <w:rsid w:val="007F2FA3"/>
    <w:rsid w:val="007F4E2C"/>
    <w:rsid w:val="00804CD3"/>
    <w:rsid w:val="008172E8"/>
    <w:rsid w:val="00817503"/>
    <w:rsid w:val="0082755D"/>
    <w:rsid w:val="0083679A"/>
    <w:rsid w:val="008425E7"/>
    <w:rsid w:val="0084603A"/>
    <w:rsid w:val="00850CFE"/>
    <w:rsid w:val="008529A2"/>
    <w:rsid w:val="0085332E"/>
    <w:rsid w:val="008545B4"/>
    <w:rsid w:val="008600EB"/>
    <w:rsid w:val="00866861"/>
    <w:rsid w:val="008742CE"/>
    <w:rsid w:val="008747C8"/>
    <w:rsid w:val="00877CC6"/>
    <w:rsid w:val="00897867"/>
    <w:rsid w:val="008A7A43"/>
    <w:rsid w:val="008B4549"/>
    <w:rsid w:val="008B7A5E"/>
    <w:rsid w:val="008C6964"/>
    <w:rsid w:val="008E002A"/>
    <w:rsid w:val="008E1B3B"/>
    <w:rsid w:val="008E43DA"/>
    <w:rsid w:val="008F0735"/>
    <w:rsid w:val="008F084B"/>
    <w:rsid w:val="008F2136"/>
    <w:rsid w:val="00901E92"/>
    <w:rsid w:val="009057B8"/>
    <w:rsid w:val="009109CC"/>
    <w:rsid w:val="00911E49"/>
    <w:rsid w:val="00914CEF"/>
    <w:rsid w:val="00917F1A"/>
    <w:rsid w:val="00924C4D"/>
    <w:rsid w:val="00925793"/>
    <w:rsid w:val="0093620C"/>
    <w:rsid w:val="009414DB"/>
    <w:rsid w:val="00953863"/>
    <w:rsid w:val="00956C4D"/>
    <w:rsid w:val="00960A55"/>
    <w:rsid w:val="009630B4"/>
    <w:rsid w:val="00964423"/>
    <w:rsid w:val="00971947"/>
    <w:rsid w:val="00971AB0"/>
    <w:rsid w:val="00973C26"/>
    <w:rsid w:val="00973ECA"/>
    <w:rsid w:val="00981D45"/>
    <w:rsid w:val="00985987"/>
    <w:rsid w:val="00992781"/>
    <w:rsid w:val="009A528F"/>
    <w:rsid w:val="009A5963"/>
    <w:rsid w:val="009A741F"/>
    <w:rsid w:val="009A7B92"/>
    <w:rsid w:val="009B2D12"/>
    <w:rsid w:val="009B6957"/>
    <w:rsid w:val="009B69D1"/>
    <w:rsid w:val="009C07B4"/>
    <w:rsid w:val="009C0CB0"/>
    <w:rsid w:val="009C50E2"/>
    <w:rsid w:val="009D0393"/>
    <w:rsid w:val="009D426B"/>
    <w:rsid w:val="009E1835"/>
    <w:rsid w:val="009E3C38"/>
    <w:rsid w:val="009E520F"/>
    <w:rsid w:val="009E5BF2"/>
    <w:rsid w:val="009F01E6"/>
    <w:rsid w:val="009F31B5"/>
    <w:rsid w:val="00A002BA"/>
    <w:rsid w:val="00A00961"/>
    <w:rsid w:val="00A021F2"/>
    <w:rsid w:val="00A02E17"/>
    <w:rsid w:val="00A06BDC"/>
    <w:rsid w:val="00A1249A"/>
    <w:rsid w:val="00A12D0D"/>
    <w:rsid w:val="00A37CAD"/>
    <w:rsid w:val="00A40A0B"/>
    <w:rsid w:val="00A41803"/>
    <w:rsid w:val="00A419E7"/>
    <w:rsid w:val="00A41E34"/>
    <w:rsid w:val="00A53D2F"/>
    <w:rsid w:val="00A56444"/>
    <w:rsid w:val="00A57F47"/>
    <w:rsid w:val="00A64C45"/>
    <w:rsid w:val="00A663D0"/>
    <w:rsid w:val="00A66EBA"/>
    <w:rsid w:val="00A719B2"/>
    <w:rsid w:val="00A83A44"/>
    <w:rsid w:val="00A8584A"/>
    <w:rsid w:val="00A87327"/>
    <w:rsid w:val="00A91766"/>
    <w:rsid w:val="00AA1D61"/>
    <w:rsid w:val="00AA7CDD"/>
    <w:rsid w:val="00AB008C"/>
    <w:rsid w:val="00AB0610"/>
    <w:rsid w:val="00AB12A5"/>
    <w:rsid w:val="00AC36BB"/>
    <w:rsid w:val="00AC3833"/>
    <w:rsid w:val="00AD142B"/>
    <w:rsid w:val="00AE35DE"/>
    <w:rsid w:val="00AE7DC3"/>
    <w:rsid w:val="00AF0AF6"/>
    <w:rsid w:val="00AF0CFC"/>
    <w:rsid w:val="00AF150D"/>
    <w:rsid w:val="00AF16B8"/>
    <w:rsid w:val="00AF45B3"/>
    <w:rsid w:val="00AF648E"/>
    <w:rsid w:val="00B048A9"/>
    <w:rsid w:val="00B067A8"/>
    <w:rsid w:val="00B12769"/>
    <w:rsid w:val="00B12F4E"/>
    <w:rsid w:val="00B20A35"/>
    <w:rsid w:val="00B22DC3"/>
    <w:rsid w:val="00B35B3D"/>
    <w:rsid w:val="00B41D3C"/>
    <w:rsid w:val="00B43A71"/>
    <w:rsid w:val="00B4551A"/>
    <w:rsid w:val="00B60508"/>
    <w:rsid w:val="00B609F4"/>
    <w:rsid w:val="00B746C5"/>
    <w:rsid w:val="00B762DA"/>
    <w:rsid w:val="00B76FFA"/>
    <w:rsid w:val="00B80026"/>
    <w:rsid w:val="00B82305"/>
    <w:rsid w:val="00B92450"/>
    <w:rsid w:val="00B93487"/>
    <w:rsid w:val="00B94BC0"/>
    <w:rsid w:val="00BA02F5"/>
    <w:rsid w:val="00BB0E23"/>
    <w:rsid w:val="00BB2C98"/>
    <w:rsid w:val="00BB3163"/>
    <w:rsid w:val="00BB65DC"/>
    <w:rsid w:val="00BC5100"/>
    <w:rsid w:val="00BD003A"/>
    <w:rsid w:val="00BD0520"/>
    <w:rsid w:val="00BD2D29"/>
    <w:rsid w:val="00BD31E0"/>
    <w:rsid w:val="00BD50C3"/>
    <w:rsid w:val="00BD50E8"/>
    <w:rsid w:val="00BD5261"/>
    <w:rsid w:val="00BE257E"/>
    <w:rsid w:val="00BE2C3D"/>
    <w:rsid w:val="00C00C70"/>
    <w:rsid w:val="00C0187A"/>
    <w:rsid w:val="00C10EA0"/>
    <w:rsid w:val="00C11ACA"/>
    <w:rsid w:val="00C17896"/>
    <w:rsid w:val="00C17A82"/>
    <w:rsid w:val="00C23869"/>
    <w:rsid w:val="00C26DF3"/>
    <w:rsid w:val="00C4132F"/>
    <w:rsid w:val="00C43212"/>
    <w:rsid w:val="00C43BF7"/>
    <w:rsid w:val="00C578D4"/>
    <w:rsid w:val="00C57C8D"/>
    <w:rsid w:val="00C6654E"/>
    <w:rsid w:val="00C80214"/>
    <w:rsid w:val="00C81B3A"/>
    <w:rsid w:val="00C84176"/>
    <w:rsid w:val="00C86A17"/>
    <w:rsid w:val="00CA25D0"/>
    <w:rsid w:val="00CB4B5A"/>
    <w:rsid w:val="00CB6207"/>
    <w:rsid w:val="00CB6DF9"/>
    <w:rsid w:val="00CD1F76"/>
    <w:rsid w:val="00CD2483"/>
    <w:rsid w:val="00CD64ED"/>
    <w:rsid w:val="00CE0EA8"/>
    <w:rsid w:val="00CF4454"/>
    <w:rsid w:val="00CF5035"/>
    <w:rsid w:val="00CF5CB6"/>
    <w:rsid w:val="00CF64B4"/>
    <w:rsid w:val="00D001AE"/>
    <w:rsid w:val="00D037C8"/>
    <w:rsid w:val="00D0607B"/>
    <w:rsid w:val="00D063E9"/>
    <w:rsid w:val="00D10F6D"/>
    <w:rsid w:val="00D21E23"/>
    <w:rsid w:val="00D24C1D"/>
    <w:rsid w:val="00D25300"/>
    <w:rsid w:val="00D42FE6"/>
    <w:rsid w:val="00D433AA"/>
    <w:rsid w:val="00D63408"/>
    <w:rsid w:val="00D638B3"/>
    <w:rsid w:val="00D71A99"/>
    <w:rsid w:val="00D81991"/>
    <w:rsid w:val="00D8543A"/>
    <w:rsid w:val="00D93784"/>
    <w:rsid w:val="00D97318"/>
    <w:rsid w:val="00DA4867"/>
    <w:rsid w:val="00DA51E5"/>
    <w:rsid w:val="00DA5C4B"/>
    <w:rsid w:val="00DA794A"/>
    <w:rsid w:val="00DB1FCE"/>
    <w:rsid w:val="00DB283A"/>
    <w:rsid w:val="00DD1BA1"/>
    <w:rsid w:val="00DE4527"/>
    <w:rsid w:val="00DF022C"/>
    <w:rsid w:val="00DF2377"/>
    <w:rsid w:val="00E04829"/>
    <w:rsid w:val="00E07D54"/>
    <w:rsid w:val="00E25AFF"/>
    <w:rsid w:val="00E278C5"/>
    <w:rsid w:val="00E30C1D"/>
    <w:rsid w:val="00E31B2C"/>
    <w:rsid w:val="00E328BF"/>
    <w:rsid w:val="00E33577"/>
    <w:rsid w:val="00E35371"/>
    <w:rsid w:val="00E356B1"/>
    <w:rsid w:val="00E40C6D"/>
    <w:rsid w:val="00E45A4D"/>
    <w:rsid w:val="00E54FCA"/>
    <w:rsid w:val="00E5599B"/>
    <w:rsid w:val="00E57ACE"/>
    <w:rsid w:val="00E57E99"/>
    <w:rsid w:val="00E678C8"/>
    <w:rsid w:val="00E80C50"/>
    <w:rsid w:val="00E85191"/>
    <w:rsid w:val="00E950C4"/>
    <w:rsid w:val="00E97918"/>
    <w:rsid w:val="00EA05E7"/>
    <w:rsid w:val="00EB65CD"/>
    <w:rsid w:val="00EB7C33"/>
    <w:rsid w:val="00EC494F"/>
    <w:rsid w:val="00ED35FA"/>
    <w:rsid w:val="00ED362C"/>
    <w:rsid w:val="00EE2C88"/>
    <w:rsid w:val="00EE3E7B"/>
    <w:rsid w:val="00EE62E7"/>
    <w:rsid w:val="00F00D28"/>
    <w:rsid w:val="00F0370B"/>
    <w:rsid w:val="00F055A6"/>
    <w:rsid w:val="00F05855"/>
    <w:rsid w:val="00F132F8"/>
    <w:rsid w:val="00F164B6"/>
    <w:rsid w:val="00F16687"/>
    <w:rsid w:val="00F212A5"/>
    <w:rsid w:val="00F24FDA"/>
    <w:rsid w:val="00F255C8"/>
    <w:rsid w:val="00F30909"/>
    <w:rsid w:val="00F37DFB"/>
    <w:rsid w:val="00F42D26"/>
    <w:rsid w:val="00F51A39"/>
    <w:rsid w:val="00F60E6F"/>
    <w:rsid w:val="00F61C32"/>
    <w:rsid w:val="00F6258D"/>
    <w:rsid w:val="00F6441E"/>
    <w:rsid w:val="00F67B4A"/>
    <w:rsid w:val="00F67BD2"/>
    <w:rsid w:val="00F7708A"/>
    <w:rsid w:val="00F8039B"/>
    <w:rsid w:val="00FA30AA"/>
    <w:rsid w:val="00FA6530"/>
    <w:rsid w:val="00FA6CB3"/>
    <w:rsid w:val="00FB0A95"/>
    <w:rsid w:val="00FB1C29"/>
    <w:rsid w:val="00FB279B"/>
    <w:rsid w:val="00FB46A4"/>
    <w:rsid w:val="00FB47DF"/>
    <w:rsid w:val="00FC5986"/>
    <w:rsid w:val="00FC6654"/>
    <w:rsid w:val="00FC6867"/>
    <w:rsid w:val="00FD7D6D"/>
    <w:rsid w:val="00FF3819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8D59"/>
  <w15:docId w15:val="{5CC61ED8-DF59-4E0C-9D2F-DCBD3984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3753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C665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6654E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locked/>
    <w:rsid w:val="00C11ACA"/>
    <w:pPr>
      <w:keepNext/>
      <w:spacing w:after="120"/>
      <w:jc w:val="center"/>
      <w:outlineLvl w:val="3"/>
    </w:pPr>
    <w:rPr>
      <w:rFonts w:ascii="Calibri" w:hAnsi="Calibri"/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6745"/>
    <w:rPr>
      <w:rFonts w:ascii="Cambria" w:hAnsi="Cambria" w:cs="Times New Roman"/>
      <w:b/>
      <w:kern w:val="32"/>
      <w:sz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396745"/>
    <w:rPr>
      <w:rFonts w:ascii="Cambria" w:hAnsi="Cambria" w:cs="Times New Roman"/>
      <w:b/>
      <w:i/>
      <w:sz w:val="28"/>
      <w:lang w:val="uk-UA"/>
    </w:rPr>
  </w:style>
  <w:style w:type="character" w:customStyle="1" w:styleId="40">
    <w:name w:val="Заголовок 4 Знак"/>
    <w:link w:val="4"/>
    <w:uiPriority w:val="99"/>
    <w:locked/>
    <w:rsid w:val="00C11ACA"/>
    <w:rPr>
      <w:rFonts w:eastAsia="Times New Roman" w:cs="Times New Roman"/>
      <w:b/>
      <w:sz w:val="28"/>
      <w:lang w:val="ru-RU" w:eastAsia="ru-RU"/>
    </w:rPr>
  </w:style>
  <w:style w:type="paragraph" w:styleId="a3">
    <w:name w:val="header"/>
    <w:basedOn w:val="a"/>
    <w:link w:val="a4"/>
    <w:uiPriority w:val="99"/>
    <w:rsid w:val="005C2E40"/>
    <w:pPr>
      <w:tabs>
        <w:tab w:val="center" w:pos="4844"/>
        <w:tab w:val="right" w:pos="9689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C2E40"/>
    <w:rPr>
      <w:rFonts w:ascii="Times New Roman" w:hAnsi="Times New Roman" w:cs="Times New Roman"/>
      <w:sz w:val="28"/>
      <w:lang w:val="uk-UA" w:eastAsia="ru-RU"/>
    </w:rPr>
  </w:style>
  <w:style w:type="paragraph" w:styleId="a5">
    <w:name w:val="footer"/>
    <w:basedOn w:val="a"/>
    <w:link w:val="a6"/>
    <w:uiPriority w:val="99"/>
    <w:rsid w:val="005C2E40"/>
    <w:pPr>
      <w:tabs>
        <w:tab w:val="center" w:pos="4844"/>
        <w:tab w:val="right" w:pos="9689"/>
      </w:tabs>
    </w:pPr>
    <w:rPr>
      <w:rFonts w:eastAsia="Calibri"/>
      <w:szCs w:val="20"/>
    </w:rPr>
  </w:style>
  <w:style w:type="character" w:customStyle="1" w:styleId="a6">
    <w:name w:val="Нижний колонтитул Знак"/>
    <w:link w:val="a5"/>
    <w:uiPriority w:val="99"/>
    <w:locked/>
    <w:rsid w:val="005C2E40"/>
    <w:rPr>
      <w:rFonts w:ascii="Times New Roman" w:hAnsi="Times New Roman" w:cs="Times New Roman"/>
      <w:sz w:val="28"/>
      <w:lang w:val="uk-UA" w:eastAsia="ru-RU"/>
    </w:rPr>
  </w:style>
  <w:style w:type="paragraph" w:customStyle="1" w:styleId="11">
    <w:name w:val="Абзац списка1"/>
    <w:basedOn w:val="a"/>
    <w:uiPriority w:val="99"/>
    <w:rsid w:val="00143ED3"/>
    <w:pPr>
      <w:ind w:left="720"/>
      <w:contextualSpacing/>
    </w:pPr>
  </w:style>
  <w:style w:type="paragraph" w:customStyle="1" w:styleId="rvps2">
    <w:name w:val="rvps2"/>
    <w:basedOn w:val="a"/>
    <w:uiPriority w:val="99"/>
    <w:rsid w:val="003B74A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12">
    <w:name w:val="Основний текст1"/>
    <w:basedOn w:val="a"/>
    <w:uiPriority w:val="99"/>
    <w:rsid w:val="003B74AA"/>
    <w:pPr>
      <w:widowControl w:val="0"/>
      <w:snapToGrid w:val="0"/>
    </w:pPr>
    <w:rPr>
      <w:rFonts w:eastAsia="Calibri"/>
      <w:color w:val="000000"/>
      <w:sz w:val="24"/>
      <w:szCs w:val="20"/>
      <w:lang w:val="ru-RU"/>
    </w:rPr>
  </w:style>
  <w:style w:type="paragraph" w:customStyle="1" w:styleId="Default">
    <w:name w:val="Default"/>
    <w:uiPriority w:val="99"/>
    <w:rsid w:val="003B74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a7">
    <w:name w:val="Hyperlink"/>
    <w:uiPriority w:val="99"/>
    <w:rsid w:val="006434BA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rsid w:val="00626609"/>
    <w:rPr>
      <w:rFonts w:ascii="Segoe UI" w:eastAsia="Calibri" w:hAnsi="Segoe UI"/>
      <w:sz w:val="18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626609"/>
    <w:rPr>
      <w:rFonts w:ascii="Segoe UI" w:hAnsi="Segoe UI" w:cs="Times New Roman"/>
      <w:sz w:val="18"/>
      <w:lang w:val="uk-UA" w:eastAsia="ru-RU"/>
    </w:rPr>
  </w:style>
  <w:style w:type="paragraph" w:customStyle="1" w:styleId="msonormalcxspmiddle">
    <w:name w:val="msonormalcxspmiddle"/>
    <w:basedOn w:val="a"/>
    <w:uiPriority w:val="99"/>
    <w:rsid w:val="00CD1F76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aa">
    <w:name w:val="Основной текст_"/>
    <w:link w:val="13"/>
    <w:uiPriority w:val="99"/>
    <w:locked/>
    <w:rsid w:val="00BD50E8"/>
    <w:rPr>
      <w:sz w:val="26"/>
      <w:shd w:val="clear" w:color="auto" w:fill="FFFFFF"/>
    </w:rPr>
  </w:style>
  <w:style w:type="paragraph" w:customStyle="1" w:styleId="13">
    <w:name w:val="Основной текст1"/>
    <w:basedOn w:val="a"/>
    <w:link w:val="aa"/>
    <w:uiPriority w:val="99"/>
    <w:rsid w:val="00BD50E8"/>
    <w:pPr>
      <w:widowControl w:val="0"/>
      <w:shd w:val="clear" w:color="auto" w:fill="FFFFFF"/>
      <w:ind w:firstLine="400"/>
    </w:pPr>
    <w:rPr>
      <w:rFonts w:ascii="Calibri" w:eastAsia="Calibri" w:hAnsi="Calibri"/>
      <w:sz w:val="26"/>
      <w:szCs w:val="20"/>
      <w:lang w:val="ru-RU"/>
    </w:rPr>
  </w:style>
  <w:style w:type="character" w:styleId="ab">
    <w:name w:val="FollowedHyperlink"/>
    <w:uiPriority w:val="99"/>
    <w:semiHidden/>
    <w:rsid w:val="00E57ACE"/>
    <w:rPr>
      <w:rFonts w:cs="Times New Roman"/>
      <w:color w:val="954F72"/>
      <w:u w:val="single"/>
    </w:rPr>
  </w:style>
  <w:style w:type="paragraph" w:customStyle="1" w:styleId="NoSpacing1">
    <w:name w:val="No Spacing1"/>
    <w:uiPriority w:val="99"/>
    <w:rsid w:val="00BD50C3"/>
    <w:rPr>
      <w:sz w:val="22"/>
      <w:szCs w:val="22"/>
      <w:lang w:val="ru-RU" w:eastAsia="ru-RU"/>
    </w:rPr>
  </w:style>
  <w:style w:type="paragraph" w:styleId="ac">
    <w:name w:val="Normal (Web)"/>
    <w:basedOn w:val="a"/>
    <w:uiPriority w:val="99"/>
    <w:rsid w:val="005735B4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styleId="ad">
    <w:name w:val="Strong"/>
    <w:uiPriority w:val="99"/>
    <w:qFormat/>
    <w:rsid w:val="005735B4"/>
    <w:rPr>
      <w:rFonts w:cs="Times New Roman"/>
      <w:b/>
    </w:rPr>
  </w:style>
  <w:style w:type="character" w:customStyle="1" w:styleId="rvts0">
    <w:name w:val="rvts0"/>
    <w:uiPriority w:val="99"/>
    <w:rsid w:val="00BD0520"/>
  </w:style>
  <w:style w:type="paragraph" w:styleId="ae">
    <w:name w:val="Body Text Indent"/>
    <w:basedOn w:val="a"/>
    <w:link w:val="af"/>
    <w:uiPriority w:val="99"/>
    <w:rsid w:val="00C11ACA"/>
    <w:pPr>
      <w:spacing w:after="120"/>
      <w:ind w:left="283"/>
    </w:pPr>
    <w:rPr>
      <w:rFonts w:ascii="Calibri" w:eastAsia="Calibri" w:hAnsi="Calibri"/>
      <w:szCs w:val="20"/>
      <w:lang w:val="ru-RU"/>
    </w:rPr>
  </w:style>
  <w:style w:type="character" w:customStyle="1" w:styleId="af">
    <w:name w:val="Основной текст с отступом Знак"/>
    <w:link w:val="ae"/>
    <w:uiPriority w:val="99"/>
    <w:locked/>
    <w:rsid w:val="00C11ACA"/>
    <w:rPr>
      <w:rFonts w:cs="Times New Roman"/>
      <w:sz w:val="28"/>
      <w:lang w:val="ru-RU" w:eastAsia="ru-RU"/>
    </w:rPr>
  </w:style>
  <w:style w:type="paragraph" w:customStyle="1" w:styleId="FR1">
    <w:name w:val="FR1"/>
    <w:uiPriority w:val="99"/>
    <w:rsid w:val="00C11ACA"/>
    <w:pPr>
      <w:widowControl w:val="0"/>
      <w:autoSpaceDE w:val="0"/>
      <w:autoSpaceDN w:val="0"/>
      <w:adjustRightInd w:val="0"/>
      <w:ind w:left="160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14">
    <w:name w:val="Без интервала1"/>
    <w:uiPriority w:val="99"/>
    <w:rsid w:val="00A719B2"/>
    <w:rPr>
      <w:sz w:val="22"/>
      <w:szCs w:val="22"/>
      <w:lang w:val="ru-RU" w:eastAsia="ru-RU"/>
    </w:rPr>
  </w:style>
  <w:style w:type="paragraph" w:styleId="af0">
    <w:name w:val="Body Text"/>
    <w:basedOn w:val="a"/>
    <w:link w:val="af1"/>
    <w:uiPriority w:val="99"/>
    <w:rsid w:val="00C6654E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locked/>
    <w:rsid w:val="00396745"/>
    <w:rPr>
      <w:rFonts w:ascii="Times New Roman" w:hAnsi="Times New Roman" w:cs="Times New Roman"/>
      <w:sz w:val="28"/>
      <w:lang w:val="uk-UA"/>
    </w:rPr>
  </w:style>
  <w:style w:type="paragraph" w:styleId="af2">
    <w:name w:val="Title"/>
    <w:basedOn w:val="a"/>
    <w:link w:val="af3"/>
    <w:uiPriority w:val="99"/>
    <w:qFormat/>
    <w:locked/>
    <w:rsid w:val="00C6654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uiPriority w:val="99"/>
    <w:locked/>
    <w:rsid w:val="00396745"/>
    <w:rPr>
      <w:rFonts w:ascii="Cambria" w:hAnsi="Cambria" w:cs="Times New Roman"/>
      <w:b/>
      <w:kern w:val="28"/>
      <w:sz w:val="32"/>
      <w:lang w:val="uk-UA"/>
    </w:rPr>
  </w:style>
  <w:style w:type="paragraph" w:customStyle="1" w:styleId="21">
    <w:name w:val="Основной текст 21"/>
    <w:basedOn w:val="a"/>
    <w:uiPriority w:val="99"/>
    <w:rsid w:val="00C6654E"/>
    <w:pPr>
      <w:jc w:val="center"/>
    </w:pPr>
    <w:rPr>
      <w:sz w:val="20"/>
      <w:szCs w:val="20"/>
    </w:rPr>
  </w:style>
  <w:style w:type="paragraph" w:styleId="af4">
    <w:name w:val="List Paragraph"/>
    <w:basedOn w:val="a"/>
    <w:uiPriority w:val="99"/>
    <w:qFormat/>
    <w:rsid w:val="00433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4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ru/580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ru/580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99A51-BDBB-4D70-8C12-B2A08ABE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32</Pages>
  <Words>34434</Words>
  <Characters>19628</Characters>
  <Application>Microsoft Office Word</Application>
  <DocSecurity>0</DocSecurity>
  <Lines>163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53955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16.5-12</dc:creator>
  <cp:keywords/>
  <dc:description/>
  <cp:lastModifiedBy>Користувач</cp:lastModifiedBy>
  <cp:revision>90</cp:revision>
  <cp:lastPrinted>2020-02-18T15:08:00Z</cp:lastPrinted>
  <dcterms:created xsi:type="dcterms:W3CDTF">2020-05-03T11:46:00Z</dcterms:created>
  <dcterms:modified xsi:type="dcterms:W3CDTF">2020-09-22T08:13:00Z</dcterms:modified>
</cp:coreProperties>
</file>