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8F0B" w14:textId="77777777" w:rsidR="00CA1085" w:rsidRPr="003F23B0" w:rsidRDefault="00CA1085" w:rsidP="00D71A99">
      <w:pPr>
        <w:ind w:left="5387"/>
        <w:rPr>
          <w:b/>
        </w:rPr>
      </w:pPr>
      <w:r w:rsidRPr="003F23B0">
        <w:rPr>
          <w:b/>
        </w:rPr>
        <w:t>ЗАТВЕРДЖЕНО</w:t>
      </w:r>
    </w:p>
    <w:p w14:paraId="523D77A1" w14:textId="77777777" w:rsidR="00CA1085" w:rsidRPr="003F23B0" w:rsidRDefault="00CA1085" w:rsidP="00D71A99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1B234524" w14:textId="1CF42ACE" w:rsidR="00CA1085" w:rsidRPr="003F23B0" w:rsidRDefault="00CA1085" w:rsidP="00D71A99">
      <w:pPr>
        <w:tabs>
          <w:tab w:val="left" w:pos="5830"/>
        </w:tabs>
        <w:ind w:left="5387"/>
        <w:contextualSpacing/>
      </w:pPr>
      <w:r>
        <w:t>від 21</w:t>
      </w:r>
      <w:r w:rsidRPr="003F23B0">
        <w:t xml:space="preserve">.05.2020 № </w:t>
      </w:r>
      <w:r w:rsidRPr="00182D3A">
        <w:t>1</w:t>
      </w:r>
      <w:r w:rsidR="00182D3A">
        <w:t>45</w:t>
      </w:r>
    </w:p>
    <w:p w14:paraId="33202DE7" w14:textId="77777777" w:rsidR="00CA1085" w:rsidRPr="003F23B0" w:rsidRDefault="00CA1085" w:rsidP="004315B8">
      <w:pPr>
        <w:spacing w:line="252" w:lineRule="auto"/>
        <w:jc w:val="center"/>
        <w:rPr>
          <w:b/>
          <w:lang w:eastAsia="en-US"/>
        </w:rPr>
      </w:pPr>
    </w:p>
    <w:p w14:paraId="748DB6C1" w14:textId="77777777" w:rsidR="00CA1085" w:rsidRPr="003F23B0" w:rsidRDefault="00CA1085" w:rsidP="004315B8">
      <w:pPr>
        <w:spacing w:line="252" w:lineRule="auto"/>
        <w:jc w:val="center"/>
        <w:rPr>
          <w:b/>
          <w:lang w:eastAsia="en-US"/>
        </w:rPr>
      </w:pPr>
    </w:p>
    <w:p w14:paraId="7BA90105" w14:textId="77777777" w:rsidR="00CA1085" w:rsidRPr="003F23B0" w:rsidRDefault="00CA1085" w:rsidP="00D71A99">
      <w:pPr>
        <w:jc w:val="center"/>
        <w:rPr>
          <w:b/>
        </w:rPr>
      </w:pPr>
      <w:r w:rsidRPr="003F23B0">
        <w:rPr>
          <w:b/>
        </w:rPr>
        <w:t>УМОВИ</w:t>
      </w:r>
    </w:p>
    <w:p w14:paraId="1D992736" w14:textId="77777777" w:rsidR="00CA1085" w:rsidRPr="003F23B0" w:rsidRDefault="00CA1085" w:rsidP="00D71A99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взводу охорони підрозділу охорони територіального управління Служби судової охорони у Луганській області</w:t>
      </w:r>
    </w:p>
    <w:p w14:paraId="178208FA" w14:textId="77777777" w:rsidR="00CA1085" w:rsidRPr="003F23B0" w:rsidRDefault="00CA1085" w:rsidP="00D71A99">
      <w:pPr>
        <w:jc w:val="center"/>
        <w:rPr>
          <w:b/>
        </w:rPr>
      </w:pPr>
    </w:p>
    <w:p w14:paraId="729F27CC" w14:textId="77777777" w:rsidR="00CA1085" w:rsidRPr="003F23B0" w:rsidRDefault="00CA1085" w:rsidP="00D71A99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5EC6BA2A" w14:textId="77777777" w:rsidR="00CA1085" w:rsidRPr="003F23B0" w:rsidRDefault="00CA1085" w:rsidP="00D71A99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охорони підрозділу охорони територіального управління Служби судової охорони у Луганській області: </w:t>
      </w:r>
    </w:p>
    <w:p w14:paraId="08E0BD3F" w14:textId="77777777" w:rsidR="00CA1085" w:rsidRPr="003F23B0" w:rsidRDefault="00CA1085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30C8C127" w14:textId="77777777" w:rsidR="00CA1085" w:rsidRPr="003F23B0" w:rsidRDefault="00CA1085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20A6AF8A" w14:textId="77777777" w:rsidR="00CA1085" w:rsidRPr="003F23B0" w:rsidRDefault="00CA1085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35A907B7" w14:textId="77777777" w:rsidR="00CA1085" w:rsidRPr="003F23B0" w:rsidRDefault="00CA1085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3099D55E" w14:textId="77777777" w:rsidR="00CA1085" w:rsidRPr="003F23B0" w:rsidRDefault="00CA1085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189B417B" w14:textId="77777777" w:rsidR="00CA1085" w:rsidRPr="003F23B0" w:rsidRDefault="00CA1085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172BC65B" w14:textId="77777777" w:rsidR="00CA1085" w:rsidRPr="003F23B0" w:rsidRDefault="00CA1085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7) вживає заходи до припинення проявів неповаги до суду, безпеки учасників судового процесу;</w:t>
      </w:r>
    </w:p>
    <w:p w14:paraId="05654D28" w14:textId="77777777" w:rsidR="00CA1085" w:rsidRPr="003F23B0" w:rsidRDefault="00CA1085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1A4D9E92" w14:textId="77777777" w:rsidR="00CA1085" w:rsidRPr="003F23B0" w:rsidRDefault="00CA1085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2EC912DE" w14:textId="77777777" w:rsidR="00CA1085" w:rsidRPr="003F23B0" w:rsidRDefault="00CA1085" w:rsidP="00D71A99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72E5A197" w14:textId="77777777" w:rsidR="00CA1085" w:rsidRPr="003F23B0" w:rsidRDefault="00CA1085" w:rsidP="00D71A99">
      <w:pPr>
        <w:ind w:firstLine="709"/>
        <w:jc w:val="both"/>
        <w:rPr>
          <w:color w:val="000000"/>
        </w:rPr>
      </w:pPr>
    </w:p>
    <w:p w14:paraId="6E7520FA" w14:textId="77777777" w:rsidR="00CA1085" w:rsidRPr="003F23B0" w:rsidRDefault="00CA1085" w:rsidP="00D71A99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1E7F123B" w14:textId="77777777" w:rsidR="00CA1085" w:rsidRPr="003F23B0" w:rsidRDefault="00CA1085" w:rsidP="00D71A99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0BEB1B35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3F23B0"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57F7574" w14:textId="77777777" w:rsidR="00CA1085" w:rsidRPr="003F23B0" w:rsidRDefault="00CA1085" w:rsidP="00D71A99">
      <w:pPr>
        <w:spacing w:line="246" w:lineRule="auto"/>
        <w:ind w:firstLine="851"/>
        <w:jc w:val="both"/>
      </w:pPr>
    </w:p>
    <w:p w14:paraId="15C9BBA2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772FFD2E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0710CAEB" w14:textId="77777777" w:rsidR="00CA1085" w:rsidRPr="003F23B0" w:rsidRDefault="00CA1085" w:rsidP="00D71A99">
      <w:pPr>
        <w:spacing w:line="246" w:lineRule="auto"/>
        <w:ind w:firstLine="851"/>
        <w:jc w:val="both"/>
        <w:rPr>
          <w:b/>
        </w:rPr>
      </w:pPr>
    </w:p>
    <w:p w14:paraId="2A4560EE" w14:textId="77777777" w:rsidR="00CA1085" w:rsidRPr="003F23B0" w:rsidRDefault="00CA1085" w:rsidP="00D71A99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42A44FD8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497F2F4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44503A2E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54D4D1BF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037F80D4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t>5) автобіографія;</w:t>
      </w:r>
    </w:p>
    <w:p w14:paraId="4D7E02D5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763F7998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C28C2B6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42C2C21E" w14:textId="77777777" w:rsidR="00CA1085" w:rsidRPr="003F23B0" w:rsidRDefault="00CA1085" w:rsidP="00D71A99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449DD86F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684E480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33EFBF5" w14:textId="77777777" w:rsidR="00CA1085" w:rsidRPr="003F23B0" w:rsidRDefault="00CA1085" w:rsidP="00D71A99">
      <w:pPr>
        <w:spacing w:line="246" w:lineRule="auto"/>
        <w:ind w:firstLine="773"/>
        <w:jc w:val="both"/>
      </w:pPr>
      <w:r>
        <w:t>Документи приймаються з 09.00 22</w:t>
      </w:r>
      <w:r w:rsidRPr="003F23B0">
        <w:t xml:space="preserve"> травня 2020 року до 17.45</w:t>
      </w:r>
      <w:r>
        <w:t xml:space="preserve"> </w:t>
      </w:r>
      <w:r w:rsidRPr="003F23B0">
        <w:t xml:space="preserve"> </w:t>
      </w:r>
      <w:r>
        <w:t>01 червня</w:t>
      </w:r>
      <w:r w:rsidRPr="003F23B0">
        <w:t xml:space="preserve">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0254D0C8" w14:textId="77777777" w:rsidR="00CA1085" w:rsidRPr="003F23B0" w:rsidRDefault="00CA1085" w:rsidP="00D71A99">
      <w:pPr>
        <w:spacing w:line="246" w:lineRule="auto"/>
        <w:ind w:firstLine="851"/>
        <w:jc w:val="both"/>
      </w:pPr>
      <w:r w:rsidRPr="003F23B0">
        <w:t>На контролера І категорії 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CA1085" w:rsidRPr="003F23B0" w14:paraId="2B23AC2A" w14:textId="77777777" w:rsidTr="00A513EA">
        <w:trPr>
          <w:trHeight w:val="408"/>
        </w:trPr>
        <w:tc>
          <w:tcPr>
            <w:tcW w:w="9639" w:type="dxa"/>
          </w:tcPr>
          <w:p w14:paraId="0ADA35EB" w14:textId="77777777" w:rsidR="00CA1085" w:rsidRDefault="00CA1085" w:rsidP="00A513EA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705320C2" w14:textId="77777777" w:rsidR="00CA1085" w:rsidRPr="003F23B0" w:rsidRDefault="00CA1085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401C9FA3" w14:textId="77777777" w:rsidR="00CA1085" w:rsidRPr="003F23B0" w:rsidRDefault="00CA1085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09.00</w:t>
            </w:r>
            <w:r>
              <w:rPr>
                <w:spacing w:val="-6"/>
              </w:rPr>
              <w:t xml:space="preserve"> </w:t>
            </w:r>
            <w:r w:rsidRPr="003F23B0">
              <w:rPr>
                <w:spacing w:val="-6"/>
              </w:rPr>
              <w:t xml:space="preserve"> </w:t>
            </w:r>
            <w:r>
              <w:rPr>
                <w:spacing w:val="-6"/>
              </w:rPr>
              <w:t>05 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252513CC" w14:textId="77777777" w:rsidR="00CA1085" w:rsidRPr="003F23B0" w:rsidRDefault="00CA1085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A753BF3" w14:textId="77777777" w:rsidR="00CA1085" w:rsidRPr="003F23B0" w:rsidRDefault="00CA1085" w:rsidP="006967C1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CA1085" w:rsidRPr="003F23B0" w14:paraId="510A8419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98DA8" w14:textId="77777777" w:rsidR="00CA1085" w:rsidRPr="003F23B0" w:rsidRDefault="00CA1085" w:rsidP="00A513EA">
                  <w:pPr>
                    <w:jc w:val="center"/>
                    <w:rPr>
                      <w:b/>
                    </w:rPr>
                  </w:pPr>
                </w:p>
                <w:p w14:paraId="1E0C183C" w14:textId="77777777" w:rsidR="00CA1085" w:rsidRPr="003F23B0" w:rsidRDefault="00CA1085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CA1085" w:rsidRPr="003F23B0" w14:paraId="370A228F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A85CE" w14:textId="77777777" w:rsidR="00CA1085" w:rsidRPr="003F23B0" w:rsidRDefault="00CA1085" w:rsidP="00A513EA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BF7B1" w14:textId="77777777" w:rsidR="00CA1085" w:rsidRPr="003F23B0" w:rsidRDefault="00CA1085" w:rsidP="00A513EA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CA1085" w:rsidRPr="003F23B0" w14:paraId="23C2E761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98F3" w14:textId="77777777" w:rsidR="00CA1085" w:rsidRPr="003F23B0" w:rsidRDefault="00CA1085" w:rsidP="00A513EA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46351" w14:textId="77777777" w:rsidR="00CA1085" w:rsidRPr="003F23B0" w:rsidRDefault="00CA1085" w:rsidP="00A513EA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CA1085" w:rsidRPr="003F23B0" w14:paraId="24973E0E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33C9F" w14:textId="77777777" w:rsidR="00CA1085" w:rsidRPr="003F23B0" w:rsidRDefault="00CA1085" w:rsidP="00A513EA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96512" w14:textId="77777777" w:rsidR="00CA1085" w:rsidRPr="003F23B0" w:rsidRDefault="00CA1085" w:rsidP="006967C1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CA1085" w:rsidRPr="003F23B0" w14:paraId="75B70851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462BF" w14:textId="77777777" w:rsidR="00CA1085" w:rsidRPr="003F23B0" w:rsidRDefault="00CA1085" w:rsidP="00A513EA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D140D" w14:textId="77777777" w:rsidR="00CA1085" w:rsidRPr="003F23B0" w:rsidRDefault="00CA1085" w:rsidP="00A513EA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CA1085" w:rsidRPr="003F23B0" w14:paraId="32F95DF7" w14:textId="77777777" w:rsidTr="00A513EA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0437" w14:textId="77777777" w:rsidR="00CA1085" w:rsidRPr="003F23B0" w:rsidRDefault="00CA1085" w:rsidP="00A513EA">
                  <w:pPr>
                    <w:jc w:val="both"/>
                  </w:pPr>
                </w:p>
              </w:tc>
            </w:tr>
            <w:tr w:rsidR="00CA1085" w:rsidRPr="003F23B0" w14:paraId="7DEF4A9B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6981C" w14:textId="77777777" w:rsidR="00CA1085" w:rsidRPr="003F23B0" w:rsidRDefault="00CA1085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635639AB" w14:textId="77777777" w:rsidR="00CA1085" w:rsidRPr="003F23B0" w:rsidRDefault="00CA1085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CA1085" w:rsidRPr="003F23B0" w14:paraId="590B751E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E1551" w14:textId="77777777" w:rsidR="00CA1085" w:rsidRPr="003F23B0" w:rsidRDefault="00CA1085" w:rsidP="00A513EA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54ABC1" w14:textId="77777777" w:rsidR="00CA1085" w:rsidRPr="003F23B0" w:rsidRDefault="00CA1085" w:rsidP="00A513EA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264DD119" w14:textId="77777777" w:rsidR="00CA1085" w:rsidRPr="003F23B0" w:rsidRDefault="00CA1085" w:rsidP="00A513EA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125B7896" w14:textId="77777777" w:rsidR="00CA1085" w:rsidRPr="003F23B0" w:rsidRDefault="00CA1085" w:rsidP="00A513EA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5A2DD76D" w14:textId="77777777" w:rsidR="00CA1085" w:rsidRPr="003F23B0" w:rsidRDefault="00CA1085" w:rsidP="00A513EA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2BAE4EA2" w14:textId="77777777" w:rsidR="00CA1085" w:rsidRPr="003F23B0" w:rsidRDefault="00CA1085" w:rsidP="00A513EA">
                  <w:r w:rsidRPr="003F23B0">
                    <w:t xml:space="preserve"> </w:t>
                  </w:r>
                </w:p>
              </w:tc>
            </w:tr>
            <w:tr w:rsidR="00CA1085" w:rsidRPr="003F23B0" w14:paraId="3AB8598A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8D8B1" w14:textId="77777777" w:rsidR="00CA1085" w:rsidRPr="003F23B0" w:rsidRDefault="00CA1085" w:rsidP="00A513EA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BDBB25" w14:textId="77777777" w:rsidR="00CA1085" w:rsidRPr="003F23B0" w:rsidRDefault="00CA1085" w:rsidP="00A513EA">
                  <w:r w:rsidRPr="003F23B0">
                    <w:t xml:space="preserve">здатність систематизувати, </w:t>
                  </w:r>
                </w:p>
                <w:p w14:paraId="62C140CC" w14:textId="77777777" w:rsidR="00CA1085" w:rsidRPr="003F23B0" w:rsidRDefault="00CA1085" w:rsidP="00A513EA">
                  <w:r w:rsidRPr="003F23B0">
                    <w:t>узагальнювати інформацію;</w:t>
                  </w:r>
                </w:p>
                <w:p w14:paraId="2ADFC174" w14:textId="77777777" w:rsidR="00CA1085" w:rsidRPr="003F23B0" w:rsidRDefault="00CA1085" w:rsidP="00A513EA">
                  <w:r w:rsidRPr="003F23B0">
                    <w:t>гнучкість;</w:t>
                  </w:r>
                </w:p>
                <w:p w14:paraId="650D55D5" w14:textId="77777777" w:rsidR="00CA1085" w:rsidRPr="003F23B0" w:rsidRDefault="00CA1085" w:rsidP="00A513EA">
                  <w:r w:rsidRPr="003F23B0">
                    <w:t>проникливість.</w:t>
                  </w:r>
                </w:p>
                <w:p w14:paraId="4BA2AC49" w14:textId="77777777" w:rsidR="00CA1085" w:rsidRPr="003F23B0" w:rsidRDefault="00CA1085" w:rsidP="00A513EA"/>
              </w:tc>
            </w:tr>
            <w:tr w:rsidR="00CA1085" w:rsidRPr="003F23B0" w14:paraId="2AB86221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FE7FC" w14:textId="77777777" w:rsidR="00CA1085" w:rsidRPr="003F23B0" w:rsidRDefault="00CA1085" w:rsidP="00A513EA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839B1F" w14:textId="77777777" w:rsidR="00CA1085" w:rsidRPr="003F23B0" w:rsidRDefault="00CA1085" w:rsidP="00A513EA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0CE2AF4F" w14:textId="77777777" w:rsidR="00CA1085" w:rsidRPr="003F23B0" w:rsidRDefault="00CA1085" w:rsidP="00A513EA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6F6C2244" w14:textId="77777777" w:rsidR="00CA1085" w:rsidRPr="003F23B0" w:rsidRDefault="00CA1085" w:rsidP="00A513EA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226B903A" w14:textId="77777777" w:rsidR="00CA1085" w:rsidRPr="003F23B0" w:rsidRDefault="00CA1085" w:rsidP="00A513EA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1388CEED" w14:textId="77777777" w:rsidR="00CA1085" w:rsidRPr="003F23B0" w:rsidRDefault="00CA1085" w:rsidP="00A513EA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02770303" w14:textId="77777777" w:rsidR="00CA1085" w:rsidRPr="003F23B0" w:rsidRDefault="00CA1085" w:rsidP="00A513EA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2ABB4450" w14:textId="77777777" w:rsidR="00CA1085" w:rsidRPr="003F23B0" w:rsidRDefault="00CA1085" w:rsidP="00A513EA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6D3869B5" w14:textId="77777777" w:rsidR="00CA1085" w:rsidRDefault="00CA1085" w:rsidP="00A513EA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  <w:p w14:paraId="283C41E3" w14:textId="77777777" w:rsidR="00CA1085" w:rsidRPr="003F23B0" w:rsidRDefault="00CA1085" w:rsidP="00A513EA">
                  <w:pPr>
                    <w:shd w:val="clear" w:color="auto" w:fill="FFFFFF"/>
                  </w:pPr>
                </w:p>
              </w:tc>
            </w:tr>
            <w:tr w:rsidR="00CA1085" w:rsidRPr="003F23B0" w14:paraId="69C5FD8A" w14:textId="77777777" w:rsidTr="00A513EA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E995C75" w14:textId="77777777" w:rsidR="00CA1085" w:rsidRPr="003F23B0" w:rsidRDefault="00CA1085" w:rsidP="0051057A">
                  <w:pPr>
                    <w:jc w:val="both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7CF7DA" w14:textId="77777777" w:rsidR="00CA1085" w:rsidRPr="003F23B0" w:rsidRDefault="00CA1085" w:rsidP="0051057A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413D5012" w14:textId="77777777" w:rsidR="00CA1085" w:rsidRPr="003F23B0" w:rsidRDefault="00CA1085" w:rsidP="0051057A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68358F43" w14:textId="77777777" w:rsidR="00CA1085" w:rsidRPr="003F23B0" w:rsidRDefault="00CA1085" w:rsidP="0051057A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CA1085" w:rsidRPr="003F23B0" w14:paraId="12B0C765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8F2A" w14:textId="77777777" w:rsidR="00CA1085" w:rsidRPr="003F23B0" w:rsidRDefault="00CA1085" w:rsidP="00A513EA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D3E02" w14:textId="77777777" w:rsidR="00CA1085" w:rsidRPr="003F23B0" w:rsidRDefault="00CA1085" w:rsidP="00A513EA">
                  <w:pPr>
                    <w:jc w:val="both"/>
                  </w:pPr>
                </w:p>
              </w:tc>
            </w:tr>
            <w:tr w:rsidR="00CA1085" w:rsidRPr="003F23B0" w14:paraId="3D9D0C73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E1A20" w14:textId="77777777" w:rsidR="00CA1085" w:rsidRPr="003F23B0" w:rsidRDefault="00CA1085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CA1085" w:rsidRPr="003F23B0" w14:paraId="2609AC9C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374EA" w14:textId="77777777" w:rsidR="00CA1085" w:rsidRPr="003F23B0" w:rsidRDefault="00CA1085" w:rsidP="00A513EA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90662" w14:textId="77777777" w:rsidR="00CA1085" w:rsidRPr="003F23B0" w:rsidRDefault="00CA1085" w:rsidP="00A513EA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4AD69B1E" w14:textId="77777777" w:rsidR="00CA1085" w:rsidRPr="003F23B0" w:rsidRDefault="00CA1085" w:rsidP="00A513EA">
                  <w:pPr>
                    <w:jc w:val="both"/>
                  </w:pPr>
                </w:p>
              </w:tc>
            </w:tr>
          </w:tbl>
          <w:p w14:paraId="5C2FA6ED" w14:textId="77777777" w:rsidR="00CA1085" w:rsidRPr="003F23B0" w:rsidRDefault="00CA1085" w:rsidP="00A513EA">
            <w:pPr>
              <w:ind w:firstLine="462"/>
              <w:jc w:val="both"/>
            </w:pPr>
          </w:p>
        </w:tc>
      </w:tr>
    </w:tbl>
    <w:p w14:paraId="12908779" w14:textId="77777777" w:rsidR="00CA1085" w:rsidRPr="003F23B0" w:rsidRDefault="00CA1085" w:rsidP="00D71A99">
      <w:pPr>
        <w:ind w:left="5812"/>
        <w:rPr>
          <w:b/>
        </w:rPr>
      </w:pPr>
    </w:p>
    <w:p w14:paraId="4DA9F9FC" w14:textId="77777777" w:rsidR="00CA1085" w:rsidRPr="003F23B0" w:rsidRDefault="00CA1085" w:rsidP="00D71A99">
      <w:pPr>
        <w:ind w:left="5812"/>
        <w:rPr>
          <w:b/>
        </w:rPr>
      </w:pPr>
    </w:p>
    <w:p w14:paraId="0CE807E6" w14:textId="77777777" w:rsidR="00CA1085" w:rsidRPr="003F23B0" w:rsidRDefault="00CA1085" w:rsidP="00D71A99">
      <w:pPr>
        <w:ind w:left="5812"/>
        <w:rPr>
          <w:b/>
        </w:rPr>
      </w:pPr>
    </w:p>
    <w:p w14:paraId="3C83C3BE" w14:textId="77777777" w:rsidR="00CA1085" w:rsidRPr="003F23B0" w:rsidRDefault="00CA1085" w:rsidP="00D71A99">
      <w:pPr>
        <w:ind w:left="5812"/>
        <w:rPr>
          <w:b/>
        </w:rPr>
      </w:pPr>
    </w:p>
    <w:p w14:paraId="25F92AEA" w14:textId="77777777" w:rsidR="00CA1085" w:rsidRPr="003F23B0" w:rsidRDefault="00CA1085" w:rsidP="00D71A99">
      <w:pPr>
        <w:ind w:left="5812"/>
        <w:rPr>
          <w:b/>
        </w:rPr>
      </w:pPr>
    </w:p>
    <w:p w14:paraId="62F01325" w14:textId="77777777" w:rsidR="00CA1085" w:rsidRPr="003F23B0" w:rsidRDefault="00CA1085" w:rsidP="00D71A99">
      <w:pPr>
        <w:ind w:left="5812"/>
        <w:rPr>
          <w:b/>
        </w:rPr>
      </w:pPr>
    </w:p>
    <w:p w14:paraId="2F1B5EDD" w14:textId="77777777" w:rsidR="00CA1085" w:rsidRPr="003F23B0" w:rsidRDefault="00CA1085" w:rsidP="00D71A99">
      <w:pPr>
        <w:ind w:left="5812"/>
        <w:rPr>
          <w:b/>
        </w:rPr>
      </w:pPr>
    </w:p>
    <w:p w14:paraId="481317C1" w14:textId="77777777" w:rsidR="00CA1085" w:rsidRPr="003F23B0" w:rsidRDefault="00CA1085" w:rsidP="00D71A99">
      <w:pPr>
        <w:ind w:left="5812"/>
        <w:rPr>
          <w:b/>
        </w:rPr>
      </w:pPr>
    </w:p>
    <w:p w14:paraId="1F832E4B" w14:textId="77777777" w:rsidR="00CA1085" w:rsidRPr="003F23B0" w:rsidRDefault="00CA1085" w:rsidP="00D71A99">
      <w:pPr>
        <w:ind w:left="5812"/>
        <w:rPr>
          <w:b/>
        </w:rPr>
      </w:pPr>
    </w:p>
    <w:p w14:paraId="0693AB4C" w14:textId="77777777" w:rsidR="00CA1085" w:rsidRPr="003F23B0" w:rsidRDefault="00CA1085" w:rsidP="00D71A99">
      <w:pPr>
        <w:ind w:left="5812"/>
        <w:rPr>
          <w:b/>
        </w:rPr>
      </w:pPr>
    </w:p>
    <w:p w14:paraId="6A1F30FD" w14:textId="77777777" w:rsidR="00CA1085" w:rsidRPr="003F23B0" w:rsidRDefault="00CA1085" w:rsidP="00D71A99">
      <w:pPr>
        <w:ind w:left="5812"/>
        <w:rPr>
          <w:b/>
        </w:rPr>
      </w:pPr>
    </w:p>
    <w:p w14:paraId="49A74475" w14:textId="77777777" w:rsidR="00CA1085" w:rsidRPr="003F23B0" w:rsidRDefault="00CA1085" w:rsidP="00D71A99">
      <w:pPr>
        <w:ind w:left="5812"/>
        <w:rPr>
          <w:b/>
        </w:rPr>
      </w:pPr>
    </w:p>
    <w:p w14:paraId="30FA2195" w14:textId="77777777" w:rsidR="00CA1085" w:rsidRPr="003F23B0" w:rsidRDefault="00CA1085" w:rsidP="00D71A99">
      <w:pPr>
        <w:ind w:left="5812"/>
        <w:rPr>
          <w:b/>
        </w:rPr>
      </w:pPr>
    </w:p>
    <w:p w14:paraId="06E72C3F" w14:textId="77777777" w:rsidR="00CA1085" w:rsidRPr="003F23B0" w:rsidRDefault="00CA1085" w:rsidP="00D71A99">
      <w:pPr>
        <w:ind w:left="5812"/>
        <w:rPr>
          <w:b/>
        </w:rPr>
      </w:pPr>
    </w:p>
    <w:p w14:paraId="6D991B91" w14:textId="77777777" w:rsidR="00CA1085" w:rsidRPr="003F23B0" w:rsidRDefault="00CA1085" w:rsidP="00D71A99">
      <w:pPr>
        <w:ind w:left="5812"/>
        <w:rPr>
          <w:b/>
        </w:rPr>
      </w:pPr>
    </w:p>
    <w:p w14:paraId="25C369BC" w14:textId="77777777" w:rsidR="00CA1085" w:rsidRPr="003F23B0" w:rsidRDefault="00CA1085" w:rsidP="00D71A99">
      <w:pPr>
        <w:ind w:left="5812"/>
        <w:rPr>
          <w:b/>
        </w:rPr>
      </w:pPr>
    </w:p>
    <w:p w14:paraId="54BC260A" w14:textId="77777777" w:rsidR="00CA1085" w:rsidRPr="003F23B0" w:rsidRDefault="00CA1085" w:rsidP="00D71A99">
      <w:pPr>
        <w:ind w:left="5812"/>
        <w:rPr>
          <w:b/>
        </w:rPr>
      </w:pPr>
    </w:p>
    <w:p w14:paraId="510C382E" w14:textId="77777777" w:rsidR="00CA1085" w:rsidRPr="003F23B0" w:rsidRDefault="00CA1085" w:rsidP="00D71A99">
      <w:pPr>
        <w:ind w:left="5812"/>
        <w:rPr>
          <w:b/>
        </w:rPr>
      </w:pPr>
    </w:p>
    <w:p w14:paraId="5CD421CA" w14:textId="77777777" w:rsidR="00CA1085" w:rsidRPr="003F23B0" w:rsidRDefault="00CA1085" w:rsidP="00D71A99">
      <w:pPr>
        <w:ind w:left="5812"/>
        <w:rPr>
          <w:b/>
        </w:rPr>
      </w:pPr>
    </w:p>
    <w:p w14:paraId="51211D7F" w14:textId="77777777" w:rsidR="00CA1085" w:rsidRPr="003F23B0" w:rsidRDefault="00CA1085" w:rsidP="00D71A99">
      <w:pPr>
        <w:ind w:left="5812"/>
        <w:rPr>
          <w:b/>
        </w:rPr>
      </w:pPr>
    </w:p>
    <w:p w14:paraId="7E75662D" w14:textId="77777777" w:rsidR="00CA1085" w:rsidRPr="003F23B0" w:rsidRDefault="00CA1085" w:rsidP="00D71A99">
      <w:pPr>
        <w:ind w:left="5812"/>
        <w:rPr>
          <w:b/>
        </w:rPr>
      </w:pPr>
    </w:p>
    <w:p w14:paraId="78DDD2C4" w14:textId="77777777" w:rsidR="00CA1085" w:rsidRPr="003F23B0" w:rsidRDefault="00CA1085" w:rsidP="00D71A99">
      <w:pPr>
        <w:ind w:left="5812"/>
        <w:rPr>
          <w:b/>
        </w:rPr>
      </w:pPr>
    </w:p>
    <w:p w14:paraId="70EBA44F" w14:textId="77777777" w:rsidR="00CA1085" w:rsidRPr="003F23B0" w:rsidRDefault="00CA1085" w:rsidP="00D71A99">
      <w:pPr>
        <w:ind w:left="5812"/>
        <w:rPr>
          <w:b/>
        </w:rPr>
      </w:pPr>
    </w:p>
    <w:p w14:paraId="1B0B5553" w14:textId="77777777" w:rsidR="00CA1085" w:rsidRPr="003F23B0" w:rsidRDefault="00CA1085" w:rsidP="00D71A99">
      <w:pPr>
        <w:ind w:left="5812"/>
        <w:rPr>
          <w:b/>
        </w:rPr>
      </w:pPr>
    </w:p>
    <w:p w14:paraId="1CD516EA" w14:textId="77777777" w:rsidR="00CA1085" w:rsidRPr="003F23B0" w:rsidRDefault="00CA1085" w:rsidP="00D71A99">
      <w:pPr>
        <w:ind w:left="5812"/>
        <w:rPr>
          <w:b/>
        </w:rPr>
      </w:pPr>
    </w:p>
    <w:p w14:paraId="35DCC69B" w14:textId="77777777" w:rsidR="00CA1085" w:rsidRPr="003F23B0" w:rsidRDefault="00CA1085" w:rsidP="00D71A99">
      <w:pPr>
        <w:ind w:left="5812"/>
        <w:rPr>
          <w:b/>
        </w:rPr>
      </w:pPr>
    </w:p>
    <w:p w14:paraId="71BBF99A" w14:textId="77777777" w:rsidR="00CA1085" w:rsidRPr="003F23B0" w:rsidRDefault="00CA1085" w:rsidP="00D71A99">
      <w:pPr>
        <w:ind w:left="5812"/>
        <w:rPr>
          <w:b/>
        </w:rPr>
      </w:pPr>
    </w:p>
    <w:p w14:paraId="53638C38" w14:textId="77777777" w:rsidR="00CA1085" w:rsidRPr="003F23B0" w:rsidRDefault="00CA1085" w:rsidP="00D71A99">
      <w:pPr>
        <w:ind w:left="5812"/>
        <w:rPr>
          <w:b/>
        </w:rPr>
      </w:pPr>
    </w:p>
    <w:p w14:paraId="2D07232D" w14:textId="77777777" w:rsidR="00CA1085" w:rsidRDefault="00CA1085" w:rsidP="00D71A99">
      <w:pPr>
        <w:ind w:left="5812"/>
        <w:rPr>
          <w:b/>
        </w:rPr>
      </w:pPr>
    </w:p>
    <w:p w14:paraId="05DD3F3B" w14:textId="77777777" w:rsidR="00CA1085" w:rsidRDefault="00CA1085" w:rsidP="00D71A99">
      <w:pPr>
        <w:ind w:left="5812"/>
        <w:rPr>
          <w:b/>
        </w:rPr>
      </w:pPr>
    </w:p>
    <w:p w14:paraId="13CF71A9" w14:textId="77777777" w:rsidR="00CA1085" w:rsidRPr="00EB65CD" w:rsidRDefault="00CA1085" w:rsidP="00442939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18480EDA" w14:textId="261FF058" w:rsidR="00CA1085" w:rsidRPr="00455BAD" w:rsidRDefault="00CA1085" w:rsidP="00442939">
      <w:pPr>
        <w:ind w:left="5830"/>
        <w:rPr>
          <w:lang w:val="ru-RU"/>
        </w:rPr>
      </w:pPr>
      <w:r>
        <w:t xml:space="preserve">від 21.05.2020 № </w:t>
      </w:r>
      <w:r w:rsidRPr="00182D3A">
        <w:rPr>
          <w:lang w:val="ru-RU"/>
        </w:rPr>
        <w:t>1</w:t>
      </w:r>
      <w:r w:rsidR="00182D3A" w:rsidRPr="00182D3A">
        <w:rPr>
          <w:lang w:val="ru-RU"/>
        </w:rPr>
        <w:t>45</w:t>
      </w:r>
    </w:p>
    <w:p w14:paraId="1F6E8C5A" w14:textId="77777777" w:rsidR="00CA1085" w:rsidRPr="00EB65CD" w:rsidRDefault="00CA1085" w:rsidP="00442939">
      <w:pPr>
        <w:jc w:val="center"/>
        <w:rPr>
          <w:b/>
        </w:rPr>
      </w:pPr>
    </w:p>
    <w:p w14:paraId="6F0B1349" w14:textId="77777777" w:rsidR="00CA1085" w:rsidRPr="00EB65CD" w:rsidRDefault="00CA1085" w:rsidP="00442939">
      <w:pPr>
        <w:jc w:val="center"/>
        <w:rPr>
          <w:b/>
        </w:rPr>
      </w:pPr>
      <w:r w:rsidRPr="00EB65CD">
        <w:rPr>
          <w:b/>
        </w:rPr>
        <w:t>УМОВИ</w:t>
      </w:r>
    </w:p>
    <w:p w14:paraId="16EFD960" w14:textId="77777777" w:rsidR="00CA1085" w:rsidRPr="00EB65CD" w:rsidRDefault="00CA1085" w:rsidP="00442939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контролера                 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0A72E31D" w14:textId="77777777" w:rsidR="00CA1085" w:rsidRPr="00EB65CD" w:rsidRDefault="00CA1085" w:rsidP="00442939">
      <w:pPr>
        <w:jc w:val="center"/>
        <w:rPr>
          <w:b/>
        </w:rPr>
      </w:pPr>
    </w:p>
    <w:p w14:paraId="747F7B97" w14:textId="77777777" w:rsidR="00CA1085" w:rsidRPr="00EB65CD" w:rsidRDefault="00CA1085" w:rsidP="00442939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59B54890" w14:textId="77777777" w:rsidR="00CA1085" w:rsidRPr="00EB65CD" w:rsidRDefault="00CA1085" w:rsidP="00442939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контролера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AADAE22" w14:textId="77777777" w:rsidR="00CA1085" w:rsidRPr="00EB65CD" w:rsidRDefault="00CA1085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13FDFE75" w14:textId="77777777" w:rsidR="00CA1085" w:rsidRPr="00EB65CD" w:rsidRDefault="00CA1085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2) підтримує громадський порядок у суді;</w:t>
      </w:r>
    </w:p>
    <w:p w14:paraId="12179983" w14:textId="77777777" w:rsidR="00CA1085" w:rsidRPr="00EB65CD" w:rsidRDefault="00CA1085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3) припиняє прояви неповаги до суду;</w:t>
      </w:r>
    </w:p>
    <w:p w14:paraId="2E68E340" w14:textId="77777777" w:rsidR="00CA1085" w:rsidRPr="00EB65CD" w:rsidRDefault="00CA1085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08E2CB9F" w14:textId="77777777" w:rsidR="00CA1085" w:rsidRPr="00EB65CD" w:rsidRDefault="00CA1085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7FAA3D2B" w14:textId="77777777" w:rsidR="00CA1085" w:rsidRPr="00EB65CD" w:rsidRDefault="00CA1085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40F9937B" w14:textId="77777777" w:rsidR="00CA1085" w:rsidRPr="00EB65CD" w:rsidRDefault="00CA1085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7) вживає заходи до припинення проявів неповаги до суду, безпеки учасників судового процесу;</w:t>
      </w:r>
    </w:p>
    <w:p w14:paraId="419BAF13" w14:textId="77777777" w:rsidR="00CA1085" w:rsidRPr="00EB65CD" w:rsidRDefault="00CA1085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0C983A22" w14:textId="77777777" w:rsidR="00CA1085" w:rsidRPr="00EB65CD" w:rsidRDefault="00CA1085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46FACFBE" w14:textId="77777777" w:rsidR="00CA1085" w:rsidRPr="00EB65CD" w:rsidRDefault="00CA1085" w:rsidP="00442939">
      <w:pPr>
        <w:ind w:firstLine="462"/>
        <w:jc w:val="both"/>
        <w:rPr>
          <w:b/>
        </w:rPr>
      </w:pPr>
      <w:r w:rsidRPr="00EB65CD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1F007801" w14:textId="77777777" w:rsidR="00CA1085" w:rsidRPr="00EB65CD" w:rsidRDefault="00CA1085" w:rsidP="00442939">
      <w:pPr>
        <w:ind w:firstLine="709"/>
        <w:jc w:val="both"/>
        <w:rPr>
          <w:color w:val="000000"/>
        </w:rPr>
      </w:pPr>
    </w:p>
    <w:p w14:paraId="700878E1" w14:textId="77777777" w:rsidR="00CA1085" w:rsidRPr="00EB65CD" w:rsidRDefault="00CA1085" w:rsidP="00442939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10124AA0" w14:textId="77777777" w:rsidR="00CA1085" w:rsidRPr="00EB65CD" w:rsidRDefault="00CA1085" w:rsidP="00442939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28C58B68" w14:textId="77777777" w:rsidR="00CA1085" w:rsidRPr="00EB65CD" w:rsidRDefault="00CA1085" w:rsidP="00442939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EB65CD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3D81DFDC" w14:textId="77777777" w:rsidR="00CA1085" w:rsidRPr="00442939" w:rsidRDefault="00CA1085" w:rsidP="00442939">
      <w:pPr>
        <w:ind w:firstLine="851"/>
        <w:jc w:val="both"/>
        <w:rPr>
          <w:sz w:val="20"/>
          <w:szCs w:val="20"/>
        </w:rPr>
      </w:pPr>
    </w:p>
    <w:p w14:paraId="3A75D4E9" w14:textId="77777777" w:rsidR="00CA1085" w:rsidRPr="00EB65CD" w:rsidRDefault="00CA1085" w:rsidP="00442939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5575CE41" w14:textId="77777777" w:rsidR="00CA1085" w:rsidRPr="00EB65CD" w:rsidRDefault="00CA1085" w:rsidP="00442939">
      <w:pPr>
        <w:ind w:firstLine="851"/>
        <w:jc w:val="both"/>
      </w:pPr>
      <w:r w:rsidRPr="00EB65CD">
        <w:t xml:space="preserve"> безстроково. </w:t>
      </w:r>
    </w:p>
    <w:p w14:paraId="237664C3" w14:textId="77777777" w:rsidR="00CA1085" w:rsidRPr="00442939" w:rsidRDefault="00CA1085" w:rsidP="00442939">
      <w:pPr>
        <w:ind w:firstLine="851"/>
        <w:jc w:val="both"/>
        <w:rPr>
          <w:b/>
          <w:sz w:val="20"/>
          <w:szCs w:val="20"/>
        </w:rPr>
      </w:pPr>
    </w:p>
    <w:p w14:paraId="10045BD1" w14:textId="77777777" w:rsidR="00CA1085" w:rsidRPr="00EB65CD" w:rsidRDefault="00CA1085" w:rsidP="00442939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124325A3" w14:textId="77777777" w:rsidR="00CA1085" w:rsidRDefault="00CA1085" w:rsidP="00442939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507A759" w14:textId="77777777" w:rsidR="00CA1085" w:rsidRDefault="00CA1085" w:rsidP="00442939">
      <w:pPr>
        <w:ind w:firstLine="851"/>
        <w:jc w:val="both"/>
      </w:pPr>
      <w:r>
        <w:t xml:space="preserve">2) копія паспорта громадянина України; </w:t>
      </w:r>
    </w:p>
    <w:p w14:paraId="01ABBF9A" w14:textId="77777777" w:rsidR="00CA1085" w:rsidRDefault="00CA1085" w:rsidP="00442939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34E22840" w14:textId="77777777" w:rsidR="00CA1085" w:rsidRDefault="00CA1085" w:rsidP="00442939">
      <w:pPr>
        <w:ind w:firstLine="851"/>
        <w:jc w:val="both"/>
      </w:pPr>
      <w:r>
        <w:t>4) заповнена особова картка, визначеного зразка;</w:t>
      </w:r>
    </w:p>
    <w:p w14:paraId="632EE6A8" w14:textId="77777777" w:rsidR="00CA1085" w:rsidRDefault="00CA1085" w:rsidP="00442939">
      <w:pPr>
        <w:ind w:firstLine="851"/>
        <w:jc w:val="both"/>
      </w:pPr>
      <w:r>
        <w:t>5) автобіографія;</w:t>
      </w:r>
    </w:p>
    <w:p w14:paraId="1953AFD9" w14:textId="77777777" w:rsidR="00CA1085" w:rsidRDefault="00CA1085" w:rsidP="00442939">
      <w:pPr>
        <w:ind w:firstLine="851"/>
        <w:jc w:val="both"/>
      </w:pPr>
      <w:r>
        <w:t>6) фотокартка розміром 30х40 мм;</w:t>
      </w:r>
    </w:p>
    <w:p w14:paraId="3A8DD220" w14:textId="77777777" w:rsidR="00CA1085" w:rsidRDefault="00CA1085" w:rsidP="00442939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DC2FB9A" w14:textId="77777777" w:rsidR="00CA1085" w:rsidRDefault="00CA1085" w:rsidP="00442939">
      <w:pPr>
        <w:ind w:firstLine="851"/>
        <w:jc w:val="both"/>
      </w:pPr>
      <w:r>
        <w:t xml:space="preserve">8) копія трудової книжки (за наявності); </w:t>
      </w:r>
    </w:p>
    <w:p w14:paraId="6C3B24F3" w14:textId="77777777" w:rsidR="00CA1085" w:rsidRPr="00C00C70" w:rsidRDefault="00CA1085" w:rsidP="00442939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34056E99" w14:textId="77777777" w:rsidR="00CA1085" w:rsidRDefault="00CA1085" w:rsidP="00442939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F70A1D9" w14:textId="77777777" w:rsidR="00CA1085" w:rsidRDefault="00CA1085" w:rsidP="00442939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EFDD980" w14:textId="77777777" w:rsidR="00CA1085" w:rsidRPr="00EB65CD" w:rsidRDefault="00CA1085" w:rsidP="00442939">
      <w:pPr>
        <w:ind w:firstLine="773"/>
        <w:jc w:val="both"/>
      </w:pPr>
      <w:r>
        <w:t xml:space="preserve">Документи приймаються з 09.00 22 травня 2020 року до 17.45  01 червня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5B8DCAE8" w14:textId="77777777" w:rsidR="00CA1085" w:rsidRPr="00EB65CD" w:rsidRDefault="00CA1085" w:rsidP="00442939">
      <w:pPr>
        <w:ind w:firstLine="851"/>
        <w:jc w:val="both"/>
      </w:pPr>
      <w:r w:rsidRPr="00EB65CD">
        <w:t xml:space="preserve">На контролера ІІ категорії взводу охорони підрозділу охорони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9AE0417" w14:textId="77777777" w:rsidR="00CA1085" w:rsidRPr="009A741F" w:rsidRDefault="00CA1085" w:rsidP="00442939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CA1085" w:rsidRPr="00EB65CD" w14:paraId="4757B567" w14:textId="77777777" w:rsidTr="0051057A">
        <w:trPr>
          <w:trHeight w:val="408"/>
        </w:trPr>
        <w:tc>
          <w:tcPr>
            <w:tcW w:w="9639" w:type="dxa"/>
          </w:tcPr>
          <w:p w14:paraId="53DFD014" w14:textId="77777777" w:rsidR="00CA1085" w:rsidRPr="00A8584A" w:rsidRDefault="00CA1085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4C3E746B" w14:textId="77777777" w:rsidR="00CA1085" w:rsidRPr="00A8584A" w:rsidRDefault="00CA1085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05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13050EF5" w14:textId="77777777" w:rsidR="00CA1085" w:rsidRPr="00A8584A" w:rsidRDefault="00CA1085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441B7790" w14:textId="77777777" w:rsidR="00CA1085" w:rsidRPr="00373353" w:rsidRDefault="00CA1085" w:rsidP="0051057A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6CC6AFBE" w14:textId="77777777" w:rsidR="00CA1085" w:rsidRPr="00EB65CD" w:rsidRDefault="00CA1085" w:rsidP="0051057A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CA1085" w:rsidRPr="00EB65CD" w14:paraId="47FE8E06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10376" w14:textId="77777777" w:rsidR="00CA1085" w:rsidRPr="00EB65CD" w:rsidRDefault="00CA1085" w:rsidP="0051057A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CA1085" w:rsidRPr="00EB65CD" w14:paraId="60C9F4CA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B52F3" w14:textId="77777777" w:rsidR="00CA1085" w:rsidRPr="00EB65CD" w:rsidRDefault="00CA1085" w:rsidP="0051057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1085" w:rsidRPr="00EB65CD" w14:paraId="451F0DA7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0D248" w14:textId="77777777" w:rsidR="00CA1085" w:rsidRPr="00EB65CD" w:rsidRDefault="00CA1085" w:rsidP="0051057A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 xml:space="preserve">. </w:t>
                  </w:r>
                  <w:r>
                    <w:t>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F963" w14:textId="77777777" w:rsidR="00CA1085" w:rsidRPr="00EB65CD" w:rsidRDefault="00CA1085" w:rsidP="0051057A">
                  <w:pPr>
                    <w:jc w:val="both"/>
                  </w:pPr>
                  <w:r>
                    <w:t>від 18 років</w:t>
                  </w:r>
                </w:p>
              </w:tc>
            </w:tr>
            <w:tr w:rsidR="00CA1085" w:rsidRPr="00EB65CD" w14:paraId="073714F9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B8C78" w14:textId="77777777" w:rsidR="00CA1085" w:rsidRPr="00EB65CD" w:rsidRDefault="00CA1085" w:rsidP="0051057A">
                  <w:pPr>
                    <w:shd w:val="clear" w:color="auto" w:fill="FFFFFF"/>
                  </w:pPr>
                  <w:r>
                    <w:t>2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8B866" w14:textId="77777777" w:rsidR="00CA1085" w:rsidRPr="00EB65CD" w:rsidRDefault="00CA1085" w:rsidP="0051057A">
                  <w:pPr>
                    <w:jc w:val="both"/>
                  </w:pPr>
                  <w:r w:rsidRPr="00EB65CD">
                    <w:t xml:space="preserve">повна </w:t>
                  </w:r>
                  <w:r>
                    <w:t xml:space="preserve">загальна </w:t>
                  </w:r>
                  <w:r w:rsidRPr="00EB65CD">
                    <w:t>середня освіта</w:t>
                  </w:r>
                  <w:r w:rsidRPr="003F23B0">
                    <w:t xml:space="preserve"> </w:t>
                  </w:r>
                </w:p>
              </w:tc>
            </w:tr>
            <w:tr w:rsidR="00CA1085" w:rsidRPr="00EB65CD" w14:paraId="09CC31D3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47EE" w14:textId="77777777" w:rsidR="00CA1085" w:rsidRPr="00EB65CD" w:rsidRDefault="00CA1085" w:rsidP="0051057A">
                  <w:pPr>
                    <w:jc w:val="both"/>
                  </w:pPr>
                  <w:r>
                    <w:t>3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06D7F" w14:textId="77777777" w:rsidR="00CA1085" w:rsidRPr="004871C6" w:rsidRDefault="00CA1085" w:rsidP="0051057A">
                  <w:pPr>
                    <w:jc w:val="both"/>
                  </w:pPr>
                  <w:r>
                    <w:t xml:space="preserve">не </w:t>
                  </w:r>
                  <w:proofErr w:type="spellStart"/>
                  <w:r>
                    <w:t>обов</w:t>
                  </w:r>
                  <w:proofErr w:type="spellEnd"/>
                  <w:r w:rsidRPr="00501092">
                    <w:rPr>
                      <w:lang w:val="ru-RU"/>
                    </w:rPr>
                    <w:t>’</w:t>
                  </w:r>
                  <w:proofErr w:type="spellStart"/>
                  <w:r>
                    <w:t>язковий</w:t>
                  </w:r>
                  <w:proofErr w:type="spellEnd"/>
                  <w:r>
                    <w:t>, переважне право надається кандидатам, які мають</w:t>
                  </w:r>
                  <w:r w:rsidRPr="003F23B0">
                    <w:t xml:space="preserve"> стаж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5F057A86" w14:textId="77777777" w:rsidR="00CA1085" w:rsidRDefault="00CA1085" w:rsidP="0051057A">
                  <w:pPr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</w:t>
                  </w:r>
                </w:p>
                <w:p w14:paraId="703A5B44" w14:textId="77777777" w:rsidR="00CA1085" w:rsidRPr="00EB65CD" w:rsidRDefault="00CA1085" w:rsidP="0051057A">
                  <w:pPr>
                    <w:jc w:val="both"/>
                  </w:pPr>
                </w:p>
              </w:tc>
            </w:tr>
            <w:tr w:rsidR="00CA1085" w:rsidRPr="00EB65CD" w14:paraId="278B3F0E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01157" w14:textId="77777777" w:rsidR="00CA1085" w:rsidRPr="00EB65CD" w:rsidRDefault="00CA1085" w:rsidP="0051057A">
                  <w:pPr>
                    <w:ind w:right="-39"/>
                    <w:jc w:val="both"/>
                  </w:pPr>
                  <w:r w:rsidRPr="00EB65C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61E76" w14:textId="77777777" w:rsidR="00CA1085" w:rsidRPr="00EB65CD" w:rsidRDefault="00CA1085" w:rsidP="0051057A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CA1085" w:rsidRPr="00EB65CD" w14:paraId="7E260786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EB9AE" w14:textId="77777777" w:rsidR="00CA1085" w:rsidRPr="00EB65CD" w:rsidRDefault="00CA1085" w:rsidP="0051057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CA1085" w:rsidRPr="00EB65CD" w14:paraId="4765DCC5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B8C2E" w14:textId="77777777" w:rsidR="00CA1085" w:rsidRPr="00EB65CD" w:rsidRDefault="00CA1085" w:rsidP="0051057A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3D74CA" w14:textId="77777777" w:rsidR="00CA1085" w:rsidRPr="00EB65CD" w:rsidRDefault="00CA1085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34B62613" w14:textId="77777777" w:rsidR="00CA1085" w:rsidRPr="00EB65CD" w:rsidRDefault="00CA1085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4ADF85B0" w14:textId="77777777" w:rsidR="00CA1085" w:rsidRPr="00EB65CD" w:rsidRDefault="00CA1085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7C188228" w14:textId="77777777" w:rsidR="00CA1085" w:rsidRPr="00EB65CD" w:rsidRDefault="00CA1085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534634D6" w14:textId="77777777" w:rsidR="00CA1085" w:rsidRPr="00EB65CD" w:rsidRDefault="00CA1085" w:rsidP="0051057A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CA1085" w:rsidRPr="00EB65CD" w14:paraId="62A0122B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3420B" w14:textId="77777777" w:rsidR="00CA1085" w:rsidRPr="00EB65CD" w:rsidRDefault="00CA1085" w:rsidP="0051057A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899569F" w14:textId="77777777" w:rsidR="00CA1085" w:rsidRPr="00EB65CD" w:rsidRDefault="00CA1085" w:rsidP="0051057A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1D9CD533" w14:textId="77777777" w:rsidR="00CA1085" w:rsidRPr="00EB65CD" w:rsidRDefault="00CA1085" w:rsidP="0051057A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24ABCB4A" w14:textId="77777777" w:rsidR="00CA1085" w:rsidRPr="00EB65CD" w:rsidRDefault="00CA1085" w:rsidP="0051057A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6DA28D7A" w14:textId="77777777" w:rsidR="00CA1085" w:rsidRPr="00EB65CD" w:rsidRDefault="00CA1085" w:rsidP="0051057A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101A78FC" w14:textId="77777777" w:rsidR="00CA1085" w:rsidRPr="00EB65CD" w:rsidRDefault="00CA1085" w:rsidP="0051057A">
                  <w:pPr>
                    <w:spacing w:line="220" w:lineRule="auto"/>
                  </w:pPr>
                </w:p>
              </w:tc>
            </w:tr>
            <w:tr w:rsidR="00CA1085" w:rsidRPr="00EB65CD" w14:paraId="6288C08E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E56C" w14:textId="77777777" w:rsidR="00CA1085" w:rsidRPr="00EB65CD" w:rsidRDefault="00CA1085" w:rsidP="0051057A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9F25FE" w14:textId="77777777" w:rsidR="00CA1085" w:rsidRPr="00EB65CD" w:rsidRDefault="00CA1085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03815F3D" w14:textId="77777777" w:rsidR="00CA1085" w:rsidRPr="00EB65CD" w:rsidRDefault="00CA1085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152F5219" w14:textId="77777777" w:rsidR="00CA1085" w:rsidRPr="00EB65CD" w:rsidRDefault="00CA1085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536D3FA1" w14:textId="77777777" w:rsidR="00CA1085" w:rsidRPr="00EB65CD" w:rsidRDefault="00CA1085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212EE652" w14:textId="77777777" w:rsidR="00CA1085" w:rsidRPr="00EB65CD" w:rsidRDefault="00CA1085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1F46A1AC" w14:textId="77777777" w:rsidR="00CA1085" w:rsidRPr="00EB65CD" w:rsidRDefault="00CA1085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73B4FAB4" w14:textId="77777777" w:rsidR="00CA1085" w:rsidRPr="00EB65CD" w:rsidRDefault="00CA1085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0102C694" w14:textId="77777777" w:rsidR="00CA1085" w:rsidRPr="00EB65CD" w:rsidRDefault="00CA1085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CA1085" w:rsidRPr="00EB65CD" w14:paraId="32AA0EC4" w14:textId="77777777" w:rsidTr="0051057A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4FE88C" w14:textId="77777777" w:rsidR="00CA1085" w:rsidRPr="003F23B0" w:rsidRDefault="00CA1085" w:rsidP="0051057A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B990373" w14:textId="77777777" w:rsidR="00CA1085" w:rsidRPr="003F23B0" w:rsidRDefault="00CA1085" w:rsidP="0051057A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58261C48" w14:textId="77777777" w:rsidR="00CA1085" w:rsidRPr="003F23B0" w:rsidRDefault="00CA1085" w:rsidP="0051057A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4917D743" w14:textId="77777777" w:rsidR="00CA1085" w:rsidRPr="003F23B0" w:rsidRDefault="00CA1085" w:rsidP="0051057A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CA1085" w:rsidRPr="00EB65CD" w14:paraId="013AE741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3E7C" w14:textId="77777777" w:rsidR="00CA1085" w:rsidRPr="00EB65CD" w:rsidRDefault="00CA1085" w:rsidP="0051057A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CA1085" w:rsidRPr="00EB65CD" w14:paraId="7B3C4013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651AC" w14:textId="77777777" w:rsidR="00CA1085" w:rsidRPr="00EB65CD" w:rsidRDefault="00CA1085" w:rsidP="0051057A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82202" w14:textId="77777777" w:rsidR="00CA1085" w:rsidRPr="00EB65CD" w:rsidRDefault="00CA1085" w:rsidP="0051057A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0E7D6299" w14:textId="77777777" w:rsidR="00CA1085" w:rsidRPr="00EB65CD" w:rsidRDefault="00CA1085" w:rsidP="0051057A">
                  <w:pPr>
                    <w:jc w:val="both"/>
                  </w:pPr>
                </w:p>
              </w:tc>
            </w:tr>
          </w:tbl>
          <w:p w14:paraId="51731775" w14:textId="77777777" w:rsidR="00CA1085" w:rsidRPr="00EB65CD" w:rsidRDefault="00CA1085" w:rsidP="0051057A">
            <w:pPr>
              <w:ind w:firstLine="462"/>
              <w:jc w:val="both"/>
            </w:pPr>
          </w:p>
        </w:tc>
      </w:tr>
    </w:tbl>
    <w:p w14:paraId="0AD6F85A" w14:textId="77777777" w:rsidR="00CA1085" w:rsidRDefault="00CA1085" w:rsidP="00D71A99">
      <w:pPr>
        <w:ind w:left="5812"/>
        <w:rPr>
          <w:b/>
        </w:rPr>
      </w:pPr>
    </w:p>
    <w:p w14:paraId="7402568E" w14:textId="77777777" w:rsidR="00CA1085" w:rsidRDefault="00CA1085" w:rsidP="00D71A99">
      <w:pPr>
        <w:ind w:left="5812"/>
        <w:rPr>
          <w:b/>
        </w:rPr>
      </w:pPr>
    </w:p>
    <w:p w14:paraId="18BF78D4" w14:textId="77777777" w:rsidR="00CA1085" w:rsidRPr="00536742" w:rsidRDefault="00CA1085" w:rsidP="00D71A99">
      <w:pPr>
        <w:ind w:left="5812"/>
        <w:rPr>
          <w:b/>
        </w:rPr>
      </w:pPr>
    </w:p>
    <w:p w14:paraId="048B1E95" w14:textId="77777777" w:rsidR="00CA1085" w:rsidRPr="00536742" w:rsidRDefault="00CA1085" w:rsidP="00D71A99">
      <w:pPr>
        <w:ind w:left="5812"/>
        <w:rPr>
          <w:b/>
        </w:rPr>
      </w:pPr>
    </w:p>
    <w:p w14:paraId="6820EB21" w14:textId="77777777" w:rsidR="00CA1085" w:rsidRPr="00536742" w:rsidRDefault="00CA1085" w:rsidP="00D71A99">
      <w:pPr>
        <w:ind w:left="5812"/>
        <w:rPr>
          <w:b/>
        </w:rPr>
      </w:pPr>
    </w:p>
    <w:p w14:paraId="51E9493F" w14:textId="77777777" w:rsidR="00CA1085" w:rsidRPr="00536742" w:rsidRDefault="00CA1085" w:rsidP="00D71A99">
      <w:pPr>
        <w:ind w:left="5812"/>
        <w:rPr>
          <w:b/>
        </w:rPr>
      </w:pPr>
    </w:p>
    <w:p w14:paraId="7DABE42D" w14:textId="77777777" w:rsidR="00CA1085" w:rsidRPr="00536742" w:rsidRDefault="00CA1085" w:rsidP="00D71A99">
      <w:pPr>
        <w:ind w:left="5812"/>
        <w:rPr>
          <w:b/>
        </w:rPr>
      </w:pPr>
    </w:p>
    <w:p w14:paraId="465DA0F0" w14:textId="77777777" w:rsidR="00CA1085" w:rsidRPr="00536742" w:rsidRDefault="00CA1085" w:rsidP="00D71A99">
      <w:pPr>
        <w:ind w:left="5812"/>
        <w:rPr>
          <w:b/>
        </w:rPr>
      </w:pPr>
    </w:p>
    <w:p w14:paraId="10F3E424" w14:textId="77777777" w:rsidR="00CA1085" w:rsidRPr="00536742" w:rsidRDefault="00CA1085" w:rsidP="00D71A99">
      <w:pPr>
        <w:ind w:left="5812"/>
        <w:rPr>
          <w:b/>
        </w:rPr>
      </w:pPr>
    </w:p>
    <w:p w14:paraId="77840175" w14:textId="77777777" w:rsidR="00CA1085" w:rsidRPr="00536742" w:rsidRDefault="00CA1085" w:rsidP="00D71A99">
      <w:pPr>
        <w:ind w:left="5812"/>
        <w:rPr>
          <w:b/>
        </w:rPr>
      </w:pPr>
    </w:p>
    <w:p w14:paraId="1E38D12E" w14:textId="77777777" w:rsidR="00CA1085" w:rsidRPr="00536742" w:rsidRDefault="00CA1085" w:rsidP="00D71A99">
      <w:pPr>
        <w:ind w:left="5812"/>
        <w:rPr>
          <w:b/>
        </w:rPr>
      </w:pPr>
    </w:p>
    <w:p w14:paraId="04BD85F1" w14:textId="77777777" w:rsidR="00CA1085" w:rsidRPr="00536742" w:rsidRDefault="00CA1085" w:rsidP="00D71A99">
      <w:pPr>
        <w:ind w:left="5812"/>
        <w:rPr>
          <w:b/>
        </w:rPr>
      </w:pPr>
    </w:p>
    <w:p w14:paraId="75C812D0" w14:textId="77777777" w:rsidR="00CA1085" w:rsidRPr="00536742" w:rsidRDefault="00CA1085" w:rsidP="00D71A99">
      <w:pPr>
        <w:ind w:left="5812"/>
        <w:rPr>
          <w:b/>
        </w:rPr>
      </w:pPr>
    </w:p>
    <w:p w14:paraId="1786B279" w14:textId="77777777" w:rsidR="00CA1085" w:rsidRPr="00536742" w:rsidRDefault="00CA1085" w:rsidP="00D71A99">
      <w:pPr>
        <w:ind w:left="5812"/>
        <w:rPr>
          <w:b/>
        </w:rPr>
      </w:pPr>
    </w:p>
    <w:p w14:paraId="257977A4" w14:textId="77777777" w:rsidR="00CA1085" w:rsidRPr="00536742" w:rsidRDefault="00CA1085" w:rsidP="00D71A99">
      <w:pPr>
        <w:ind w:left="5812"/>
        <w:rPr>
          <w:b/>
        </w:rPr>
      </w:pPr>
    </w:p>
    <w:p w14:paraId="3FEFA472" w14:textId="77777777" w:rsidR="00CA1085" w:rsidRPr="00536742" w:rsidRDefault="00CA1085" w:rsidP="00D71A99">
      <w:pPr>
        <w:ind w:left="5812"/>
        <w:rPr>
          <w:b/>
        </w:rPr>
      </w:pPr>
    </w:p>
    <w:p w14:paraId="67848965" w14:textId="77777777" w:rsidR="00CA1085" w:rsidRPr="00536742" w:rsidRDefault="00CA1085" w:rsidP="00D71A99">
      <w:pPr>
        <w:ind w:left="5812"/>
        <w:rPr>
          <w:b/>
        </w:rPr>
      </w:pPr>
    </w:p>
    <w:p w14:paraId="6297DBAE" w14:textId="77777777" w:rsidR="00CA1085" w:rsidRPr="00536742" w:rsidRDefault="00CA1085" w:rsidP="00D71A99">
      <w:pPr>
        <w:ind w:left="5812"/>
        <w:rPr>
          <w:b/>
        </w:rPr>
      </w:pPr>
    </w:p>
    <w:p w14:paraId="76D382F1" w14:textId="77777777" w:rsidR="00CA1085" w:rsidRPr="00536742" w:rsidRDefault="00CA1085" w:rsidP="00D71A99">
      <w:pPr>
        <w:ind w:left="5812"/>
        <w:rPr>
          <w:b/>
        </w:rPr>
      </w:pPr>
    </w:p>
    <w:p w14:paraId="2B534480" w14:textId="77777777" w:rsidR="00CA1085" w:rsidRPr="00536742" w:rsidRDefault="00CA1085" w:rsidP="00D71A99">
      <w:pPr>
        <w:ind w:left="5812"/>
        <w:rPr>
          <w:b/>
        </w:rPr>
      </w:pPr>
    </w:p>
    <w:p w14:paraId="34779A2C" w14:textId="77777777" w:rsidR="00CA1085" w:rsidRPr="00536742" w:rsidRDefault="00CA1085" w:rsidP="00D71A99">
      <w:pPr>
        <w:ind w:left="5812"/>
        <w:rPr>
          <w:b/>
        </w:rPr>
      </w:pPr>
    </w:p>
    <w:p w14:paraId="6B62623F" w14:textId="77777777" w:rsidR="00CA1085" w:rsidRPr="00536742" w:rsidRDefault="00CA1085" w:rsidP="00D71A99">
      <w:pPr>
        <w:ind w:left="5812"/>
        <w:rPr>
          <w:b/>
        </w:rPr>
      </w:pPr>
    </w:p>
    <w:p w14:paraId="38600A0A" w14:textId="77777777" w:rsidR="00CA1085" w:rsidRPr="00536742" w:rsidRDefault="00CA1085" w:rsidP="00D71A99">
      <w:pPr>
        <w:ind w:left="5812"/>
        <w:rPr>
          <w:b/>
        </w:rPr>
      </w:pPr>
    </w:p>
    <w:p w14:paraId="576E04E9" w14:textId="77777777" w:rsidR="00CA1085" w:rsidRPr="00536742" w:rsidRDefault="00CA1085" w:rsidP="00D71A99">
      <w:pPr>
        <w:ind w:left="5812"/>
        <w:rPr>
          <w:b/>
        </w:rPr>
      </w:pPr>
    </w:p>
    <w:p w14:paraId="32BF5256" w14:textId="77777777" w:rsidR="00CA1085" w:rsidRPr="00536742" w:rsidRDefault="00CA1085" w:rsidP="00D71A99">
      <w:pPr>
        <w:ind w:left="5812"/>
        <w:rPr>
          <w:b/>
        </w:rPr>
      </w:pPr>
    </w:p>
    <w:p w14:paraId="70C67219" w14:textId="77777777" w:rsidR="00CA1085" w:rsidRPr="00536742" w:rsidRDefault="00CA1085" w:rsidP="00D71A99">
      <w:pPr>
        <w:ind w:left="5812"/>
        <w:rPr>
          <w:b/>
        </w:rPr>
      </w:pPr>
    </w:p>
    <w:p w14:paraId="08142684" w14:textId="77777777" w:rsidR="00CA1085" w:rsidRPr="00536742" w:rsidRDefault="00CA1085" w:rsidP="00D71A99">
      <w:pPr>
        <w:ind w:left="5812"/>
        <w:rPr>
          <w:b/>
        </w:rPr>
      </w:pPr>
    </w:p>
    <w:p w14:paraId="08164C21" w14:textId="77777777" w:rsidR="00CA1085" w:rsidRPr="00536742" w:rsidRDefault="00CA1085" w:rsidP="00D71A99">
      <w:pPr>
        <w:ind w:left="5812"/>
        <w:rPr>
          <w:b/>
        </w:rPr>
      </w:pPr>
    </w:p>
    <w:p w14:paraId="5A734DFA" w14:textId="77777777" w:rsidR="00CA1085" w:rsidRPr="00536742" w:rsidRDefault="00CA1085" w:rsidP="00D71A99">
      <w:pPr>
        <w:ind w:left="5812"/>
        <w:rPr>
          <w:b/>
        </w:rPr>
      </w:pPr>
    </w:p>
    <w:p w14:paraId="14834E4F" w14:textId="77777777" w:rsidR="00CA1085" w:rsidRPr="00536742" w:rsidRDefault="00CA1085" w:rsidP="00D71A99">
      <w:pPr>
        <w:ind w:left="5812"/>
        <w:rPr>
          <w:b/>
        </w:rPr>
      </w:pPr>
    </w:p>
    <w:p w14:paraId="0C5FE20D" w14:textId="77777777" w:rsidR="00CA1085" w:rsidRPr="00536742" w:rsidRDefault="00CA1085" w:rsidP="00D71A99">
      <w:pPr>
        <w:ind w:left="5812"/>
        <w:rPr>
          <w:b/>
        </w:rPr>
      </w:pPr>
    </w:p>
    <w:p w14:paraId="556FCCC9" w14:textId="77777777" w:rsidR="00CA1085" w:rsidRPr="00536742" w:rsidRDefault="00CA1085" w:rsidP="00D71A99">
      <w:pPr>
        <w:ind w:left="5812"/>
        <w:rPr>
          <w:b/>
        </w:rPr>
      </w:pPr>
    </w:p>
    <w:p w14:paraId="3D102079" w14:textId="77777777" w:rsidR="00CA1085" w:rsidRPr="00536742" w:rsidRDefault="00CA1085" w:rsidP="00D71A99">
      <w:pPr>
        <w:ind w:left="5812"/>
        <w:rPr>
          <w:b/>
        </w:rPr>
      </w:pPr>
    </w:p>
    <w:p w14:paraId="2EBA998D" w14:textId="77777777" w:rsidR="00CA1085" w:rsidRPr="00536742" w:rsidRDefault="00CA1085" w:rsidP="00D71A99">
      <w:pPr>
        <w:ind w:left="5812"/>
        <w:rPr>
          <w:b/>
        </w:rPr>
      </w:pPr>
    </w:p>
    <w:p w14:paraId="47A176A9" w14:textId="77777777" w:rsidR="00CA1085" w:rsidRPr="00536742" w:rsidRDefault="00CA1085" w:rsidP="00D71A99">
      <w:pPr>
        <w:ind w:left="5812"/>
        <w:rPr>
          <w:b/>
        </w:rPr>
      </w:pPr>
    </w:p>
    <w:p w14:paraId="18521354" w14:textId="77777777" w:rsidR="00CA1085" w:rsidRPr="00536742" w:rsidRDefault="00CA1085" w:rsidP="00D71A99">
      <w:pPr>
        <w:ind w:left="5812"/>
        <w:rPr>
          <w:b/>
        </w:rPr>
      </w:pPr>
    </w:p>
    <w:p w14:paraId="1FBC4081" w14:textId="77777777" w:rsidR="00CA1085" w:rsidRPr="00EB65CD" w:rsidRDefault="00CA1085" w:rsidP="00536742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1403572E" w14:textId="1DD7301C" w:rsidR="00CA1085" w:rsidRPr="00455BAD" w:rsidRDefault="00CA1085" w:rsidP="00536742">
      <w:pPr>
        <w:ind w:left="5830"/>
        <w:rPr>
          <w:lang w:val="ru-RU"/>
        </w:rPr>
      </w:pPr>
      <w:r>
        <w:t xml:space="preserve">від 21.05.2020 № </w:t>
      </w:r>
      <w:r w:rsidRPr="00182D3A">
        <w:rPr>
          <w:lang w:val="ru-RU"/>
        </w:rPr>
        <w:t>1</w:t>
      </w:r>
      <w:r w:rsidR="00182D3A" w:rsidRPr="00182D3A">
        <w:rPr>
          <w:lang w:val="ru-RU"/>
        </w:rPr>
        <w:t>45</w:t>
      </w:r>
    </w:p>
    <w:p w14:paraId="5F3429AB" w14:textId="77777777" w:rsidR="00CA1085" w:rsidRPr="00EB65CD" w:rsidRDefault="00CA1085" w:rsidP="00536742">
      <w:pPr>
        <w:jc w:val="center"/>
        <w:rPr>
          <w:b/>
        </w:rPr>
      </w:pPr>
    </w:p>
    <w:p w14:paraId="6F2F7A88" w14:textId="77777777" w:rsidR="00CA1085" w:rsidRPr="00EB65CD" w:rsidRDefault="00CA1085" w:rsidP="00536742">
      <w:pPr>
        <w:jc w:val="center"/>
        <w:rPr>
          <w:b/>
        </w:rPr>
      </w:pPr>
      <w:r w:rsidRPr="00EB65CD">
        <w:rPr>
          <w:b/>
        </w:rPr>
        <w:t>УМОВИ</w:t>
      </w:r>
    </w:p>
    <w:p w14:paraId="0B7CA573" w14:textId="77777777" w:rsidR="00CA1085" w:rsidRPr="00EB65CD" w:rsidRDefault="00CA1085" w:rsidP="00536742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  <w:r>
        <w:rPr>
          <w:b/>
        </w:rPr>
        <w:t xml:space="preserve">заступника </w:t>
      </w:r>
      <w:r w:rsidRPr="00EB65CD">
        <w:rPr>
          <w:b/>
        </w:rPr>
        <w:t>ко</w:t>
      </w:r>
      <w:r>
        <w:rPr>
          <w:b/>
        </w:rPr>
        <w:t>мандира підрозділу охорони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47E3F1F0" w14:textId="77777777" w:rsidR="00CA1085" w:rsidRPr="00EB65CD" w:rsidRDefault="00CA1085" w:rsidP="00536742">
      <w:pPr>
        <w:jc w:val="center"/>
        <w:rPr>
          <w:b/>
        </w:rPr>
      </w:pPr>
    </w:p>
    <w:p w14:paraId="0EC550C4" w14:textId="77777777" w:rsidR="00CA1085" w:rsidRPr="00EB65CD" w:rsidRDefault="00CA1085" w:rsidP="00536742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42B83B1B" w14:textId="77777777" w:rsidR="00CA1085" w:rsidRPr="00EB65CD" w:rsidRDefault="00CA1085" w:rsidP="00536742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 xml:space="preserve">заступника </w:t>
      </w:r>
      <w:r w:rsidRPr="00EB65CD">
        <w:rPr>
          <w:b/>
        </w:rPr>
        <w:t>ко</w:t>
      </w:r>
      <w:r>
        <w:rPr>
          <w:b/>
        </w:rPr>
        <w:t>мандира</w:t>
      </w:r>
      <w:r w:rsidRPr="00EB65CD">
        <w:rPr>
          <w:b/>
        </w:rPr>
        <w:t xml:space="preserve">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30C054B9" w14:textId="77777777" w:rsidR="00CA1085" w:rsidRDefault="00CA1085" w:rsidP="00536742">
      <w:pPr>
        <w:shd w:val="clear" w:color="auto" w:fill="FFFFFF"/>
        <w:ind w:firstLine="462"/>
        <w:jc w:val="both"/>
      </w:pPr>
      <w:r>
        <w:t>1) здійснює заходи контролю за забезпеченням охорони об’єктів судів, органів та установ системи правосуддя, здійсненням перепускного режиму до цих об’єктів та на їх територію транспортних засобів;</w:t>
      </w:r>
    </w:p>
    <w:p w14:paraId="5D7F15D9" w14:textId="77777777" w:rsidR="00CA1085" w:rsidRDefault="00CA1085" w:rsidP="00536742">
      <w:pPr>
        <w:shd w:val="clear" w:color="auto" w:fill="FFFFFF"/>
        <w:ind w:firstLine="462"/>
        <w:jc w:val="both"/>
      </w:pPr>
      <w:r>
        <w:t>2) здійснює поточну організаційно-виконавчу роботу підрозділу та забезпечення контролю за роботою;</w:t>
      </w:r>
    </w:p>
    <w:p w14:paraId="6F75FB19" w14:textId="77777777" w:rsidR="00CA1085" w:rsidRDefault="00CA1085" w:rsidP="00536742">
      <w:pPr>
        <w:shd w:val="clear" w:color="auto" w:fill="FFFFFF"/>
        <w:ind w:firstLine="462"/>
        <w:jc w:val="both"/>
      </w:pPr>
      <w:r>
        <w:t>3) контролює порядок організації та виконання завдань служби особовим складом підрозділу за напрямком службової діяльності;</w:t>
      </w:r>
    </w:p>
    <w:p w14:paraId="1C2EE30C" w14:textId="77777777" w:rsidR="00CA1085" w:rsidRDefault="00CA1085" w:rsidP="00536742">
      <w:pPr>
        <w:shd w:val="clear" w:color="auto" w:fill="FFFFFF"/>
        <w:ind w:firstLine="462"/>
        <w:jc w:val="both"/>
      </w:pPr>
      <w:r>
        <w:t>4) здійснює контроль за своєчасністю та повнотою подання підпорядкованими підрозділами територіального управління інформації, матеріалів, звітності з питань організації служби по забезпеченню охорони об’єктів судів, органів та установ системи правосуддя;</w:t>
      </w:r>
    </w:p>
    <w:p w14:paraId="4DC90BAA" w14:textId="77777777" w:rsidR="00CA1085" w:rsidRDefault="00CA1085" w:rsidP="00536742">
      <w:pPr>
        <w:shd w:val="clear" w:color="auto" w:fill="FFFFFF"/>
        <w:ind w:firstLine="462"/>
        <w:jc w:val="both"/>
      </w:pPr>
      <w:r>
        <w:t>5) за дорученням керівництва територіального управління виконує інші повноваження, які належать до компетенції підрозділу.</w:t>
      </w:r>
    </w:p>
    <w:p w14:paraId="34D15D76" w14:textId="77777777" w:rsidR="00CA1085" w:rsidRPr="00EB65CD" w:rsidRDefault="00CA1085" w:rsidP="00536742">
      <w:pPr>
        <w:ind w:firstLine="709"/>
        <w:jc w:val="both"/>
        <w:rPr>
          <w:color w:val="000000"/>
        </w:rPr>
      </w:pPr>
    </w:p>
    <w:p w14:paraId="5EFB5680" w14:textId="77777777" w:rsidR="00CA1085" w:rsidRPr="00EB65CD" w:rsidRDefault="00CA1085" w:rsidP="00536742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6B325626" w14:textId="77777777" w:rsidR="00CA1085" w:rsidRPr="00EB65CD" w:rsidRDefault="00CA1085" w:rsidP="00536742">
      <w:pPr>
        <w:tabs>
          <w:tab w:val="left" w:pos="5812"/>
        </w:tabs>
        <w:ind w:firstLine="851"/>
        <w:jc w:val="both"/>
      </w:pPr>
      <w:r w:rsidRPr="00EB65CD">
        <w:t>1) поса</w:t>
      </w:r>
      <w:r>
        <w:t>довий оклад – 6910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051FCDFE" w14:textId="77777777" w:rsidR="00CA1085" w:rsidRPr="00EB65CD" w:rsidRDefault="00CA1085" w:rsidP="00536742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02E4930" w14:textId="77777777" w:rsidR="00CA1085" w:rsidRPr="00442939" w:rsidRDefault="00CA1085" w:rsidP="00536742">
      <w:pPr>
        <w:ind w:firstLine="851"/>
        <w:jc w:val="both"/>
        <w:rPr>
          <w:sz w:val="20"/>
          <w:szCs w:val="20"/>
        </w:rPr>
      </w:pPr>
    </w:p>
    <w:p w14:paraId="7ABA8DF3" w14:textId="77777777" w:rsidR="00CA1085" w:rsidRPr="00EB65CD" w:rsidRDefault="00CA1085" w:rsidP="00536742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61E4A979" w14:textId="77777777" w:rsidR="00CA1085" w:rsidRPr="00EB65CD" w:rsidRDefault="00CA1085" w:rsidP="00536742">
      <w:pPr>
        <w:ind w:firstLine="851"/>
        <w:jc w:val="both"/>
      </w:pPr>
      <w:r w:rsidRPr="00EB65CD">
        <w:t xml:space="preserve"> безстроково. </w:t>
      </w:r>
    </w:p>
    <w:p w14:paraId="1C466D16" w14:textId="77777777" w:rsidR="00CA1085" w:rsidRPr="00442939" w:rsidRDefault="00CA1085" w:rsidP="00536742">
      <w:pPr>
        <w:ind w:firstLine="851"/>
        <w:jc w:val="both"/>
        <w:rPr>
          <w:b/>
          <w:sz w:val="20"/>
          <w:szCs w:val="20"/>
        </w:rPr>
      </w:pPr>
    </w:p>
    <w:p w14:paraId="54D3AE92" w14:textId="77777777" w:rsidR="00CA1085" w:rsidRPr="00EB65CD" w:rsidRDefault="00CA1085" w:rsidP="00536742">
      <w:pPr>
        <w:ind w:firstLine="851"/>
        <w:jc w:val="both"/>
        <w:rPr>
          <w:b/>
        </w:rPr>
      </w:pPr>
      <w:r w:rsidRPr="00EB65CD">
        <w:rPr>
          <w:b/>
        </w:rPr>
        <w:lastRenderedPageBreak/>
        <w:t>4. Перелік документів, необхідних для участі в конкурсі, та строк їх подання:</w:t>
      </w:r>
    </w:p>
    <w:p w14:paraId="57DCFF1D" w14:textId="77777777" w:rsidR="00CA1085" w:rsidRDefault="00CA1085" w:rsidP="00536742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433E0D6" w14:textId="77777777" w:rsidR="00CA1085" w:rsidRDefault="00CA1085" w:rsidP="00536742">
      <w:pPr>
        <w:ind w:firstLine="851"/>
        <w:jc w:val="both"/>
      </w:pPr>
      <w:r>
        <w:t xml:space="preserve">2) копія паспорта громадянина України; </w:t>
      </w:r>
    </w:p>
    <w:p w14:paraId="654561C2" w14:textId="77777777" w:rsidR="00CA1085" w:rsidRDefault="00CA1085" w:rsidP="00536742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31C43E85" w14:textId="77777777" w:rsidR="00CA1085" w:rsidRDefault="00CA1085" w:rsidP="00536742">
      <w:pPr>
        <w:ind w:firstLine="851"/>
        <w:jc w:val="both"/>
      </w:pPr>
      <w:r>
        <w:t>4) заповнена особова картка, визначеного зразка;</w:t>
      </w:r>
    </w:p>
    <w:p w14:paraId="509F557F" w14:textId="77777777" w:rsidR="00CA1085" w:rsidRDefault="00CA1085" w:rsidP="00536742">
      <w:pPr>
        <w:ind w:firstLine="851"/>
        <w:jc w:val="both"/>
      </w:pPr>
      <w:r>
        <w:t>5) автобіографія;</w:t>
      </w:r>
    </w:p>
    <w:p w14:paraId="0B9FD988" w14:textId="77777777" w:rsidR="00CA1085" w:rsidRDefault="00CA1085" w:rsidP="00536742">
      <w:pPr>
        <w:ind w:firstLine="851"/>
        <w:jc w:val="both"/>
      </w:pPr>
      <w:r>
        <w:t>6) фотокартка розміром 30х40 мм;</w:t>
      </w:r>
    </w:p>
    <w:p w14:paraId="0E68FB92" w14:textId="77777777" w:rsidR="00CA1085" w:rsidRDefault="00CA1085" w:rsidP="00536742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C87B640" w14:textId="77777777" w:rsidR="00CA1085" w:rsidRDefault="00CA1085" w:rsidP="00536742">
      <w:pPr>
        <w:ind w:firstLine="851"/>
        <w:jc w:val="both"/>
      </w:pPr>
      <w:r>
        <w:t xml:space="preserve">8) копія трудової книжки (за наявності); </w:t>
      </w:r>
    </w:p>
    <w:p w14:paraId="2D67A784" w14:textId="77777777" w:rsidR="00CA1085" w:rsidRPr="00C00C70" w:rsidRDefault="00CA1085" w:rsidP="00536742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7C924CF0" w14:textId="77777777" w:rsidR="00CA1085" w:rsidRDefault="00CA1085" w:rsidP="00536742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39E992A" w14:textId="77777777" w:rsidR="00CA1085" w:rsidRDefault="00CA1085" w:rsidP="00536742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6668B0B" w14:textId="77777777" w:rsidR="00CA1085" w:rsidRPr="00EB65CD" w:rsidRDefault="00CA1085" w:rsidP="00536742">
      <w:pPr>
        <w:ind w:firstLine="773"/>
        <w:jc w:val="both"/>
      </w:pPr>
      <w:r>
        <w:t xml:space="preserve">Документи приймаються з 09.00 22 травня 2020 року до 17.45  01 червня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66F0F3F8" w14:textId="77777777" w:rsidR="00CA1085" w:rsidRPr="00EB65CD" w:rsidRDefault="00CA1085" w:rsidP="00536742">
      <w:pPr>
        <w:ind w:firstLine="851"/>
        <w:jc w:val="both"/>
      </w:pPr>
      <w:r w:rsidRPr="00EB65CD">
        <w:t xml:space="preserve">На </w:t>
      </w:r>
      <w:r>
        <w:t xml:space="preserve">заступника </w:t>
      </w:r>
      <w:r w:rsidRPr="00EB65CD">
        <w:t>ко</w:t>
      </w:r>
      <w:r>
        <w:t>мандира підрозділу охорони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4CC5C2B" w14:textId="77777777" w:rsidR="00CA1085" w:rsidRPr="00442939" w:rsidRDefault="00CA1085" w:rsidP="00536742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CA1085" w:rsidRPr="00EB65CD" w14:paraId="33881CCD" w14:textId="77777777" w:rsidTr="003318AD">
        <w:trPr>
          <w:trHeight w:val="408"/>
        </w:trPr>
        <w:tc>
          <w:tcPr>
            <w:tcW w:w="9639" w:type="dxa"/>
          </w:tcPr>
          <w:p w14:paraId="6EF8A6C0" w14:textId="77777777" w:rsidR="00CA1085" w:rsidRPr="00A8584A" w:rsidRDefault="00CA1085" w:rsidP="003318AD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5421F861" w14:textId="77777777" w:rsidR="00CA1085" w:rsidRPr="00A8584A" w:rsidRDefault="00CA1085" w:rsidP="003318AD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05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364278FB" w14:textId="77777777" w:rsidR="00CA1085" w:rsidRPr="00A8584A" w:rsidRDefault="00CA1085" w:rsidP="003318AD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2F28038F" w14:textId="77777777" w:rsidR="00CA1085" w:rsidRPr="00373353" w:rsidRDefault="00CA1085" w:rsidP="003318AD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2D1D5EA4" w14:textId="77777777" w:rsidR="00CA1085" w:rsidRPr="00EB65CD" w:rsidRDefault="00CA1085" w:rsidP="003318AD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CA1085" w:rsidRPr="00EB65CD" w14:paraId="3F0847B2" w14:textId="77777777" w:rsidTr="003318AD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47D50" w14:textId="77777777" w:rsidR="00CA1085" w:rsidRPr="00EB65CD" w:rsidRDefault="00CA1085" w:rsidP="003318AD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Кваліфікаційні вимоги</w:t>
                  </w:r>
                </w:p>
              </w:tc>
            </w:tr>
            <w:tr w:rsidR="00CA1085" w:rsidRPr="00EB65CD" w14:paraId="677048DF" w14:textId="77777777" w:rsidTr="003318AD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34524" w14:textId="77777777" w:rsidR="00CA1085" w:rsidRPr="00EB65CD" w:rsidRDefault="00CA1085" w:rsidP="003318A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1085" w:rsidRPr="00EB65CD" w14:paraId="4679F021" w14:textId="77777777" w:rsidTr="003318AD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88833" w14:textId="77777777" w:rsidR="00CA1085" w:rsidRPr="00EB65CD" w:rsidRDefault="00CA1085" w:rsidP="003318AD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DE9AA" w14:textId="1A9D41BC" w:rsidR="00CA1085" w:rsidRPr="00EB65CD" w:rsidRDefault="00CC2484" w:rsidP="003318AD">
                  <w:pPr>
                    <w:jc w:val="both"/>
                  </w:pPr>
                  <w:r>
                    <w:t xml:space="preserve">повна </w:t>
                  </w:r>
                  <w:r w:rsidR="00CA1085">
                    <w:t>вища,</w:t>
                  </w:r>
                  <w:r w:rsidR="00ED672B">
                    <w:t xml:space="preserve"> перевага надається галузі знань </w:t>
                  </w:r>
                  <w:r w:rsidR="00ED672B">
                    <w:rPr>
                      <w:shd w:val="clear" w:color="auto" w:fill="FFFFFF"/>
                    </w:rPr>
                    <w:t>«Військові науки, національна безпека, безпека державного кордону», «Цивільна безпека», «Право»,</w:t>
                  </w:r>
                  <w:r w:rsidR="00ED672B">
                    <w:t xml:space="preserve"> </w:t>
                  </w:r>
                  <w:r w:rsidR="00CA1085">
                    <w:t>ступінь вищої освіти – магістр*</w:t>
                  </w:r>
                  <w:r w:rsidR="00ED672B">
                    <w:t>.</w:t>
                  </w:r>
                </w:p>
              </w:tc>
            </w:tr>
            <w:tr w:rsidR="00CA1085" w:rsidRPr="00EB65CD" w14:paraId="1E3237AE" w14:textId="77777777" w:rsidTr="003318AD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E05DE" w14:textId="77777777" w:rsidR="00CA1085" w:rsidRPr="00EB65CD" w:rsidRDefault="00CA1085" w:rsidP="003318AD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3F45D" w14:textId="41C22587" w:rsidR="00CA1085" w:rsidRPr="009A741F" w:rsidRDefault="00CA1085" w:rsidP="00742FD7">
                  <w:pPr>
                    <w:jc w:val="both"/>
                  </w:pPr>
                  <w:r>
                    <w:t xml:space="preserve">мати стаж роботи в правоохоронних органах або військових формуваннях – не менше </w:t>
                  </w:r>
                  <w:r w:rsidR="0032088B">
                    <w:t>5</w:t>
                  </w:r>
                  <w:r>
                    <w:t xml:space="preserve"> років, досвід роботи на керівних посадах – не менше 2 рок</w:t>
                  </w:r>
                  <w:r w:rsidR="009A741F">
                    <w:t>ів</w:t>
                  </w:r>
                  <w:r w:rsidR="00CC2484">
                    <w:t>.</w:t>
                  </w:r>
                </w:p>
              </w:tc>
            </w:tr>
            <w:tr w:rsidR="00CA1085" w:rsidRPr="00EB65CD" w14:paraId="6A7F4607" w14:textId="77777777" w:rsidTr="003318AD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C1EB" w14:textId="77777777" w:rsidR="00CA1085" w:rsidRPr="00EB65CD" w:rsidRDefault="00CA1085" w:rsidP="003318AD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2053A" w14:textId="77777777" w:rsidR="00CA1085" w:rsidRPr="00EB65CD" w:rsidRDefault="00CA1085" w:rsidP="003318AD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CA1085" w:rsidRPr="00EB65CD" w14:paraId="5234F3BE" w14:textId="77777777" w:rsidTr="003318AD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E7115" w14:textId="77777777" w:rsidR="00CA1085" w:rsidRPr="00EB65CD" w:rsidRDefault="00CA1085" w:rsidP="003318A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CA1085" w:rsidRPr="00EB65CD" w14:paraId="28EE52A1" w14:textId="77777777" w:rsidTr="003318AD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93F1" w14:textId="77777777" w:rsidR="00CA1085" w:rsidRPr="00EB65CD" w:rsidRDefault="00CA1085" w:rsidP="003318AD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736F2D" w14:textId="77777777" w:rsidR="00CA1085" w:rsidRPr="00EB65CD" w:rsidRDefault="00CA1085" w:rsidP="003318AD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097CD709" w14:textId="77777777" w:rsidR="00CA1085" w:rsidRPr="00EB65CD" w:rsidRDefault="00CA1085" w:rsidP="003318AD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155224E7" w14:textId="77777777" w:rsidR="00CA1085" w:rsidRPr="00EB65CD" w:rsidRDefault="00CA1085" w:rsidP="003318AD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0B5E60FA" w14:textId="77777777" w:rsidR="00CA1085" w:rsidRPr="00EB65CD" w:rsidRDefault="00CA1085" w:rsidP="003318AD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3EBB0CFE" w14:textId="77777777" w:rsidR="00CA1085" w:rsidRPr="00EB65CD" w:rsidRDefault="00CA1085" w:rsidP="003318AD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CA1085" w:rsidRPr="00EB65CD" w14:paraId="67D8AEF1" w14:textId="77777777" w:rsidTr="003318AD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4A29C" w14:textId="77777777" w:rsidR="00CA1085" w:rsidRPr="00EB65CD" w:rsidRDefault="00CA1085" w:rsidP="003318AD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3F1663" w14:textId="77777777" w:rsidR="00CA1085" w:rsidRPr="00EB65CD" w:rsidRDefault="00CA1085" w:rsidP="003318AD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164A9408" w14:textId="77777777" w:rsidR="00CA1085" w:rsidRPr="00EB65CD" w:rsidRDefault="00CA1085" w:rsidP="003318AD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461DB5FF" w14:textId="77777777" w:rsidR="00CA1085" w:rsidRPr="00EB65CD" w:rsidRDefault="00CA1085" w:rsidP="003318AD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7CDBCF39" w14:textId="77777777" w:rsidR="00CA1085" w:rsidRPr="00EB65CD" w:rsidRDefault="00CA1085" w:rsidP="003318AD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17A9CAE0" w14:textId="77777777" w:rsidR="00CA1085" w:rsidRPr="00EB65CD" w:rsidRDefault="00CA1085" w:rsidP="003318AD">
                  <w:pPr>
                    <w:spacing w:line="220" w:lineRule="auto"/>
                  </w:pPr>
                </w:p>
              </w:tc>
            </w:tr>
            <w:tr w:rsidR="00CA1085" w:rsidRPr="00EB65CD" w14:paraId="5709E1D6" w14:textId="77777777" w:rsidTr="003318AD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C3CE5" w14:textId="77777777" w:rsidR="00CA1085" w:rsidRPr="00EB65CD" w:rsidRDefault="00CA1085" w:rsidP="003318AD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6792C3B" w14:textId="77777777" w:rsidR="00CA1085" w:rsidRPr="00EB65CD" w:rsidRDefault="00CA1085" w:rsidP="003318AD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41A2A3D5" w14:textId="77777777" w:rsidR="00CA1085" w:rsidRPr="00EB65CD" w:rsidRDefault="00CA1085" w:rsidP="003318AD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1773F866" w14:textId="77777777" w:rsidR="00CA1085" w:rsidRPr="00EB65CD" w:rsidRDefault="00CA1085" w:rsidP="003318AD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570D289C" w14:textId="77777777" w:rsidR="00CA1085" w:rsidRPr="00EB65CD" w:rsidRDefault="00CA1085" w:rsidP="003318AD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2EDBD46C" w14:textId="77777777" w:rsidR="00CA1085" w:rsidRPr="00EB65CD" w:rsidRDefault="00CA1085" w:rsidP="003318AD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4270EE5A" w14:textId="77777777" w:rsidR="00CA1085" w:rsidRPr="00EB65CD" w:rsidRDefault="00CA1085" w:rsidP="003318AD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0174D89A" w14:textId="77777777" w:rsidR="00CA1085" w:rsidRPr="00EB65CD" w:rsidRDefault="00CA1085" w:rsidP="003318AD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7AA6409E" w14:textId="77777777" w:rsidR="00CA1085" w:rsidRPr="00EB65CD" w:rsidRDefault="00CA1085" w:rsidP="003318AD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CA1085" w:rsidRPr="00EB65CD" w14:paraId="6AC08B16" w14:textId="77777777" w:rsidTr="003318AD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129BE76" w14:textId="77777777" w:rsidR="00CA1085" w:rsidRPr="003F23B0" w:rsidRDefault="00CA1085" w:rsidP="003318AD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7C880A" w14:textId="77777777" w:rsidR="00CA1085" w:rsidRPr="003F23B0" w:rsidRDefault="00CA1085" w:rsidP="003318AD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297BB2F0" w14:textId="77777777" w:rsidR="00CA1085" w:rsidRPr="003F23B0" w:rsidRDefault="00CA1085" w:rsidP="003318AD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098C69B9" w14:textId="77777777" w:rsidR="00CA1085" w:rsidRPr="003F23B0" w:rsidRDefault="00CA1085" w:rsidP="003318AD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CA1085" w:rsidRPr="00EB65CD" w14:paraId="06F1BBE7" w14:textId="77777777" w:rsidTr="003318AD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4C3A0" w14:textId="77777777" w:rsidR="00CA1085" w:rsidRPr="00EB65CD" w:rsidRDefault="00CA1085" w:rsidP="003318AD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CA1085" w:rsidRPr="00EB65CD" w14:paraId="6714CBF2" w14:textId="77777777" w:rsidTr="003318AD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23A41" w14:textId="77777777" w:rsidR="00CA1085" w:rsidRPr="00EB65CD" w:rsidRDefault="00CA1085" w:rsidP="003318AD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17EF7" w14:textId="77777777" w:rsidR="00CA1085" w:rsidRPr="00EB65CD" w:rsidRDefault="00CA1085" w:rsidP="003318AD">
                  <w:pPr>
                    <w:ind w:left="171"/>
                  </w:pPr>
                  <w:r w:rsidRPr="00EB65CD">
                    <w:t xml:space="preserve"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</w:t>
                  </w:r>
                  <w:r w:rsidRPr="00EB65CD">
                    <w:lastRenderedPageBreak/>
                    <w:t>правопорушення, Кримінальний кодекс України.</w:t>
                  </w:r>
                </w:p>
                <w:p w14:paraId="1BB0C225" w14:textId="77777777" w:rsidR="00CA1085" w:rsidRPr="00EB65CD" w:rsidRDefault="00CA1085" w:rsidP="003318AD">
                  <w:pPr>
                    <w:jc w:val="both"/>
                  </w:pPr>
                </w:p>
              </w:tc>
            </w:tr>
            <w:tr w:rsidR="00CA1085" w:rsidRPr="00EB65CD" w14:paraId="3D7503B1" w14:textId="77777777" w:rsidTr="003318AD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10032" w14:textId="77777777" w:rsidR="00CA1085" w:rsidRPr="00EB65CD" w:rsidRDefault="00CA1085" w:rsidP="003318AD">
                  <w:r>
                    <w:lastRenderedPageBreak/>
                    <w:t>2. Знання спеціального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14C9E" w14:textId="77777777" w:rsidR="00CA1085" w:rsidRPr="00EB65CD" w:rsidRDefault="00CA1085" w:rsidP="003318AD">
                  <w:pPr>
                    <w:ind w:left="171"/>
                  </w:pPr>
                  <w:r>
                    <w:t>Кримінального кодексу України, Кримінального процесуального кодексу Кримінального процесуального кодексу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14:paraId="4D1B8347" w14:textId="77777777" w:rsidR="00CA1085" w:rsidRPr="00EB65CD" w:rsidRDefault="00CA1085" w:rsidP="003318AD">
            <w:pPr>
              <w:ind w:firstLine="462"/>
              <w:jc w:val="both"/>
            </w:pPr>
          </w:p>
        </w:tc>
      </w:tr>
    </w:tbl>
    <w:p w14:paraId="07C5AE6E" w14:textId="1B8FB0C2" w:rsidR="00CA1085" w:rsidRDefault="00CA1085" w:rsidP="00D71A99">
      <w:pPr>
        <w:ind w:left="5812"/>
        <w:rPr>
          <w:b/>
        </w:rPr>
      </w:pPr>
    </w:p>
    <w:p w14:paraId="727CCDA0" w14:textId="38E97A72" w:rsidR="00107C3A" w:rsidRDefault="00107C3A" w:rsidP="00D71A99">
      <w:pPr>
        <w:ind w:left="5812"/>
        <w:rPr>
          <w:b/>
        </w:rPr>
      </w:pPr>
    </w:p>
    <w:p w14:paraId="700B430C" w14:textId="7B18292E" w:rsidR="00107C3A" w:rsidRDefault="00107C3A" w:rsidP="00D71A99">
      <w:pPr>
        <w:ind w:left="5812"/>
        <w:rPr>
          <w:b/>
        </w:rPr>
      </w:pPr>
    </w:p>
    <w:p w14:paraId="68F0B36F" w14:textId="75208E8D" w:rsidR="00107C3A" w:rsidRDefault="00107C3A" w:rsidP="00D71A99">
      <w:pPr>
        <w:ind w:left="5812"/>
        <w:rPr>
          <w:b/>
        </w:rPr>
      </w:pPr>
    </w:p>
    <w:p w14:paraId="7D09A045" w14:textId="75566A61" w:rsidR="00107C3A" w:rsidRDefault="00107C3A" w:rsidP="00D71A99">
      <w:pPr>
        <w:ind w:left="5812"/>
        <w:rPr>
          <w:b/>
        </w:rPr>
      </w:pPr>
    </w:p>
    <w:p w14:paraId="0F3BFA0F" w14:textId="0AF4DDCE" w:rsidR="00107C3A" w:rsidRDefault="00107C3A" w:rsidP="00D71A99">
      <w:pPr>
        <w:ind w:left="5812"/>
        <w:rPr>
          <w:b/>
        </w:rPr>
      </w:pPr>
    </w:p>
    <w:p w14:paraId="6EEDDED5" w14:textId="368A77A8" w:rsidR="00107C3A" w:rsidRDefault="00107C3A" w:rsidP="00D71A99">
      <w:pPr>
        <w:ind w:left="5812"/>
        <w:rPr>
          <w:b/>
        </w:rPr>
      </w:pPr>
    </w:p>
    <w:p w14:paraId="791D3F9F" w14:textId="721E9D90" w:rsidR="00107C3A" w:rsidRDefault="00107C3A" w:rsidP="00D71A99">
      <w:pPr>
        <w:ind w:left="5812"/>
        <w:rPr>
          <w:b/>
        </w:rPr>
      </w:pPr>
    </w:p>
    <w:p w14:paraId="1B8F7F3F" w14:textId="6B1156F2" w:rsidR="00107C3A" w:rsidRDefault="00107C3A" w:rsidP="00D71A99">
      <w:pPr>
        <w:ind w:left="5812"/>
        <w:rPr>
          <w:b/>
        </w:rPr>
      </w:pPr>
    </w:p>
    <w:p w14:paraId="1341718F" w14:textId="50AE474D" w:rsidR="00107C3A" w:rsidRDefault="00107C3A" w:rsidP="00D71A99">
      <w:pPr>
        <w:ind w:left="5812"/>
        <w:rPr>
          <w:b/>
        </w:rPr>
      </w:pPr>
    </w:p>
    <w:p w14:paraId="48F23255" w14:textId="0E81CD29" w:rsidR="00107C3A" w:rsidRDefault="00107C3A" w:rsidP="00D71A99">
      <w:pPr>
        <w:ind w:left="5812"/>
        <w:rPr>
          <w:b/>
        </w:rPr>
      </w:pPr>
    </w:p>
    <w:p w14:paraId="24A84F0D" w14:textId="67ED5F31" w:rsidR="00107C3A" w:rsidRDefault="00107C3A" w:rsidP="00D71A99">
      <w:pPr>
        <w:ind w:left="5812"/>
        <w:rPr>
          <w:b/>
        </w:rPr>
      </w:pPr>
    </w:p>
    <w:p w14:paraId="1869C0DB" w14:textId="2C18542C" w:rsidR="00107C3A" w:rsidRDefault="00107C3A" w:rsidP="00D71A99">
      <w:pPr>
        <w:ind w:left="5812"/>
        <w:rPr>
          <w:b/>
        </w:rPr>
      </w:pPr>
    </w:p>
    <w:p w14:paraId="3C61E1D1" w14:textId="1220F3DB" w:rsidR="00107C3A" w:rsidRDefault="00107C3A" w:rsidP="00D71A99">
      <w:pPr>
        <w:ind w:left="5812"/>
        <w:rPr>
          <w:b/>
        </w:rPr>
      </w:pPr>
    </w:p>
    <w:p w14:paraId="1537E5BD" w14:textId="1C753A96" w:rsidR="00107C3A" w:rsidRDefault="00107C3A" w:rsidP="00D71A99">
      <w:pPr>
        <w:ind w:left="5812"/>
        <w:rPr>
          <w:b/>
        </w:rPr>
      </w:pPr>
    </w:p>
    <w:p w14:paraId="58554570" w14:textId="5A55B553" w:rsidR="00107C3A" w:rsidRDefault="00107C3A" w:rsidP="00D71A99">
      <w:pPr>
        <w:ind w:left="5812"/>
        <w:rPr>
          <w:b/>
        </w:rPr>
      </w:pPr>
    </w:p>
    <w:p w14:paraId="251A109D" w14:textId="73FC1A3E" w:rsidR="00107C3A" w:rsidRDefault="00107C3A" w:rsidP="00D71A99">
      <w:pPr>
        <w:ind w:left="5812"/>
        <w:rPr>
          <w:b/>
        </w:rPr>
      </w:pPr>
    </w:p>
    <w:p w14:paraId="2987BA1B" w14:textId="56FB61C4" w:rsidR="00107C3A" w:rsidRDefault="00107C3A" w:rsidP="00D71A99">
      <w:pPr>
        <w:ind w:left="5812"/>
        <w:rPr>
          <w:b/>
        </w:rPr>
      </w:pPr>
    </w:p>
    <w:p w14:paraId="04E292BE" w14:textId="03244424" w:rsidR="00107C3A" w:rsidRDefault="00107C3A" w:rsidP="00D71A99">
      <w:pPr>
        <w:ind w:left="5812"/>
        <w:rPr>
          <w:b/>
        </w:rPr>
      </w:pPr>
    </w:p>
    <w:p w14:paraId="2156C6A3" w14:textId="190F1F7B" w:rsidR="00107C3A" w:rsidRDefault="00107C3A" w:rsidP="00D71A99">
      <w:pPr>
        <w:ind w:left="5812"/>
        <w:rPr>
          <w:b/>
        </w:rPr>
      </w:pPr>
    </w:p>
    <w:p w14:paraId="74376801" w14:textId="0C9DE2A8" w:rsidR="00107C3A" w:rsidRDefault="00107C3A" w:rsidP="00D71A99">
      <w:pPr>
        <w:ind w:left="5812"/>
        <w:rPr>
          <w:b/>
        </w:rPr>
      </w:pPr>
    </w:p>
    <w:p w14:paraId="200CF6EA" w14:textId="2C69251C" w:rsidR="00107C3A" w:rsidRDefault="00107C3A" w:rsidP="00D71A99">
      <w:pPr>
        <w:ind w:left="5812"/>
        <w:rPr>
          <w:b/>
        </w:rPr>
      </w:pPr>
    </w:p>
    <w:p w14:paraId="58C15C31" w14:textId="0CFAA669" w:rsidR="00107C3A" w:rsidRDefault="00107C3A" w:rsidP="00D71A99">
      <w:pPr>
        <w:ind w:left="5812"/>
        <w:rPr>
          <w:b/>
        </w:rPr>
      </w:pPr>
    </w:p>
    <w:p w14:paraId="06CEBF1F" w14:textId="4486CBD9" w:rsidR="00107C3A" w:rsidRDefault="00107C3A" w:rsidP="00D71A99">
      <w:pPr>
        <w:ind w:left="5812"/>
        <w:rPr>
          <w:b/>
        </w:rPr>
      </w:pPr>
    </w:p>
    <w:p w14:paraId="02471788" w14:textId="7C5E6BC2" w:rsidR="00107C3A" w:rsidRDefault="00107C3A" w:rsidP="00D71A99">
      <w:pPr>
        <w:ind w:left="5812"/>
        <w:rPr>
          <w:b/>
        </w:rPr>
      </w:pPr>
    </w:p>
    <w:p w14:paraId="4D58E9E3" w14:textId="67119655" w:rsidR="00107C3A" w:rsidRDefault="00107C3A" w:rsidP="00D71A99">
      <w:pPr>
        <w:ind w:left="5812"/>
        <w:rPr>
          <w:b/>
        </w:rPr>
      </w:pPr>
    </w:p>
    <w:p w14:paraId="45CA931A" w14:textId="77777777" w:rsidR="00107C3A" w:rsidRPr="00EB65CD" w:rsidRDefault="00107C3A" w:rsidP="00107C3A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bookmarkStart w:id="0" w:name="_GoBack"/>
      <w:bookmarkEnd w:id="0"/>
      <w:r>
        <w:t>Луганській</w:t>
      </w:r>
      <w:r w:rsidRPr="00EB65CD">
        <w:t xml:space="preserve"> області </w:t>
      </w:r>
    </w:p>
    <w:p w14:paraId="077A2E75" w14:textId="6C7D7C60" w:rsidR="00107C3A" w:rsidRPr="00455BAD" w:rsidRDefault="00107C3A" w:rsidP="00107C3A">
      <w:pPr>
        <w:ind w:left="5830"/>
        <w:rPr>
          <w:lang w:val="ru-RU"/>
        </w:rPr>
      </w:pPr>
      <w:r>
        <w:t xml:space="preserve">від 21.05.2020 № </w:t>
      </w:r>
      <w:r w:rsidRPr="00182D3A">
        <w:rPr>
          <w:lang w:val="ru-RU"/>
        </w:rPr>
        <w:t>1</w:t>
      </w:r>
      <w:r w:rsidR="00182D3A" w:rsidRPr="00182D3A">
        <w:rPr>
          <w:lang w:val="ru-RU"/>
        </w:rPr>
        <w:t>45</w:t>
      </w:r>
    </w:p>
    <w:p w14:paraId="7554E218" w14:textId="77777777" w:rsidR="00107C3A" w:rsidRPr="00EB65CD" w:rsidRDefault="00107C3A" w:rsidP="00107C3A">
      <w:pPr>
        <w:jc w:val="center"/>
        <w:rPr>
          <w:b/>
        </w:rPr>
      </w:pPr>
    </w:p>
    <w:p w14:paraId="54729746" w14:textId="77777777" w:rsidR="00107C3A" w:rsidRPr="00EB65CD" w:rsidRDefault="00107C3A" w:rsidP="00107C3A">
      <w:pPr>
        <w:jc w:val="center"/>
        <w:rPr>
          <w:b/>
        </w:rPr>
      </w:pPr>
      <w:r w:rsidRPr="00EB65CD">
        <w:rPr>
          <w:b/>
        </w:rPr>
        <w:t>УМОВИ</w:t>
      </w:r>
    </w:p>
    <w:p w14:paraId="4B222947" w14:textId="22CEC053" w:rsidR="00107C3A" w:rsidRPr="00EB65CD" w:rsidRDefault="00107C3A" w:rsidP="00107C3A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  <w:r>
        <w:rPr>
          <w:b/>
        </w:rPr>
        <w:t xml:space="preserve">заступника </w:t>
      </w:r>
      <w:r w:rsidRPr="00EB65CD">
        <w:rPr>
          <w:b/>
        </w:rPr>
        <w:t>ко</w:t>
      </w:r>
      <w:r>
        <w:rPr>
          <w:b/>
        </w:rPr>
        <w:t>мандира  взводу охорони підрозділу охорони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78966241" w14:textId="77777777" w:rsidR="00107C3A" w:rsidRPr="00EB65CD" w:rsidRDefault="00107C3A" w:rsidP="00107C3A">
      <w:pPr>
        <w:jc w:val="center"/>
        <w:rPr>
          <w:b/>
        </w:rPr>
      </w:pPr>
    </w:p>
    <w:p w14:paraId="3C44532C" w14:textId="77777777" w:rsidR="00107C3A" w:rsidRPr="00EB65CD" w:rsidRDefault="00107C3A" w:rsidP="00107C3A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243786B1" w14:textId="29B86C9D" w:rsidR="00107C3A" w:rsidRPr="00EB65CD" w:rsidRDefault="00107C3A" w:rsidP="00107C3A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 xml:space="preserve">заступника </w:t>
      </w:r>
      <w:r w:rsidRPr="00EB65CD">
        <w:rPr>
          <w:b/>
        </w:rPr>
        <w:t>ко</w:t>
      </w:r>
      <w:r>
        <w:rPr>
          <w:b/>
        </w:rPr>
        <w:t>мандира</w:t>
      </w:r>
      <w:r w:rsidRPr="00EB65CD">
        <w:rPr>
          <w:b/>
        </w:rPr>
        <w:t xml:space="preserve"> </w:t>
      </w:r>
      <w:r w:rsidR="00347B0C">
        <w:rPr>
          <w:b/>
        </w:rPr>
        <w:t xml:space="preserve">взводу охорони </w:t>
      </w:r>
      <w:r w:rsidRPr="00EB65CD">
        <w:rPr>
          <w:b/>
        </w:rPr>
        <w:t xml:space="preserve">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7F794910" w14:textId="77777777" w:rsidR="00347B0C" w:rsidRPr="00347B0C" w:rsidRDefault="00347B0C" w:rsidP="00347B0C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1) здійснює заходи з організації та контролю за забезпеченням несення служби нарядами в державних органах системи правосуддя; </w:t>
      </w:r>
    </w:p>
    <w:p w14:paraId="6AF4DC2D" w14:textId="77777777" w:rsidR="00347B0C" w:rsidRPr="00347B0C" w:rsidRDefault="00347B0C" w:rsidP="00347B0C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2) організовує поточну організаційно-виконавчу роботу взводу по забезпеченню несення служби; </w:t>
      </w:r>
    </w:p>
    <w:p w14:paraId="4EAFA3CE" w14:textId="77777777" w:rsidR="00347B0C" w:rsidRPr="00347B0C" w:rsidRDefault="00347B0C" w:rsidP="00347B0C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3) здійснює проведення інструктажу наряду, який заступає на службу, перевіряє зовнішній вигляд співробітників та екіпірування ; </w:t>
      </w:r>
    </w:p>
    <w:p w14:paraId="432C009C" w14:textId="7DED5A96" w:rsidR="00347B0C" w:rsidRPr="00347B0C" w:rsidRDefault="00347B0C" w:rsidP="00347B0C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>4) при</w:t>
      </w:r>
      <w:r>
        <w:rPr>
          <w:rFonts w:eastAsia="Calibri"/>
          <w:color w:val="000000"/>
        </w:rPr>
        <w:t xml:space="preserve"> </w:t>
      </w:r>
      <w:r w:rsidRPr="00347B0C">
        <w:rPr>
          <w:rFonts w:eastAsia="Calibri"/>
          <w:color w:val="000000"/>
        </w:rPr>
        <w:t>необхідності заступає на охорону об'єкту та охорону громадського порядку в суді</w:t>
      </w:r>
      <w:r>
        <w:rPr>
          <w:rFonts w:eastAsia="Calibri"/>
          <w:color w:val="000000"/>
        </w:rPr>
        <w:t>.</w:t>
      </w:r>
    </w:p>
    <w:p w14:paraId="798308BE" w14:textId="77777777" w:rsidR="00107C3A" w:rsidRPr="00EB65CD" w:rsidRDefault="00107C3A" w:rsidP="00107C3A">
      <w:pPr>
        <w:ind w:firstLine="709"/>
        <w:jc w:val="both"/>
        <w:rPr>
          <w:color w:val="000000"/>
        </w:rPr>
      </w:pPr>
    </w:p>
    <w:p w14:paraId="32F34B59" w14:textId="77777777" w:rsidR="00107C3A" w:rsidRPr="00EB65CD" w:rsidRDefault="00107C3A" w:rsidP="00107C3A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3A9E6595" w14:textId="2BE3F4E7" w:rsidR="00107C3A" w:rsidRPr="00EB65CD" w:rsidRDefault="00107C3A" w:rsidP="00107C3A">
      <w:pPr>
        <w:tabs>
          <w:tab w:val="left" w:pos="5812"/>
        </w:tabs>
        <w:ind w:firstLine="851"/>
        <w:jc w:val="both"/>
      </w:pPr>
      <w:r w:rsidRPr="00EB65CD">
        <w:t>1) поса</w:t>
      </w:r>
      <w:r>
        <w:t xml:space="preserve">довий оклад – </w:t>
      </w:r>
      <w:r w:rsidR="00347B0C">
        <w:t>3440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69ABCD35" w14:textId="77777777" w:rsidR="00107C3A" w:rsidRPr="00EB65CD" w:rsidRDefault="00107C3A" w:rsidP="00107C3A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EEC606A" w14:textId="77777777" w:rsidR="00107C3A" w:rsidRPr="00442939" w:rsidRDefault="00107C3A" w:rsidP="00107C3A">
      <w:pPr>
        <w:ind w:firstLine="851"/>
        <w:jc w:val="both"/>
        <w:rPr>
          <w:sz w:val="20"/>
          <w:szCs w:val="20"/>
        </w:rPr>
      </w:pPr>
    </w:p>
    <w:p w14:paraId="4D3BAD81" w14:textId="77777777" w:rsidR="00107C3A" w:rsidRPr="00EB65CD" w:rsidRDefault="00107C3A" w:rsidP="00107C3A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057C1664" w14:textId="77777777" w:rsidR="00107C3A" w:rsidRPr="00EB65CD" w:rsidRDefault="00107C3A" w:rsidP="00107C3A">
      <w:pPr>
        <w:ind w:firstLine="851"/>
        <w:jc w:val="both"/>
      </w:pPr>
      <w:r w:rsidRPr="00EB65CD">
        <w:t xml:space="preserve"> безстроково. </w:t>
      </w:r>
    </w:p>
    <w:p w14:paraId="0473BCB8" w14:textId="77777777" w:rsidR="00107C3A" w:rsidRPr="00442939" w:rsidRDefault="00107C3A" w:rsidP="00107C3A">
      <w:pPr>
        <w:ind w:firstLine="851"/>
        <w:jc w:val="both"/>
        <w:rPr>
          <w:b/>
          <w:sz w:val="20"/>
          <w:szCs w:val="20"/>
        </w:rPr>
      </w:pPr>
    </w:p>
    <w:p w14:paraId="671B8FC5" w14:textId="77777777" w:rsidR="00107C3A" w:rsidRPr="00EB65CD" w:rsidRDefault="00107C3A" w:rsidP="00107C3A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276769DC" w14:textId="77777777" w:rsidR="00107C3A" w:rsidRDefault="00107C3A" w:rsidP="00107C3A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</w:t>
      </w:r>
      <w:r>
        <w:lastRenderedPageBreak/>
        <w:t xml:space="preserve">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4554E8F9" w14:textId="77777777" w:rsidR="00107C3A" w:rsidRDefault="00107C3A" w:rsidP="00107C3A">
      <w:pPr>
        <w:ind w:firstLine="851"/>
        <w:jc w:val="both"/>
      </w:pPr>
      <w:r>
        <w:t xml:space="preserve">2) копія паспорта громадянина України; </w:t>
      </w:r>
    </w:p>
    <w:p w14:paraId="657A804E" w14:textId="77777777" w:rsidR="00107C3A" w:rsidRDefault="00107C3A" w:rsidP="00107C3A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27992719" w14:textId="77777777" w:rsidR="00107C3A" w:rsidRDefault="00107C3A" w:rsidP="00107C3A">
      <w:pPr>
        <w:ind w:firstLine="851"/>
        <w:jc w:val="both"/>
      </w:pPr>
      <w:r>
        <w:t>4) заповнена особова картка, визначеного зразка;</w:t>
      </w:r>
    </w:p>
    <w:p w14:paraId="397DC01A" w14:textId="77777777" w:rsidR="00107C3A" w:rsidRDefault="00107C3A" w:rsidP="00107C3A">
      <w:pPr>
        <w:ind w:firstLine="851"/>
        <w:jc w:val="both"/>
      </w:pPr>
      <w:r>
        <w:t>5) автобіографія;</w:t>
      </w:r>
    </w:p>
    <w:p w14:paraId="283F6D01" w14:textId="77777777" w:rsidR="00107C3A" w:rsidRDefault="00107C3A" w:rsidP="00107C3A">
      <w:pPr>
        <w:ind w:firstLine="851"/>
        <w:jc w:val="both"/>
      </w:pPr>
      <w:r>
        <w:t>6) фотокартка розміром 30х40 мм;</w:t>
      </w:r>
    </w:p>
    <w:p w14:paraId="244584C0" w14:textId="77777777" w:rsidR="00107C3A" w:rsidRDefault="00107C3A" w:rsidP="00107C3A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A0274DF" w14:textId="77777777" w:rsidR="00107C3A" w:rsidRDefault="00107C3A" w:rsidP="00107C3A">
      <w:pPr>
        <w:ind w:firstLine="851"/>
        <w:jc w:val="both"/>
      </w:pPr>
      <w:r>
        <w:t xml:space="preserve">8) копія трудової книжки (за наявності); </w:t>
      </w:r>
    </w:p>
    <w:p w14:paraId="6B4A4E8C" w14:textId="77777777" w:rsidR="00107C3A" w:rsidRPr="00C00C70" w:rsidRDefault="00107C3A" w:rsidP="00107C3A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1CB45243" w14:textId="77777777" w:rsidR="00107C3A" w:rsidRDefault="00107C3A" w:rsidP="00107C3A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CC4A27D" w14:textId="77777777" w:rsidR="00107C3A" w:rsidRDefault="00107C3A" w:rsidP="00107C3A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E9A808F" w14:textId="77777777" w:rsidR="00107C3A" w:rsidRPr="00EB65CD" w:rsidRDefault="00107C3A" w:rsidP="00107C3A">
      <w:pPr>
        <w:ind w:firstLine="773"/>
        <w:jc w:val="both"/>
      </w:pPr>
      <w:r>
        <w:t xml:space="preserve">Документи приймаються з 09.00 22 травня 2020 року до 17.45  01 червня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7842BE0B" w14:textId="71D328E8" w:rsidR="00107C3A" w:rsidRPr="00EB65CD" w:rsidRDefault="00107C3A" w:rsidP="00107C3A">
      <w:pPr>
        <w:ind w:firstLine="851"/>
        <w:jc w:val="both"/>
      </w:pPr>
      <w:r w:rsidRPr="00EB65CD">
        <w:t xml:space="preserve">На </w:t>
      </w:r>
      <w:r>
        <w:t xml:space="preserve">заступника </w:t>
      </w:r>
      <w:r w:rsidRPr="00EB65CD">
        <w:t>ко</w:t>
      </w:r>
      <w:r>
        <w:t xml:space="preserve">мандира </w:t>
      </w:r>
      <w:r w:rsidR="00347B0C">
        <w:t xml:space="preserve">взводу охорони </w:t>
      </w:r>
      <w:r>
        <w:t>підрозділу охорони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381B2DE" w14:textId="77777777" w:rsidR="00107C3A" w:rsidRPr="00442939" w:rsidRDefault="00107C3A" w:rsidP="00107C3A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107C3A" w:rsidRPr="00EB65CD" w14:paraId="7249C147" w14:textId="77777777" w:rsidTr="00FD7A25">
        <w:trPr>
          <w:trHeight w:val="408"/>
        </w:trPr>
        <w:tc>
          <w:tcPr>
            <w:tcW w:w="9639" w:type="dxa"/>
          </w:tcPr>
          <w:p w14:paraId="11B7C6B1" w14:textId="77777777" w:rsidR="00107C3A" w:rsidRPr="00A8584A" w:rsidRDefault="00107C3A" w:rsidP="00FD7A25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524E382F" w14:textId="77777777" w:rsidR="00107C3A" w:rsidRPr="00A8584A" w:rsidRDefault="00107C3A" w:rsidP="00FD7A25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05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1DCE52A5" w14:textId="77777777" w:rsidR="00107C3A" w:rsidRPr="00A8584A" w:rsidRDefault="00107C3A" w:rsidP="00FD7A25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F45492E" w14:textId="77777777" w:rsidR="00107C3A" w:rsidRPr="00373353" w:rsidRDefault="00107C3A" w:rsidP="00FD7A25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701516E4" w14:textId="77777777" w:rsidR="00107C3A" w:rsidRPr="00EB65CD" w:rsidRDefault="00107C3A" w:rsidP="00FD7A25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107C3A" w:rsidRPr="00EB65CD" w14:paraId="74AA28E5" w14:textId="77777777" w:rsidTr="00FD7A25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C16F8" w14:textId="77777777" w:rsidR="00107C3A" w:rsidRPr="00EB65CD" w:rsidRDefault="00107C3A" w:rsidP="00FD7A25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107C3A" w:rsidRPr="00EB65CD" w14:paraId="0E187B9F" w14:textId="77777777" w:rsidTr="00FD7A25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BC52" w14:textId="77777777" w:rsidR="00107C3A" w:rsidRPr="00EB65CD" w:rsidRDefault="00107C3A" w:rsidP="00FD7A2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07C3A" w:rsidRPr="00EB65CD" w14:paraId="51425230" w14:textId="77777777" w:rsidTr="00FD7A25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B3077" w14:textId="77777777" w:rsidR="00107C3A" w:rsidRPr="00EB65CD" w:rsidRDefault="00107C3A" w:rsidP="00FD7A25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3DCA" w14:textId="54935D34" w:rsidR="00107C3A" w:rsidRPr="00EB65CD" w:rsidRDefault="00107C3A" w:rsidP="00FD7A25">
                  <w:pPr>
                    <w:jc w:val="both"/>
                  </w:pPr>
                  <w:r>
                    <w:t xml:space="preserve">вища, перевага надається галузі знань </w:t>
                  </w:r>
                  <w:r>
                    <w:rPr>
                      <w:shd w:val="clear" w:color="auto" w:fill="FFFFFF"/>
                    </w:rPr>
                    <w:t xml:space="preserve">«Військові науки, національна безпека, </w:t>
                  </w:r>
                  <w:r>
                    <w:rPr>
                      <w:shd w:val="clear" w:color="auto" w:fill="FFFFFF"/>
                    </w:rPr>
                    <w:lastRenderedPageBreak/>
                    <w:t>безпека державного кордону», «Цивільна безпека», «Право»,</w:t>
                  </w:r>
                  <w:r>
                    <w:t xml:space="preserve"> ступінь вищої освіти – магістр*</w:t>
                  </w:r>
                  <w:r w:rsidR="00CC2484">
                    <w:t>, бакалавр</w:t>
                  </w:r>
                  <w:r>
                    <w:t>.</w:t>
                  </w:r>
                </w:p>
              </w:tc>
            </w:tr>
            <w:tr w:rsidR="00107C3A" w:rsidRPr="00EB65CD" w14:paraId="1E85D7D5" w14:textId="77777777" w:rsidTr="00FD7A25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7D32D" w14:textId="77777777" w:rsidR="00107C3A" w:rsidRPr="00EB65CD" w:rsidRDefault="00107C3A" w:rsidP="00FD7A25">
                  <w:pPr>
                    <w:jc w:val="both"/>
                  </w:pPr>
                  <w:r>
                    <w:lastRenderedPageBreak/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D5A16" w14:textId="5844EC68" w:rsidR="00107C3A" w:rsidRPr="009A741F" w:rsidRDefault="00107C3A" w:rsidP="00FD7A25">
                  <w:pPr>
                    <w:jc w:val="both"/>
                  </w:pPr>
                  <w:r>
                    <w:t xml:space="preserve">мати стаж роботи в правоохоронних органах або військових формуваннях – не менше </w:t>
                  </w:r>
                  <w:r w:rsidR="00CC2484">
                    <w:t>4</w:t>
                  </w:r>
                  <w:r>
                    <w:t xml:space="preserve"> років</w:t>
                  </w:r>
                  <w:r w:rsidR="00CC2484">
                    <w:t>, досвід роботи на керівних посадах – не менше 1 року.</w:t>
                  </w:r>
                </w:p>
              </w:tc>
            </w:tr>
            <w:tr w:rsidR="00107C3A" w:rsidRPr="00EB65CD" w14:paraId="5FF7DAC2" w14:textId="77777777" w:rsidTr="00FD7A25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5D80E" w14:textId="77777777" w:rsidR="00107C3A" w:rsidRPr="00EB65CD" w:rsidRDefault="00107C3A" w:rsidP="00FD7A25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E441D" w14:textId="77777777" w:rsidR="00107C3A" w:rsidRPr="00EB65CD" w:rsidRDefault="00107C3A" w:rsidP="00FD7A25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107C3A" w:rsidRPr="00EB65CD" w14:paraId="318B3132" w14:textId="77777777" w:rsidTr="00FD7A25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03698" w14:textId="77777777" w:rsidR="00107C3A" w:rsidRPr="00EB65CD" w:rsidRDefault="00107C3A" w:rsidP="00FD7A2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107C3A" w:rsidRPr="00EB65CD" w14:paraId="12FE03DE" w14:textId="77777777" w:rsidTr="00FD7A25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B2C0C" w14:textId="77777777" w:rsidR="00107C3A" w:rsidRPr="00EB65CD" w:rsidRDefault="00107C3A" w:rsidP="00FD7A25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0059CE1" w14:textId="77777777" w:rsidR="00107C3A" w:rsidRPr="00EB65CD" w:rsidRDefault="00107C3A" w:rsidP="00FD7A25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62603961" w14:textId="77777777" w:rsidR="00107C3A" w:rsidRPr="00EB65CD" w:rsidRDefault="00107C3A" w:rsidP="00FD7A2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20862FAF" w14:textId="77777777" w:rsidR="00107C3A" w:rsidRPr="00EB65CD" w:rsidRDefault="00107C3A" w:rsidP="00FD7A2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56E00033" w14:textId="77777777" w:rsidR="00107C3A" w:rsidRPr="00EB65CD" w:rsidRDefault="00107C3A" w:rsidP="00FD7A25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6A748422" w14:textId="77777777" w:rsidR="00107C3A" w:rsidRPr="00EB65CD" w:rsidRDefault="00107C3A" w:rsidP="00FD7A25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107C3A" w:rsidRPr="00EB65CD" w14:paraId="508CB770" w14:textId="77777777" w:rsidTr="00FD7A25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70443" w14:textId="77777777" w:rsidR="00107C3A" w:rsidRPr="00EB65CD" w:rsidRDefault="00107C3A" w:rsidP="00FD7A25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A9B430C" w14:textId="77777777" w:rsidR="00107C3A" w:rsidRPr="00EB65CD" w:rsidRDefault="00107C3A" w:rsidP="00FD7A25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316812DB" w14:textId="77777777" w:rsidR="00107C3A" w:rsidRPr="00EB65CD" w:rsidRDefault="00107C3A" w:rsidP="00FD7A25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00A819D4" w14:textId="77777777" w:rsidR="00107C3A" w:rsidRPr="00EB65CD" w:rsidRDefault="00107C3A" w:rsidP="00FD7A25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4BF38B51" w14:textId="77777777" w:rsidR="00107C3A" w:rsidRPr="00EB65CD" w:rsidRDefault="00107C3A" w:rsidP="00FD7A25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59349032" w14:textId="77777777" w:rsidR="00107C3A" w:rsidRPr="00EB65CD" w:rsidRDefault="00107C3A" w:rsidP="00FD7A25">
                  <w:pPr>
                    <w:spacing w:line="220" w:lineRule="auto"/>
                  </w:pPr>
                </w:p>
              </w:tc>
            </w:tr>
            <w:tr w:rsidR="00107C3A" w:rsidRPr="00EB65CD" w14:paraId="23637250" w14:textId="77777777" w:rsidTr="00FD7A25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62565" w14:textId="77777777" w:rsidR="00107C3A" w:rsidRPr="00EB65CD" w:rsidRDefault="00107C3A" w:rsidP="00FD7A25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6B56824" w14:textId="77777777" w:rsidR="00107C3A" w:rsidRPr="00EB65CD" w:rsidRDefault="00107C3A" w:rsidP="00FD7A25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7868D563" w14:textId="77777777" w:rsidR="00107C3A" w:rsidRPr="00EB65CD" w:rsidRDefault="00107C3A" w:rsidP="00FD7A25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68CF2C86" w14:textId="77777777" w:rsidR="00107C3A" w:rsidRPr="00EB65CD" w:rsidRDefault="00107C3A" w:rsidP="00FD7A2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6EEC10BB" w14:textId="77777777" w:rsidR="00107C3A" w:rsidRPr="00EB65CD" w:rsidRDefault="00107C3A" w:rsidP="00FD7A25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714AC008" w14:textId="77777777" w:rsidR="00107C3A" w:rsidRPr="00EB65CD" w:rsidRDefault="00107C3A" w:rsidP="00FD7A25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5BB5D489" w14:textId="77777777" w:rsidR="00107C3A" w:rsidRPr="00EB65CD" w:rsidRDefault="00107C3A" w:rsidP="00FD7A25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69A77FAE" w14:textId="77777777" w:rsidR="00107C3A" w:rsidRPr="00EB65CD" w:rsidRDefault="00107C3A" w:rsidP="00FD7A2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59DA3656" w14:textId="77777777" w:rsidR="00107C3A" w:rsidRPr="00EB65CD" w:rsidRDefault="00107C3A" w:rsidP="00FD7A25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107C3A" w:rsidRPr="00EB65CD" w14:paraId="0055B872" w14:textId="77777777" w:rsidTr="00FD7A25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251E36" w14:textId="77777777" w:rsidR="00107C3A" w:rsidRPr="003F23B0" w:rsidRDefault="00107C3A" w:rsidP="00FD7A25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004CB77" w14:textId="77777777" w:rsidR="00107C3A" w:rsidRPr="003F23B0" w:rsidRDefault="00107C3A" w:rsidP="00FD7A25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32FE89DE" w14:textId="77777777" w:rsidR="00107C3A" w:rsidRPr="003F23B0" w:rsidRDefault="00107C3A" w:rsidP="00FD7A25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69FBEA3B" w14:textId="77777777" w:rsidR="00107C3A" w:rsidRPr="003F23B0" w:rsidRDefault="00107C3A" w:rsidP="00FD7A25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107C3A" w:rsidRPr="00EB65CD" w14:paraId="36AD874B" w14:textId="77777777" w:rsidTr="00FD7A25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AD2D" w14:textId="77777777" w:rsidR="00107C3A" w:rsidRPr="00EB65CD" w:rsidRDefault="00107C3A" w:rsidP="00FD7A25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107C3A" w:rsidRPr="00EB65CD" w14:paraId="670C5BAB" w14:textId="77777777" w:rsidTr="00FD7A25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C1858" w14:textId="77777777" w:rsidR="00107C3A" w:rsidRPr="00EB65CD" w:rsidRDefault="00107C3A" w:rsidP="00FD7A25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C87A" w14:textId="77777777" w:rsidR="00107C3A" w:rsidRPr="00EB65CD" w:rsidRDefault="00107C3A" w:rsidP="00FD7A25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744DC85C" w14:textId="77777777" w:rsidR="00107C3A" w:rsidRPr="00EB65CD" w:rsidRDefault="00107C3A" w:rsidP="00FD7A25">
                  <w:pPr>
                    <w:jc w:val="both"/>
                  </w:pPr>
                </w:p>
              </w:tc>
            </w:tr>
            <w:tr w:rsidR="00107C3A" w:rsidRPr="00EB65CD" w14:paraId="4F457C18" w14:textId="77777777" w:rsidTr="00FD7A25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59ED6" w14:textId="77777777" w:rsidR="00107C3A" w:rsidRPr="00EB65CD" w:rsidRDefault="00107C3A" w:rsidP="00FD7A25">
                  <w:r>
                    <w:t xml:space="preserve">2. Знання спеціального </w:t>
                  </w:r>
                  <w:r>
                    <w:lastRenderedPageBreak/>
                    <w:t>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B7147" w14:textId="77777777" w:rsidR="00107C3A" w:rsidRPr="00EB65CD" w:rsidRDefault="00107C3A" w:rsidP="00FD7A25">
                  <w:pPr>
                    <w:ind w:left="171"/>
                  </w:pPr>
                  <w:r>
                    <w:lastRenderedPageBreak/>
                    <w:t xml:space="preserve">Кримінального кодексу України, </w:t>
                  </w:r>
                  <w:r>
                    <w:lastRenderedPageBreak/>
                    <w:t>Кримінального процесуального кодексу Кримінального процесуального кодексу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14:paraId="37B6939D" w14:textId="77777777" w:rsidR="00107C3A" w:rsidRPr="00EB65CD" w:rsidRDefault="00107C3A" w:rsidP="00FD7A25">
            <w:pPr>
              <w:ind w:firstLine="462"/>
              <w:jc w:val="both"/>
            </w:pPr>
          </w:p>
        </w:tc>
      </w:tr>
    </w:tbl>
    <w:p w14:paraId="1288B96E" w14:textId="77777777" w:rsidR="00107C3A" w:rsidRPr="00536742" w:rsidRDefault="00107C3A" w:rsidP="00107C3A">
      <w:pPr>
        <w:ind w:left="5812"/>
        <w:rPr>
          <w:b/>
        </w:rPr>
      </w:pPr>
    </w:p>
    <w:p w14:paraId="28C13829" w14:textId="17944B59" w:rsidR="00107C3A" w:rsidRDefault="00107C3A" w:rsidP="00D71A99">
      <w:pPr>
        <w:ind w:left="5812"/>
        <w:rPr>
          <w:b/>
        </w:rPr>
      </w:pPr>
    </w:p>
    <w:p w14:paraId="2F1B4FA1" w14:textId="77777777" w:rsidR="00107C3A" w:rsidRPr="00536742" w:rsidRDefault="00107C3A" w:rsidP="00D71A99">
      <w:pPr>
        <w:ind w:left="5812"/>
        <w:rPr>
          <w:b/>
        </w:rPr>
      </w:pPr>
    </w:p>
    <w:sectPr w:rsidR="00107C3A" w:rsidRPr="00536742" w:rsidSect="00600FFB">
      <w:headerReference w:type="default" r:id="rId7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4F097" w14:textId="77777777" w:rsidR="00E755A3" w:rsidRDefault="00E755A3" w:rsidP="005C2E40">
      <w:r>
        <w:separator/>
      </w:r>
    </w:p>
  </w:endnote>
  <w:endnote w:type="continuationSeparator" w:id="0">
    <w:p w14:paraId="7D82BFD1" w14:textId="77777777" w:rsidR="00E755A3" w:rsidRDefault="00E755A3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3DA1D" w14:textId="77777777" w:rsidR="00E755A3" w:rsidRDefault="00E755A3" w:rsidP="005C2E40">
      <w:r>
        <w:separator/>
      </w:r>
    </w:p>
  </w:footnote>
  <w:footnote w:type="continuationSeparator" w:id="0">
    <w:p w14:paraId="1976B1EF" w14:textId="77777777" w:rsidR="00E755A3" w:rsidRDefault="00E755A3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773F" w14:textId="77777777" w:rsidR="00CA1085" w:rsidRDefault="00CA10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5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12"/>
  </w:num>
  <w:num w:numId="16">
    <w:abstractNumId w:val="2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9FB"/>
    <w:rsid w:val="000045FB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7D44"/>
    <w:rsid w:val="000F2D75"/>
    <w:rsid w:val="000F5887"/>
    <w:rsid w:val="00107C3A"/>
    <w:rsid w:val="00111B46"/>
    <w:rsid w:val="00112BD9"/>
    <w:rsid w:val="00114FDB"/>
    <w:rsid w:val="001161CA"/>
    <w:rsid w:val="00122F7D"/>
    <w:rsid w:val="00127633"/>
    <w:rsid w:val="001415FE"/>
    <w:rsid w:val="00143ED3"/>
    <w:rsid w:val="001475DD"/>
    <w:rsid w:val="00155112"/>
    <w:rsid w:val="00156F10"/>
    <w:rsid w:val="00157511"/>
    <w:rsid w:val="001704EC"/>
    <w:rsid w:val="00175A46"/>
    <w:rsid w:val="00182D3A"/>
    <w:rsid w:val="00186DD3"/>
    <w:rsid w:val="00197E78"/>
    <w:rsid w:val="001B4534"/>
    <w:rsid w:val="001B4C04"/>
    <w:rsid w:val="001C66E4"/>
    <w:rsid w:val="001C7EBF"/>
    <w:rsid w:val="001E3AA6"/>
    <w:rsid w:val="001E53C3"/>
    <w:rsid w:val="001F370A"/>
    <w:rsid w:val="001F5C5F"/>
    <w:rsid w:val="001F65B7"/>
    <w:rsid w:val="00203BCE"/>
    <w:rsid w:val="002049F2"/>
    <w:rsid w:val="00211C8B"/>
    <w:rsid w:val="00213D9E"/>
    <w:rsid w:val="00216FB5"/>
    <w:rsid w:val="00217FB6"/>
    <w:rsid w:val="0022134C"/>
    <w:rsid w:val="00226FD6"/>
    <w:rsid w:val="002324E5"/>
    <w:rsid w:val="00232EBC"/>
    <w:rsid w:val="002370C8"/>
    <w:rsid w:val="00241238"/>
    <w:rsid w:val="00245D38"/>
    <w:rsid w:val="0027197D"/>
    <w:rsid w:val="0027447E"/>
    <w:rsid w:val="002841FB"/>
    <w:rsid w:val="0028598A"/>
    <w:rsid w:val="00290D0F"/>
    <w:rsid w:val="002C0376"/>
    <w:rsid w:val="002C0ABA"/>
    <w:rsid w:val="002C1285"/>
    <w:rsid w:val="002D6C8B"/>
    <w:rsid w:val="002E40A4"/>
    <w:rsid w:val="002E773C"/>
    <w:rsid w:val="002F3BA9"/>
    <w:rsid w:val="002F5CA9"/>
    <w:rsid w:val="002F7B83"/>
    <w:rsid w:val="00303753"/>
    <w:rsid w:val="0032088B"/>
    <w:rsid w:val="003230B0"/>
    <w:rsid w:val="00325EDE"/>
    <w:rsid w:val="003318AD"/>
    <w:rsid w:val="00336441"/>
    <w:rsid w:val="00340B2E"/>
    <w:rsid w:val="0034499F"/>
    <w:rsid w:val="00346324"/>
    <w:rsid w:val="00347B0C"/>
    <w:rsid w:val="003507AC"/>
    <w:rsid w:val="00357A22"/>
    <w:rsid w:val="003604A5"/>
    <w:rsid w:val="00360A74"/>
    <w:rsid w:val="00360BD5"/>
    <w:rsid w:val="00373353"/>
    <w:rsid w:val="0038667D"/>
    <w:rsid w:val="003909FB"/>
    <w:rsid w:val="00395B0A"/>
    <w:rsid w:val="00395DED"/>
    <w:rsid w:val="003A4890"/>
    <w:rsid w:val="003A6325"/>
    <w:rsid w:val="003B24C6"/>
    <w:rsid w:val="003B4998"/>
    <w:rsid w:val="003B74AA"/>
    <w:rsid w:val="003B7C46"/>
    <w:rsid w:val="003C30CC"/>
    <w:rsid w:val="003C5928"/>
    <w:rsid w:val="003E00BB"/>
    <w:rsid w:val="003E1898"/>
    <w:rsid w:val="003E3161"/>
    <w:rsid w:val="003E637A"/>
    <w:rsid w:val="003E75BD"/>
    <w:rsid w:val="003F23B0"/>
    <w:rsid w:val="00414E33"/>
    <w:rsid w:val="00416BEB"/>
    <w:rsid w:val="00424B92"/>
    <w:rsid w:val="00427E56"/>
    <w:rsid w:val="004315B8"/>
    <w:rsid w:val="0044287B"/>
    <w:rsid w:val="00442939"/>
    <w:rsid w:val="00443202"/>
    <w:rsid w:val="00451FCF"/>
    <w:rsid w:val="00453492"/>
    <w:rsid w:val="00455BAD"/>
    <w:rsid w:val="0045641A"/>
    <w:rsid w:val="0047366A"/>
    <w:rsid w:val="00473EE0"/>
    <w:rsid w:val="004871C6"/>
    <w:rsid w:val="00491CF8"/>
    <w:rsid w:val="004A0D5B"/>
    <w:rsid w:val="004A1007"/>
    <w:rsid w:val="004B057E"/>
    <w:rsid w:val="004B4AE4"/>
    <w:rsid w:val="004C38E5"/>
    <w:rsid w:val="004C6BEA"/>
    <w:rsid w:val="004D16E4"/>
    <w:rsid w:val="004E4139"/>
    <w:rsid w:val="004F0E36"/>
    <w:rsid w:val="004F1158"/>
    <w:rsid w:val="004F484C"/>
    <w:rsid w:val="00501092"/>
    <w:rsid w:val="00507D3E"/>
    <w:rsid w:val="00507F9C"/>
    <w:rsid w:val="0051057A"/>
    <w:rsid w:val="0051236E"/>
    <w:rsid w:val="005157A4"/>
    <w:rsid w:val="00520E21"/>
    <w:rsid w:val="005226E0"/>
    <w:rsid w:val="00527D38"/>
    <w:rsid w:val="00532EAA"/>
    <w:rsid w:val="00536742"/>
    <w:rsid w:val="00546297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005B"/>
    <w:rsid w:val="005936D4"/>
    <w:rsid w:val="005A2173"/>
    <w:rsid w:val="005A3C10"/>
    <w:rsid w:val="005A6E85"/>
    <w:rsid w:val="005B667B"/>
    <w:rsid w:val="005C1209"/>
    <w:rsid w:val="005C2E40"/>
    <w:rsid w:val="005D0B36"/>
    <w:rsid w:val="005E2B9D"/>
    <w:rsid w:val="005E5243"/>
    <w:rsid w:val="005F000E"/>
    <w:rsid w:val="005F0DDB"/>
    <w:rsid w:val="00600FFB"/>
    <w:rsid w:val="00605888"/>
    <w:rsid w:val="00610503"/>
    <w:rsid w:val="00613CFE"/>
    <w:rsid w:val="00617A3A"/>
    <w:rsid w:val="006218EA"/>
    <w:rsid w:val="00623DF3"/>
    <w:rsid w:val="00626609"/>
    <w:rsid w:val="00627E17"/>
    <w:rsid w:val="006434BA"/>
    <w:rsid w:val="00644940"/>
    <w:rsid w:val="006551BE"/>
    <w:rsid w:val="00656506"/>
    <w:rsid w:val="0065713A"/>
    <w:rsid w:val="00665F7C"/>
    <w:rsid w:val="00683278"/>
    <w:rsid w:val="00690EED"/>
    <w:rsid w:val="006967C1"/>
    <w:rsid w:val="006A3C3B"/>
    <w:rsid w:val="006B0DD0"/>
    <w:rsid w:val="006B638A"/>
    <w:rsid w:val="006C104B"/>
    <w:rsid w:val="006C1EEB"/>
    <w:rsid w:val="006D45C3"/>
    <w:rsid w:val="006E1EA3"/>
    <w:rsid w:val="00703E91"/>
    <w:rsid w:val="007065C1"/>
    <w:rsid w:val="007408CA"/>
    <w:rsid w:val="007408EC"/>
    <w:rsid w:val="00742FD7"/>
    <w:rsid w:val="00743377"/>
    <w:rsid w:val="007516D7"/>
    <w:rsid w:val="00762956"/>
    <w:rsid w:val="00767314"/>
    <w:rsid w:val="00783E88"/>
    <w:rsid w:val="0079461A"/>
    <w:rsid w:val="007A4E2B"/>
    <w:rsid w:val="007B0DD9"/>
    <w:rsid w:val="007B1088"/>
    <w:rsid w:val="007B21C7"/>
    <w:rsid w:val="007B4816"/>
    <w:rsid w:val="007B6268"/>
    <w:rsid w:val="007C21B8"/>
    <w:rsid w:val="007D4A04"/>
    <w:rsid w:val="007E242A"/>
    <w:rsid w:val="007E4424"/>
    <w:rsid w:val="007F2FA3"/>
    <w:rsid w:val="007F4E2C"/>
    <w:rsid w:val="00804CD3"/>
    <w:rsid w:val="008172E8"/>
    <w:rsid w:val="0083679A"/>
    <w:rsid w:val="00850CFE"/>
    <w:rsid w:val="0085332E"/>
    <w:rsid w:val="008545B4"/>
    <w:rsid w:val="008600EB"/>
    <w:rsid w:val="00866861"/>
    <w:rsid w:val="008742CE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57B8"/>
    <w:rsid w:val="009109CC"/>
    <w:rsid w:val="00911E49"/>
    <w:rsid w:val="00917F1A"/>
    <w:rsid w:val="00924C4D"/>
    <w:rsid w:val="00925793"/>
    <w:rsid w:val="009414DB"/>
    <w:rsid w:val="00953863"/>
    <w:rsid w:val="00956C4D"/>
    <w:rsid w:val="00964423"/>
    <w:rsid w:val="00971947"/>
    <w:rsid w:val="00971AB0"/>
    <w:rsid w:val="00973ECA"/>
    <w:rsid w:val="00981D45"/>
    <w:rsid w:val="00992781"/>
    <w:rsid w:val="009A5963"/>
    <w:rsid w:val="009A741F"/>
    <w:rsid w:val="009B69D1"/>
    <w:rsid w:val="009C07B4"/>
    <w:rsid w:val="009C0CB0"/>
    <w:rsid w:val="009C50E2"/>
    <w:rsid w:val="009D426B"/>
    <w:rsid w:val="009E1835"/>
    <w:rsid w:val="009E3C38"/>
    <w:rsid w:val="009E520F"/>
    <w:rsid w:val="009E5BF2"/>
    <w:rsid w:val="009F31B5"/>
    <w:rsid w:val="00A002BA"/>
    <w:rsid w:val="00A00961"/>
    <w:rsid w:val="00A02E17"/>
    <w:rsid w:val="00A030E5"/>
    <w:rsid w:val="00A06BDC"/>
    <w:rsid w:val="00A1249A"/>
    <w:rsid w:val="00A40A0B"/>
    <w:rsid w:val="00A41803"/>
    <w:rsid w:val="00A419E7"/>
    <w:rsid w:val="00A457AF"/>
    <w:rsid w:val="00A513EA"/>
    <w:rsid w:val="00A53D2F"/>
    <w:rsid w:val="00A66EBA"/>
    <w:rsid w:val="00A719B2"/>
    <w:rsid w:val="00A83A44"/>
    <w:rsid w:val="00A84E02"/>
    <w:rsid w:val="00A8584A"/>
    <w:rsid w:val="00A87327"/>
    <w:rsid w:val="00A91766"/>
    <w:rsid w:val="00AA1D61"/>
    <w:rsid w:val="00AA7CDD"/>
    <w:rsid w:val="00AB0610"/>
    <w:rsid w:val="00AB12A5"/>
    <w:rsid w:val="00AC3833"/>
    <w:rsid w:val="00AD142B"/>
    <w:rsid w:val="00AE7DC3"/>
    <w:rsid w:val="00AF0AF6"/>
    <w:rsid w:val="00AF150D"/>
    <w:rsid w:val="00AF45B3"/>
    <w:rsid w:val="00B048A9"/>
    <w:rsid w:val="00B12769"/>
    <w:rsid w:val="00B20A35"/>
    <w:rsid w:val="00B22DC3"/>
    <w:rsid w:val="00B35B3D"/>
    <w:rsid w:val="00B41D3C"/>
    <w:rsid w:val="00B4551A"/>
    <w:rsid w:val="00B60508"/>
    <w:rsid w:val="00B609F4"/>
    <w:rsid w:val="00B746C5"/>
    <w:rsid w:val="00B76FFA"/>
    <w:rsid w:val="00B77170"/>
    <w:rsid w:val="00B80026"/>
    <w:rsid w:val="00B82305"/>
    <w:rsid w:val="00B93487"/>
    <w:rsid w:val="00B94BC0"/>
    <w:rsid w:val="00BA02F5"/>
    <w:rsid w:val="00BB0E23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C3D"/>
    <w:rsid w:val="00C00287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14A8"/>
    <w:rsid w:val="00C578D4"/>
    <w:rsid w:val="00C57C8D"/>
    <w:rsid w:val="00C6654E"/>
    <w:rsid w:val="00C80214"/>
    <w:rsid w:val="00C81B3A"/>
    <w:rsid w:val="00CA1085"/>
    <w:rsid w:val="00CA25D0"/>
    <w:rsid w:val="00CB4B5A"/>
    <w:rsid w:val="00CB6DF9"/>
    <w:rsid w:val="00CC2484"/>
    <w:rsid w:val="00CD1F76"/>
    <w:rsid w:val="00CD2483"/>
    <w:rsid w:val="00CD64ED"/>
    <w:rsid w:val="00CE0EA8"/>
    <w:rsid w:val="00CF4454"/>
    <w:rsid w:val="00CF5CB6"/>
    <w:rsid w:val="00CF64B4"/>
    <w:rsid w:val="00D037C8"/>
    <w:rsid w:val="00D063E9"/>
    <w:rsid w:val="00D13C87"/>
    <w:rsid w:val="00D1757D"/>
    <w:rsid w:val="00D24C1D"/>
    <w:rsid w:val="00D25300"/>
    <w:rsid w:val="00D42FE6"/>
    <w:rsid w:val="00D638B3"/>
    <w:rsid w:val="00D71A99"/>
    <w:rsid w:val="00D81991"/>
    <w:rsid w:val="00D8543A"/>
    <w:rsid w:val="00D92E97"/>
    <w:rsid w:val="00D93784"/>
    <w:rsid w:val="00D97318"/>
    <w:rsid w:val="00DA4867"/>
    <w:rsid w:val="00DA51E5"/>
    <w:rsid w:val="00DA5C4B"/>
    <w:rsid w:val="00DA794A"/>
    <w:rsid w:val="00DB1FCE"/>
    <w:rsid w:val="00DB283A"/>
    <w:rsid w:val="00DE4527"/>
    <w:rsid w:val="00DF022C"/>
    <w:rsid w:val="00DF2377"/>
    <w:rsid w:val="00E31B2C"/>
    <w:rsid w:val="00E328BF"/>
    <w:rsid w:val="00E33577"/>
    <w:rsid w:val="00E5599B"/>
    <w:rsid w:val="00E57ACE"/>
    <w:rsid w:val="00E57E99"/>
    <w:rsid w:val="00E61368"/>
    <w:rsid w:val="00E755A3"/>
    <w:rsid w:val="00E80C50"/>
    <w:rsid w:val="00EB65CD"/>
    <w:rsid w:val="00EC494F"/>
    <w:rsid w:val="00ED362C"/>
    <w:rsid w:val="00ED672B"/>
    <w:rsid w:val="00EE3E7B"/>
    <w:rsid w:val="00EE62E7"/>
    <w:rsid w:val="00F03601"/>
    <w:rsid w:val="00F0370B"/>
    <w:rsid w:val="00F052B2"/>
    <w:rsid w:val="00F055A6"/>
    <w:rsid w:val="00F132F8"/>
    <w:rsid w:val="00F164B6"/>
    <w:rsid w:val="00F16687"/>
    <w:rsid w:val="00F212A5"/>
    <w:rsid w:val="00F24FDA"/>
    <w:rsid w:val="00F30909"/>
    <w:rsid w:val="00F37DFB"/>
    <w:rsid w:val="00F42D26"/>
    <w:rsid w:val="00F47F92"/>
    <w:rsid w:val="00F60E6F"/>
    <w:rsid w:val="00F6258D"/>
    <w:rsid w:val="00F6441E"/>
    <w:rsid w:val="00F67B4A"/>
    <w:rsid w:val="00F67BD2"/>
    <w:rsid w:val="00FA30AA"/>
    <w:rsid w:val="00FA6CB3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7DCF0"/>
  <w15:docId w15:val="{AE677F8C-D5C8-4D94-B3D1-4C54BABF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66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6654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C11ACA"/>
    <w:pPr>
      <w:keepNext/>
      <w:spacing w:after="120"/>
      <w:jc w:val="center"/>
      <w:outlineLvl w:val="3"/>
    </w:pPr>
    <w:rPr>
      <w:rFonts w:ascii="Calibri" w:eastAsia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link w:val="4"/>
    <w:uiPriority w:val="99"/>
    <w:locked/>
    <w:rsid w:val="00C11ACA"/>
    <w:rPr>
      <w:rFonts w:eastAsia="Times New Roman" w:cs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ListParagraph1">
    <w:name w:val="List Paragraph1"/>
    <w:basedOn w:val="a"/>
    <w:uiPriority w:val="99"/>
    <w:rsid w:val="00143ED3"/>
    <w:pPr>
      <w:ind w:left="720"/>
      <w:contextualSpacing/>
    </w:pPr>
  </w:style>
  <w:style w:type="paragraph" w:customStyle="1" w:styleId="rvps2">
    <w:name w:val="rvps2"/>
    <w:basedOn w:val="a"/>
    <w:uiPriority w:val="99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ий текст1"/>
    <w:basedOn w:val="a"/>
    <w:uiPriority w:val="99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uiPriority w:val="99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26609"/>
    <w:rPr>
      <w:rFonts w:ascii="Segoe UI" w:eastAsia="Calibr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2"/>
    <w:uiPriority w:val="99"/>
    <w:locked/>
    <w:rsid w:val="00BD50E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ru-RU"/>
    </w:rPr>
  </w:style>
  <w:style w:type="character" w:styleId="ab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</w:style>
  <w:style w:type="paragraph" w:styleId="ae">
    <w:name w:val="Body Text Indent"/>
    <w:basedOn w:val="a"/>
    <w:link w:val="af"/>
    <w:uiPriority w:val="99"/>
    <w:rsid w:val="00C11ACA"/>
    <w:pPr>
      <w:spacing w:after="120"/>
      <w:ind w:left="283"/>
    </w:pPr>
    <w:rPr>
      <w:rFonts w:ascii="Calibri" w:eastAsia="Calibri" w:hAnsi="Calibri"/>
      <w:lang w:val="ru-RU"/>
    </w:rPr>
  </w:style>
  <w:style w:type="character" w:customStyle="1" w:styleId="af">
    <w:name w:val="Основной текст с отступом Знак"/>
    <w:link w:val="ae"/>
    <w:uiPriority w:val="99"/>
    <w:locked/>
    <w:rsid w:val="00C11ACA"/>
    <w:rPr>
      <w:rFonts w:cs="Times New Roman"/>
      <w:sz w:val="28"/>
      <w:lang w:val="ru-RU" w:eastAsia="ru-RU"/>
    </w:rPr>
  </w:style>
  <w:style w:type="paragraph" w:customStyle="1" w:styleId="FR1">
    <w:name w:val="FR1"/>
    <w:uiPriority w:val="99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NoSpacing2">
    <w:name w:val="No Spacing2"/>
    <w:uiPriority w:val="99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link w:val="af1"/>
    <w:uiPriority w:val="99"/>
    <w:rsid w:val="00C6654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Pr>
      <w:rFonts w:ascii="Times New Roman" w:hAnsi="Times New Roman" w:cs="Times New Roman"/>
      <w:sz w:val="28"/>
      <w:szCs w:val="28"/>
      <w:lang w:val="uk-UA"/>
    </w:rPr>
  </w:style>
  <w:style w:type="paragraph" w:styleId="af2">
    <w:name w:val="Title"/>
    <w:basedOn w:val="a"/>
    <w:link w:val="af3"/>
    <w:uiPriority w:val="99"/>
    <w:qFormat/>
    <w:locked/>
    <w:rsid w:val="00C6654E"/>
    <w:pPr>
      <w:jc w:val="center"/>
    </w:pPr>
    <w:rPr>
      <w:szCs w:val="20"/>
    </w:rPr>
  </w:style>
  <w:style w:type="character" w:customStyle="1" w:styleId="af3">
    <w:name w:val="Заголовок Знак"/>
    <w:link w:val="af2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customStyle="1" w:styleId="BodyText21">
    <w:name w:val="Body Text 21"/>
    <w:basedOn w:val="a"/>
    <w:uiPriority w:val="99"/>
    <w:rsid w:val="00C6654E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16141</Words>
  <Characters>9201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25292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dc:description/>
  <cp:lastModifiedBy>Користувач</cp:lastModifiedBy>
  <cp:revision>14</cp:revision>
  <cp:lastPrinted>2020-02-18T15:08:00Z</cp:lastPrinted>
  <dcterms:created xsi:type="dcterms:W3CDTF">2020-05-03T11:43:00Z</dcterms:created>
  <dcterms:modified xsi:type="dcterms:W3CDTF">2020-05-22T06:47:00Z</dcterms:modified>
</cp:coreProperties>
</file>