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A5016" w14:textId="77777777" w:rsidR="00F20B43" w:rsidRPr="003F23B0" w:rsidRDefault="00F20B43" w:rsidP="00D71A99">
      <w:pPr>
        <w:ind w:left="5387"/>
        <w:rPr>
          <w:b/>
        </w:rPr>
      </w:pPr>
      <w:r w:rsidRPr="003F23B0">
        <w:rPr>
          <w:b/>
        </w:rPr>
        <w:t>ЗАТВЕРДЖЕНО</w:t>
      </w:r>
    </w:p>
    <w:p w14:paraId="3A2F2E44" w14:textId="77777777" w:rsidR="00F20B43" w:rsidRPr="003F23B0" w:rsidRDefault="00F20B43" w:rsidP="00D71A99">
      <w:pPr>
        <w:ind w:left="5387"/>
      </w:pPr>
      <w:r w:rsidRPr="003F23B0">
        <w:t xml:space="preserve">Наказ начальника територіального управління  Служби судової охорони у Луганській області </w:t>
      </w:r>
    </w:p>
    <w:p w14:paraId="3F0EAB1D" w14:textId="67758856" w:rsidR="00F20B43" w:rsidRPr="003F23B0" w:rsidRDefault="00F20B43" w:rsidP="00D71A99">
      <w:pPr>
        <w:tabs>
          <w:tab w:val="left" w:pos="5830"/>
        </w:tabs>
        <w:ind w:left="5387"/>
        <w:contextualSpacing/>
      </w:pPr>
      <w:r>
        <w:t>від 0</w:t>
      </w:r>
      <w:r w:rsidR="001F1F76">
        <w:t>3</w:t>
      </w:r>
      <w:r>
        <w:t>.06</w:t>
      </w:r>
      <w:r w:rsidRPr="003F23B0">
        <w:t xml:space="preserve">.2020 № </w:t>
      </w:r>
      <w:bookmarkStart w:id="0" w:name="_GoBack"/>
      <w:r w:rsidR="001F3B63" w:rsidRPr="00B762DA">
        <w:rPr>
          <w:shd w:val="clear" w:color="auto" w:fill="FFFFFF"/>
        </w:rPr>
        <w:t>168</w:t>
      </w:r>
      <w:bookmarkEnd w:id="0"/>
    </w:p>
    <w:p w14:paraId="30C74B28" w14:textId="77777777" w:rsidR="00F20B43" w:rsidRPr="003F23B0" w:rsidRDefault="00F20B43" w:rsidP="004315B8">
      <w:pPr>
        <w:spacing w:line="252" w:lineRule="auto"/>
        <w:jc w:val="center"/>
        <w:rPr>
          <w:b/>
          <w:lang w:eastAsia="en-US"/>
        </w:rPr>
      </w:pPr>
    </w:p>
    <w:p w14:paraId="689B0C47" w14:textId="77777777" w:rsidR="00F20B43" w:rsidRPr="003F23B0" w:rsidRDefault="00F20B43" w:rsidP="004315B8">
      <w:pPr>
        <w:spacing w:line="252" w:lineRule="auto"/>
        <w:jc w:val="center"/>
        <w:rPr>
          <w:b/>
          <w:lang w:eastAsia="en-US"/>
        </w:rPr>
      </w:pPr>
    </w:p>
    <w:p w14:paraId="1F32FC53" w14:textId="77777777" w:rsidR="00F20B43" w:rsidRPr="003F23B0" w:rsidRDefault="00F20B43" w:rsidP="00D71A99">
      <w:pPr>
        <w:jc w:val="center"/>
        <w:rPr>
          <w:b/>
        </w:rPr>
      </w:pPr>
      <w:r w:rsidRPr="003F23B0">
        <w:rPr>
          <w:b/>
        </w:rPr>
        <w:t>УМОВИ</w:t>
      </w:r>
    </w:p>
    <w:p w14:paraId="0206D1A6" w14:textId="77777777" w:rsidR="00F20B43" w:rsidRPr="003F23B0" w:rsidRDefault="00F20B43" w:rsidP="00D71A99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 категорії взводу охорони підрозділу охорони територіального управління Служби судової охорони у Луганській області</w:t>
      </w:r>
    </w:p>
    <w:p w14:paraId="5AA58A72" w14:textId="77777777" w:rsidR="00F20B43" w:rsidRPr="003F23B0" w:rsidRDefault="00F20B43" w:rsidP="00D71A99">
      <w:pPr>
        <w:jc w:val="center"/>
        <w:rPr>
          <w:b/>
        </w:rPr>
      </w:pPr>
    </w:p>
    <w:p w14:paraId="1BBD19A6" w14:textId="77777777" w:rsidR="00F20B43" w:rsidRPr="003F23B0" w:rsidRDefault="00F20B43" w:rsidP="00D71A99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408DC4CE" w14:textId="77777777" w:rsidR="00F20B43" w:rsidRPr="003F23B0" w:rsidRDefault="00F20B43" w:rsidP="00D71A99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взводу охорони підрозділу охорони територіального управління Служби судової охорони у Луганській області: </w:t>
      </w:r>
    </w:p>
    <w:p w14:paraId="19C3E1F6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0AC06D04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2) підтримує громадський порядок у суді;</w:t>
      </w:r>
    </w:p>
    <w:p w14:paraId="1322F358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3) припиняє прояви неповаги до суду;</w:t>
      </w:r>
    </w:p>
    <w:p w14:paraId="3EDE35FC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6DC9D52B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7303BD8A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718B5F20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7) вживає заходи до припинення проявів неповаги до суду, безпеки учасників судового процесу;</w:t>
      </w:r>
    </w:p>
    <w:p w14:paraId="0ACD428B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7F7E81F8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334CFF21" w14:textId="77777777" w:rsidR="00F20B43" w:rsidRPr="003F23B0" w:rsidRDefault="00F20B43" w:rsidP="00D71A99">
      <w:pPr>
        <w:ind w:firstLine="462"/>
        <w:jc w:val="both"/>
        <w:rPr>
          <w:b/>
        </w:rPr>
      </w:pPr>
      <w:r w:rsidRPr="003F23B0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2BE46E87" w14:textId="77777777" w:rsidR="00F20B43" w:rsidRPr="003F23B0" w:rsidRDefault="00F20B43" w:rsidP="00D71A99">
      <w:pPr>
        <w:ind w:firstLine="709"/>
        <w:jc w:val="both"/>
        <w:rPr>
          <w:color w:val="000000"/>
        </w:rPr>
      </w:pPr>
    </w:p>
    <w:p w14:paraId="75710D34" w14:textId="77777777" w:rsidR="00F20B43" w:rsidRPr="003F23B0" w:rsidRDefault="00F20B43" w:rsidP="00D71A99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0D146DC5" w14:textId="77777777" w:rsidR="00F20B43" w:rsidRPr="003F23B0" w:rsidRDefault="00F20B43" w:rsidP="00D71A99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63C3C501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</w:t>
      </w:r>
      <w:r w:rsidRPr="003F23B0">
        <w:lastRenderedPageBreak/>
        <w:t xml:space="preserve">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6869982B" w14:textId="77777777" w:rsidR="00F20B43" w:rsidRPr="003F23B0" w:rsidRDefault="00F20B43" w:rsidP="00D71A99">
      <w:pPr>
        <w:spacing w:line="246" w:lineRule="auto"/>
        <w:ind w:firstLine="851"/>
        <w:jc w:val="both"/>
      </w:pPr>
    </w:p>
    <w:p w14:paraId="35FF9D89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2A4B6A89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2A42D47A" w14:textId="77777777" w:rsidR="00F20B43" w:rsidRPr="003F23B0" w:rsidRDefault="00F20B43" w:rsidP="00D71A99">
      <w:pPr>
        <w:spacing w:line="246" w:lineRule="auto"/>
        <w:ind w:firstLine="851"/>
        <w:jc w:val="both"/>
        <w:rPr>
          <w:b/>
        </w:rPr>
      </w:pPr>
    </w:p>
    <w:p w14:paraId="60DE0377" w14:textId="77777777" w:rsidR="00F20B43" w:rsidRPr="003F23B0" w:rsidRDefault="00F20B43" w:rsidP="00D71A99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4037E072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AAA44B0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3119F485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4BC67153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16F66348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>5) автобіографія;</w:t>
      </w:r>
    </w:p>
    <w:p w14:paraId="054B8ABD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3E16365F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530BFD0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6A3B7E94" w14:textId="77777777" w:rsidR="00F20B43" w:rsidRPr="003F23B0" w:rsidRDefault="00F20B43" w:rsidP="00D71A99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0773E2E3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03D3E042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724EE385" w14:textId="5D852021" w:rsidR="00F20B43" w:rsidRPr="003F23B0" w:rsidRDefault="00F20B43" w:rsidP="00D71A99">
      <w:pPr>
        <w:spacing w:line="246" w:lineRule="auto"/>
        <w:ind w:firstLine="773"/>
        <w:jc w:val="both"/>
      </w:pPr>
      <w:r>
        <w:t xml:space="preserve">Документи приймаються з 09.00 </w:t>
      </w:r>
      <w:r w:rsidRPr="00B762DA">
        <w:rPr>
          <w:shd w:val="clear" w:color="auto" w:fill="FFFFFF"/>
        </w:rPr>
        <w:t>0</w:t>
      </w:r>
      <w:r w:rsidR="001F1F76" w:rsidRPr="00B762DA">
        <w:rPr>
          <w:shd w:val="clear" w:color="auto" w:fill="FFFFFF"/>
        </w:rPr>
        <w:t>4</w:t>
      </w:r>
      <w:r w:rsidRPr="00B762DA">
        <w:rPr>
          <w:shd w:val="clear" w:color="auto" w:fill="FFFFFF"/>
        </w:rPr>
        <w:t xml:space="preserve"> червня</w:t>
      </w:r>
      <w:r w:rsidRPr="003F23B0">
        <w:t xml:space="preserve"> 2020 року до </w:t>
      </w:r>
      <w:r w:rsidRPr="00B762DA">
        <w:rPr>
          <w:shd w:val="clear" w:color="auto" w:fill="FFFFFF"/>
        </w:rPr>
        <w:t>1</w:t>
      </w:r>
      <w:r w:rsidR="005A20D4" w:rsidRPr="00B762DA">
        <w:rPr>
          <w:shd w:val="clear" w:color="auto" w:fill="FFFFFF"/>
        </w:rPr>
        <w:t>6</w:t>
      </w:r>
      <w:r w:rsidRPr="00B762DA">
        <w:rPr>
          <w:shd w:val="clear" w:color="auto" w:fill="FFFFFF"/>
        </w:rPr>
        <w:t xml:space="preserve">.45  </w:t>
      </w:r>
      <w:r w:rsidR="005A20D4" w:rsidRPr="00B762DA">
        <w:rPr>
          <w:shd w:val="clear" w:color="auto" w:fill="FFFFFF"/>
        </w:rPr>
        <w:t>12</w:t>
      </w:r>
      <w:r w:rsidRPr="00B762DA">
        <w:rPr>
          <w:shd w:val="clear" w:color="auto" w:fill="FFFFFF"/>
        </w:rPr>
        <w:t xml:space="preserve"> червня</w:t>
      </w:r>
      <w:r w:rsidRPr="003F23B0">
        <w:t xml:space="preserve"> 2020 року за </w:t>
      </w:r>
      <w:proofErr w:type="spellStart"/>
      <w:r w:rsidRPr="003F23B0">
        <w:t>адресою</w:t>
      </w:r>
      <w:proofErr w:type="spellEnd"/>
      <w:r w:rsidRPr="003F23B0">
        <w:t>: Луганська область, м. Лисичанськ, вул. Сосюри, 347.</w:t>
      </w:r>
    </w:p>
    <w:p w14:paraId="577B5136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>На контролера І категорії взводу охорони підрозділу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F20B43" w:rsidRPr="003F23B0" w14:paraId="51137C1A" w14:textId="77777777" w:rsidTr="00A513EA">
        <w:trPr>
          <w:trHeight w:val="408"/>
        </w:trPr>
        <w:tc>
          <w:tcPr>
            <w:tcW w:w="9639" w:type="dxa"/>
          </w:tcPr>
          <w:p w14:paraId="30E77409" w14:textId="77777777" w:rsidR="00F20B43" w:rsidRDefault="00F20B43" w:rsidP="00A513EA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3A5B5AEE" w14:textId="77777777" w:rsidR="00F20B43" w:rsidRPr="003F23B0" w:rsidRDefault="00F20B43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5DBC383F" w14:textId="77777777" w:rsidR="00F20B43" w:rsidRPr="003F23B0" w:rsidRDefault="00F20B43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>Луганська область, м. Лисичанськ, вул. Сосюри, 347, територіальне управління Служби судової охорони у Луганській області з 09.00</w:t>
            </w:r>
            <w:r>
              <w:rPr>
                <w:spacing w:val="-6"/>
              </w:rPr>
              <w:t xml:space="preserve"> </w:t>
            </w:r>
            <w:r w:rsidRPr="003F23B0">
              <w:rPr>
                <w:spacing w:val="-6"/>
              </w:rPr>
              <w:t xml:space="preserve"> </w:t>
            </w:r>
            <w:r>
              <w:rPr>
                <w:spacing w:val="-6"/>
              </w:rPr>
              <w:t>18  червня</w:t>
            </w:r>
            <w:r w:rsidRPr="003F23B0">
              <w:rPr>
                <w:spacing w:val="-6"/>
              </w:rPr>
              <w:t xml:space="preserve"> 2020 року.</w:t>
            </w:r>
          </w:p>
          <w:p w14:paraId="18C6B649" w14:textId="77777777" w:rsidR="00F20B43" w:rsidRPr="003F23B0" w:rsidRDefault="00F20B43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1A4BC97E" w14:textId="77777777" w:rsidR="00F20B43" w:rsidRPr="003F23B0" w:rsidRDefault="00F20B43" w:rsidP="006967C1">
            <w:pPr>
              <w:ind w:firstLine="744"/>
            </w:pPr>
            <w:r w:rsidRPr="003F23B0"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20B43" w:rsidRPr="003F23B0" w14:paraId="2C3391DC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D9860" w14:textId="77777777" w:rsidR="00F20B43" w:rsidRPr="003F23B0" w:rsidRDefault="00F20B43" w:rsidP="00A513EA">
                  <w:pPr>
                    <w:jc w:val="center"/>
                    <w:rPr>
                      <w:b/>
                    </w:rPr>
                  </w:pPr>
                </w:p>
                <w:p w14:paraId="354B7E28" w14:textId="77777777" w:rsidR="00F20B43" w:rsidRPr="003F23B0" w:rsidRDefault="00F20B43" w:rsidP="00A513EA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20B43" w:rsidRPr="003F23B0" w14:paraId="5C6E3998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F69C8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9F4B9" w14:textId="77777777" w:rsidR="00F20B43" w:rsidRPr="003F23B0" w:rsidRDefault="00F20B43" w:rsidP="00A513EA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F20B43" w:rsidRPr="003F23B0" w14:paraId="1E5C55BB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454A3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FB194" w14:textId="77777777" w:rsidR="00F20B43" w:rsidRPr="003F23B0" w:rsidRDefault="00F20B43" w:rsidP="00A513EA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F20B43" w:rsidRPr="003F23B0" w14:paraId="414DADAB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1AE0A" w14:textId="77777777" w:rsidR="00F20B43" w:rsidRPr="003F23B0" w:rsidRDefault="00F20B43" w:rsidP="00A513EA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E9DEE" w14:textId="77777777" w:rsidR="00F20B43" w:rsidRPr="003F23B0" w:rsidRDefault="00F20B43" w:rsidP="006967C1">
                  <w:pPr>
                    <w:spacing w:line="242" w:lineRule="auto"/>
                    <w:jc w:val="both"/>
                  </w:pPr>
                  <w:r w:rsidRPr="003F23B0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</w:tc>
            </w:tr>
            <w:tr w:rsidR="00F20B43" w:rsidRPr="003F23B0" w14:paraId="4499E797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C5CD9" w14:textId="77777777" w:rsidR="00F20B43" w:rsidRPr="003F23B0" w:rsidRDefault="00F20B43" w:rsidP="00A513EA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2E7F7" w14:textId="77777777" w:rsidR="00F20B43" w:rsidRPr="003F23B0" w:rsidRDefault="00F20B43" w:rsidP="00A513EA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F20B43" w:rsidRPr="003F23B0" w14:paraId="1074103F" w14:textId="77777777" w:rsidTr="00A513EA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6652B" w14:textId="77777777" w:rsidR="00F20B43" w:rsidRPr="003F23B0" w:rsidRDefault="00F20B43" w:rsidP="00A513EA">
                  <w:pPr>
                    <w:jc w:val="both"/>
                  </w:pPr>
                </w:p>
              </w:tc>
            </w:tr>
            <w:tr w:rsidR="00F20B43" w:rsidRPr="003F23B0" w14:paraId="49A20F6F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FEA65" w14:textId="77777777" w:rsidR="00F20B43" w:rsidRPr="003F23B0" w:rsidRDefault="00F20B43" w:rsidP="00A513EA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44F016A8" w14:textId="77777777" w:rsidR="00F20B43" w:rsidRPr="003F23B0" w:rsidRDefault="00F20B43" w:rsidP="00A513EA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F20B43" w:rsidRPr="003F23B0" w14:paraId="6529F30F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6FE72" w14:textId="77777777" w:rsidR="00F20B43" w:rsidRPr="003F23B0" w:rsidRDefault="00F20B43" w:rsidP="00A513EA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DCC558B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22FAB88C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0786A0DD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52D5F522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7529F1B0" w14:textId="77777777" w:rsidR="00F20B43" w:rsidRPr="003F23B0" w:rsidRDefault="00F20B43" w:rsidP="00A513EA">
                  <w:r w:rsidRPr="003F23B0">
                    <w:t xml:space="preserve"> </w:t>
                  </w:r>
                </w:p>
              </w:tc>
            </w:tr>
            <w:tr w:rsidR="00F20B43" w:rsidRPr="003F23B0" w14:paraId="0C8E9A99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E65B0" w14:textId="77777777" w:rsidR="00F20B43" w:rsidRPr="003F23B0" w:rsidRDefault="00F20B43" w:rsidP="00A513EA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16FBF3E" w14:textId="77777777" w:rsidR="00F20B43" w:rsidRPr="003F23B0" w:rsidRDefault="00F20B43" w:rsidP="00A513EA">
                  <w:r w:rsidRPr="003F23B0">
                    <w:t xml:space="preserve">здатність систематизувати, </w:t>
                  </w:r>
                </w:p>
                <w:p w14:paraId="1708911B" w14:textId="77777777" w:rsidR="00F20B43" w:rsidRPr="003F23B0" w:rsidRDefault="00F20B43" w:rsidP="00A513EA">
                  <w:r w:rsidRPr="003F23B0">
                    <w:t>узагальнювати інформацію;</w:t>
                  </w:r>
                </w:p>
                <w:p w14:paraId="3EB37BA5" w14:textId="77777777" w:rsidR="00F20B43" w:rsidRPr="003F23B0" w:rsidRDefault="00F20B43" w:rsidP="00A513EA">
                  <w:r w:rsidRPr="003F23B0">
                    <w:t>гнучкість;</w:t>
                  </w:r>
                </w:p>
                <w:p w14:paraId="069B43AF" w14:textId="77777777" w:rsidR="00F20B43" w:rsidRPr="003F23B0" w:rsidRDefault="00F20B43" w:rsidP="00A513EA">
                  <w:r w:rsidRPr="003F23B0">
                    <w:t>проникливість.</w:t>
                  </w:r>
                </w:p>
                <w:p w14:paraId="0D8042C8" w14:textId="77777777" w:rsidR="00F20B43" w:rsidRPr="003F23B0" w:rsidRDefault="00F20B43" w:rsidP="00A513EA"/>
              </w:tc>
            </w:tr>
            <w:tr w:rsidR="00F20B43" w:rsidRPr="003F23B0" w14:paraId="2E65D168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D8BF0" w14:textId="77777777" w:rsidR="00F20B43" w:rsidRPr="003F23B0" w:rsidRDefault="00F20B43" w:rsidP="00A513EA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97E6468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10DECB0B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4E200FA1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3F047AE4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29EB49C8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427A460A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67DDB2F0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3F26A211" w14:textId="77777777" w:rsidR="00F20B43" w:rsidRDefault="00F20B43" w:rsidP="00A513EA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  <w:p w14:paraId="482429D6" w14:textId="77777777" w:rsidR="00F20B43" w:rsidRPr="003F23B0" w:rsidRDefault="00F20B43" w:rsidP="00A513EA">
                  <w:pPr>
                    <w:shd w:val="clear" w:color="auto" w:fill="FFFFFF"/>
                  </w:pPr>
                </w:p>
              </w:tc>
            </w:tr>
            <w:tr w:rsidR="00F20B43" w:rsidRPr="003F23B0" w14:paraId="4D765AEB" w14:textId="77777777" w:rsidTr="00A513EA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31F5462" w14:textId="77777777" w:rsidR="00F20B43" w:rsidRPr="003F23B0" w:rsidRDefault="00F20B43" w:rsidP="0051057A">
                  <w:pPr>
                    <w:jc w:val="both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3F4DFA9" w14:textId="77777777" w:rsidR="00F20B43" w:rsidRPr="003F23B0" w:rsidRDefault="00F20B43" w:rsidP="0051057A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543528BD" w14:textId="77777777" w:rsidR="00F20B43" w:rsidRPr="003F23B0" w:rsidRDefault="00F20B43" w:rsidP="0051057A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1668CC67" w14:textId="77777777" w:rsidR="00F20B43" w:rsidRPr="003F23B0" w:rsidRDefault="00F20B43" w:rsidP="0051057A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F20B43" w:rsidRPr="003F23B0" w14:paraId="1EDB89E9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AB87F" w14:textId="77777777" w:rsidR="00F20B43" w:rsidRPr="003F23B0" w:rsidRDefault="00F20B43" w:rsidP="00A513EA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4B2C8" w14:textId="77777777" w:rsidR="00F20B43" w:rsidRPr="003F23B0" w:rsidRDefault="00F20B43" w:rsidP="00A513EA">
                  <w:pPr>
                    <w:jc w:val="both"/>
                  </w:pPr>
                </w:p>
              </w:tc>
            </w:tr>
            <w:tr w:rsidR="00F20B43" w:rsidRPr="003F23B0" w14:paraId="1415D9C3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66ECF" w14:textId="77777777" w:rsidR="00F20B43" w:rsidRPr="003F23B0" w:rsidRDefault="00F20B43" w:rsidP="00A513EA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F20B43" w:rsidRPr="003F23B0" w14:paraId="06B3421D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FCA29" w14:textId="77777777" w:rsidR="00F20B43" w:rsidRPr="003F23B0" w:rsidRDefault="00F20B43" w:rsidP="00A513EA">
                  <w:r w:rsidRPr="003F23B0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B42D7" w14:textId="77777777" w:rsidR="00F20B43" w:rsidRPr="003F23B0" w:rsidRDefault="00F20B43" w:rsidP="00A513EA">
                  <w:pPr>
                    <w:ind w:left="171"/>
                  </w:pPr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280FF192" w14:textId="77777777" w:rsidR="00F20B43" w:rsidRPr="003F23B0" w:rsidRDefault="00F20B43" w:rsidP="00A513EA">
                  <w:pPr>
                    <w:jc w:val="both"/>
                  </w:pPr>
                </w:p>
              </w:tc>
            </w:tr>
          </w:tbl>
          <w:p w14:paraId="25FC09DF" w14:textId="77777777" w:rsidR="00F20B43" w:rsidRPr="003F23B0" w:rsidRDefault="00F20B43" w:rsidP="00A513EA">
            <w:pPr>
              <w:ind w:firstLine="462"/>
              <w:jc w:val="both"/>
            </w:pPr>
          </w:p>
        </w:tc>
      </w:tr>
    </w:tbl>
    <w:p w14:paraId="738CC998" w14:textId="77777777" w:rsidR="00F20B43" w:rsidRPr="003F23B0" w:rsidRDefault="00F20B43" w:rsidP="00D71A99">
      <w:pPr>
        <w:ind w:left="5812"/>
        <w:rPr>
          <w:b/>
        </w:rPr>
      </w:pPr>
    </w:p>
    <w:p w14:paraId="7B1ED423" w14:textId="77777777" w:rsidR="00F20B43" w:rsidRPr="003F23B0" w:rsidRDefault="00F20B43" w:rsidP="00D71A99">
      <w:pPr>
        <w:ind w:left="5812"/>
        <w:rPr>
          <w:b/>
        </w:rPr>
      </w:pPr>
    </w:p>
    <w:p w14:paraId="68BD2FBC" w14:textId="77777777" w:rsidR="00F20B43" w:rsidRPr="003F23B0" w:rsidRDefault="00F20B43" w:rsidP="00D71A99">
      <w:pPr>
        <w:ind w:left="5812"/>
        <w:rPr>
          <w:b/>
        </w:rPr>
      </w:pPr>
    </w:p>
    <w:p w14:paraId="3CDD243A" w14:textId="77777777" w:rsidR="00F20B43" w:rsidRPr="003F23B0" w:rsidRDefault="00F20B43" w:rsidP="00D71A99">
      <w:pPr>
        <w:ind w:left="5812"/>
        <w:rPr>
          <w:b/>
        </w:rPr>
      </w:pPr>
    </w:p>
    <w:p w14:paraId="0AC39240" w14:textId="77777777" w:rsidR="00F20B43" w:rsidRPr="003F23B0" w:rsidRDefault="00F20B43" w:rsidP="00D71A99">
      <w:pPr>
        <w:ind w:left="5812"/>
        <w:rPr>
          <w:b/>
        </w:rPr>
      </w:pPr>
    </w:p>
    <w:p w14:paraId="0BCE582D" w14:textId="77777777" w:rsidR="00F20B43" w:rsidRPr="003F23B0" w:rsidRDefault="00F20B43" w:rsidP="00D71A99">
      <w:pPr>
        <w:ind w:left="5812"/>
        <w:rPr>
          <w:b/>
        </w:rPr>
      </w:pPr>
    </w:p>
    <w:p w14:paraId="06196F4C" w14:textId="77777777" w:rsidR="00F20B43" w:rsidRPr="003F23B0" w:rsidRDefault="00F20B43" w:rsidP="00D71A99">
      <w:pPr>
        <w:ind w:left="5812"/>
        <w:rPr>
          <w:b/>
        </w:rPr>
      </w:pPr>
    </w:p>
    <w:p w14:paraId="18CF6BE3" w14:textId="77777777" w:rsidR="00F20B43" w:rsidRPr="003F23B0" w:rsidRDefault="00F20B43" w:rsidP="00D71A99">
      <w:pPr>
        <w:ind w:left="5812"/>
        <w:rPr>
          <w:b/>
        </w:rPr>
      </w:pPr>
    </w:p>
    <w:p w14:paraId="686A9C8F" w14:textId="77777777" w:rsidR="00F20B43" w:rsidRPr="003F23B0" w:rsidRDefault="00F20B43" w:rsidP="00D71A99">
      <w:pPr>
        <w:ind w:left="5812"/>
        <w:rPr>
          <w:b/>
        </w:rPr>
      </w:pPr>
    </w:p>
    <w:p w14:paraId="5D050386" w14:textId="77777777" w:rsidR="00F20B43" w:rsidRPr="003F23B0" w:rsidRDefault="00F20B43" w:rsidP="00D71A99">
      <w:pPr>
        <w:ind w:left="5812"/>
        <w:rPr>
          <w:b/>
        </w:rPr>
      </w:pPr>
    </w:p>
    <w:p w14:paraId="246502E6" w14:textId="77777777" w:rsidR="00F20B43" w:rsidRPr="003F23B0" w:rsidRDefault="00F20B43" w:rsidP="00D71A99">
      <w:pPr>
        <w:ind w:left="5812"/>
        <w:rPr>
          <w:b/>
        </w:rPr>
      </w:pPr>
    </w:p>
    <w:p w14:paraId="522CF584" w14:textId="77777777" w:rsidR="00F20B43" w:rsidRPr="003F23B0" w:rsidRDefault="00F20B43" w:rsidP="00D71A99">
      <w:pPr>
        <w:ind w:left="5812"/>
        <w:rPr>
          <w:b/>
        </w:rPr>
      </w:pPr>
    </w:p>
    <w:p w14:paraId="21D39921" w14:textId="77777777" w:rsidR="00F20B43" w:rsidRPr="003F23B0" w:rsidRDefault="00F20B43" w:rsidP="00D71A99">
      <w:pPr>
        <w:ind w:left="5812"/>
        <w:rPr>
          <w:b/>
        </w:rPr>
      </w:pPr>
    </w:p>
    <w:p w14:paraId="4DA6481A" w14:textId="77777777" w:rsidR="00F20B43" w:rsidRPr="003F23B0" w:rsidRDefault="00F20B43" w:rsidP="00D71A99">
      <w:pPr>
        <w:ind w:left="5812"/>
        <w:rPr>
          <w:b/>
        </w:rPr>
      </w:pPr>
    </w:p>
    <w:p w14:paraId="7F28E15D" w14:textId="77777777" w:rsidR="00F20B43" w:rsidRPr="003F23B0" w:rsidRDefault="00F20B43" w:rsidP="00D71A99">
      <w:pPr>
        <w:ind w:left="5812"/>
        <w:rPr>
          <w:b/>
        </w:rPr>
      </w:pPr>
    </w:p>
    <w:p w14:paraId="5E5A9768" w14:textId="77777777" w:rsidR="00F20B43" w:rsidRPr="003F23B0" w:rsidRDefault="00F20B43" w:rsidP="00D71A99">
      <w:pPr>
        <w:ind w:left="5812"/>
        <w:rPr>
          <w:b/>
        </w:rPr>
      </w:pPr>
    </w:p>
    <w:p w14:paraId="546F5CE7" w14:textId="77777777" w:rsidR="00F20B43" w:rsidRPr="003F23B0" w:rsidRDefault="00F20B43" w:rsidP="00D71A99">
      <w:pPr>
        <w:ind w:left="5812"/>
        <w:rPr>
          <w:b/>
        </w:rPr>
      </w:pPr>
    </w:p>
    <w:p w14:paraId="4F4BE7E1" w14:textId="77777777" w:rsidR="00F20B43" w:rsidRPr="003F23B0" w:rsidRDefault="00F20B43" w:rsidP="00D71A99">
      <w:pPr>
        <w:ind w:left="5812"/>
        <w:rPr>
          <w:b/>
        </w:rPr>
      </w:pPr>
    </w:p>
    <w:p w14:paraId="2E0B7409" w14:textId="77777777" w:rsidR="00F20B43" w:rsidRPr="003F23B0" w:rsidRDefault="00F20B43" w:rsidP="00D71A99">
      <w:pPr>
        <w:ind w:left="5812"/>
        <w:rPr>
          <w:b/>
        </w:rPr>
      </w:pPr>
    </w:p>
    <w:p w14:paraId="086F5A2F" w14:textId="77777777" w:rsidR="00F20B43" w:rsidRPr="003F23B0" w:rsidRDefault="00F20B43" w:rsidP="00D71A99">
      <w:pPr>
        <w:ind w:left="5812"/>
        <w:rPr>
          <w:b/>
        </w:rPr>
      </w:pPr>
    </w:p>
    <w:p w14:paraId="32E3798B" w14:textId="77777777" w:rsidR="00F20B43" w:rsidRPr="003F23B0" w:rsidRDefault="00F20B43" w:rsidP="00D71A99">
      <w:pPr>
        <w:ind w:left="5812"/>
        <w:rPr>
          <w:b/>
        </w:rPr>
      </w:pPr>
    </w:p>
    <w:p w14:paraId="5BBA9360" w14:textId="77777777" w:rsidR="00F20B43" w:rsidRPr="003F23B0" w:rsidRDefault="00F20B43" w:rsidP="00D71A99">
      <w:pPr>
        <w:ind w:left="5812"/>
        <w:rPr>
          <w:b/>
        </w:rPr>
      </w:pPr>
    </w:p>
    <w:p w14:paraId="1FB4A776" w14:textId="77777777" w:rsidR="00F20B43" w:rsidRPr="003F23B0" w:rsidRDefault="00F20B43" w:rsidP="00D71A99">
      <w:pPr>
        <w:ind w:left="5812"/>
        <w:rPr>
          <w:b/>
        </w:rPr>
      </w:pPr>
    </w:p>
    <w:p w14:paraId="70892EAF" w14:textId="77777777" w:rsidR="00F20B43" w:rsidRPr="003F23B0" w:rsidRDefault="00F20B43" w:rsidP="00D71A99">
      <w:pPr>
        <w:ind w:left="5812"/>
        <w:rPr>
          <w:b/>
        </w:rPr>
      </w:pPr>
    </w:p>
    <w:p w14:paraId="59D0E117" w14:textId="77777777" w:rsidR="00F20B43" w:rsidRPr="003F23B0" w:rsidRDefault="00F20B43" w:rsidP="00D71A99">
      <w:pPr>
        <w:ind w:left="5812"/>
        <w:rPr>
          <w:b/>
        </w:rPr>
      </w:pPr>
    </w:p>
    <w:p w14:paraId="3D581063" w14:textId="77777777" w:rsidR="00F20B43" w:rsidRPr="003F23B0" w:rsidRDefault="00F20B43" w:rsidP="00D71A99">
      <w:pPr>
        <w:ind w:left="5812"/>
        <w:rPr>
          <w:b/>
        </w:rPr>
      </w:pPr>
    </w:p>
    <w:p w14:paraId="7679886B" w14:textId="77777777" w:rsidR="00F20B43" w:rsidRPr="003F23B0" w:rsidRDefault="00F20B43" w:rsidP="00D71A99">
      <w:pPr>
        <w:ind w:left="5812"/>
        <w:rPr>
          <w:b/>
        </w:rPr>
      </w:pPr>
    </w:p>
    <w:p w14:paraId="2F7364A3" w14:textId="77777777" w:rsidR="00F20B43" w:rsidRPr="003F23B0" w:rsidRDefault="00F20B43" w:rsidP="00D71A99">
      <w:pPr>
        <w:ind w:left="5812"/>
        <w:rPr>
          <w:b/>
        </w:rPr>
      </w:pPr>
    </w:p>
    <w:p w14:paraId="78E88D1D" w14:textId="77777777" w:rsidR="00F20B43" w:rsidRDefault="00F20B43" w:rsidP="00D71A99">
      <w:pPr>
        <w:ind w:left="5812"/>
        <w:rPr>
          <w:b/>
        </w:rPr>
      </w:pPr>
    </w:p>
    <w:p w14:paraId="0C7A91D1" w14:textId="77777777" w:rsidR="00F20B43" w:rsidRDefault="00F20B43" w:rsidP="00D71A99">
      <w:pPr>
        <w:ind w:left="5812"/>
        <w:rPr>
          <w:b/>
        </w:rPr>
      </w:pPr>
    </w:p>
    <w:p w14:paraId="5538B134" w14:textId="77777777" w:rsidR="00F20B43" w:rsidRPr="00EB65CD" w:rsidRDefault="00F20B43" w:rsidP="00442939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7AF2ED28" w14:textId="3BD586EB" w:rsidR="00F20B43" w:rsidRPr="00455BAD" w:rsidRDefault="00F20B43" w:rsidP="00442939">
      <w:pPr>
        <w:ind w:left="5830"/>
        <w:rPr>
          <w:lang w:val="ru-RU"/>
        </w:rPr>
      </w:pPr>
      <w:r>
        <w:t>від 0</w:t>
      </w:r>
      <w:r w:rsidR="001F1F76">
        <w:t>3</w:t>
      </w:r>
      <w:r>
        <w:t xml:space="preserve">.06.2020 № </w:t>
      </w:r>
      <w:r w:rsidR="001626D3" w:rsidRPr="00B762DA">
        <w:rPr>
          <w:shd w:val="clear" w:color="auto" w:fill="FFFFFF"/>
          <w:lang w:val="ru-RU"/>
        </w:rPr>
        <w:t>168</w:t>
      </w:r>
    </w:p>
    <w:p w14:paraId="54810C7E" w14:textId="77777777" w:rsidR="00F20B43" w:rsidRPr="00EB65CD" w:rsidRDefault="00F20B43" w:rsidP="00442939">
      <w:pPr>
        <w:jc w:val="center"/>
        <w:rPr>
          <w:b/>
        </w:rPr>
      </w:pPr>
    </w:p>
    <w:p w14:paraId="75C92C71" w14:textId="77777777" w:rsidR="00F20B43" w:rsidRPr="00EB65CD" w:rsidRDefault="00F20B43" w:rsidP="00442939">
      <w:pPr>
        <w:jc w:val="center"/>
        <w:rPr>
          <w:b/>
        </w:rPr>
      </w:pPr>
      <w:r w:rsidRPr="00EB65CD">
        <w:rPr>
          <w:b/>
        </w:rPr>
        <w:t>УМОВИ</w:t>
      </w:r>
    </w:p>
    <w:p w14:paraId="41BACFC1" w14:textId="77777777" w:rsidR="00F20B43" w:rsidRPr="00EB65CD" w:rsidRDefault="00F20B43" w:rsidP="00442939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контролера                  ІІ категорії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36C0FDC0" w14:textId="77777777" w:rsidR="00F20B43" w:rsidRPr="00EB65CD" w:rsidRDefault="00F20B43" w:rsidP="00442939">
      <w:pPr>
        <w:jc w:val="center"/>
        <w:rPr>
          <w:b/>
        </w:rPr>
      </w:pPr>
    </w:p>
    <w:p w14:paraId="24D3720A" w14:textId="77777777" w:rsidR="00F20B43" w:rsidRPr="00EB65CD" w:rsidRDefault="00F20B43" w:rsidP="00442939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5ECAA174" w14:textId="77777777" w:rsidR="00F20B43" w:rsidRPr="00EB65CD" w:rsidRDefault="00F20B43" w:rsidP="00442939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контролера ІІ категорії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1EA0C558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18BF9185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2) підтримує громадський порядок у суді;</w:t>
      </w:r>
    </w:p>
    <w:p w14:paraId="083E58E9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3) припиняє прояви неповаги до суду;</w:t>
      </w:r>
    </w:p>
    <w:p w14:paraId="5AE5A1F5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36832080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5F82A8F0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3297E23E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7) вживає заходи до припинення проявів неповаги до суду, безпеки учасників судового процесу;</w:t>
      </w:r>
    </w:p>
    <w:p w14:paraId="07CF4350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3555FEEC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3F2179AD" w14:textId="77777777" w:rsidR="00F20B43" w:rsidRPr="00EB65CD" w:rsidRDefault="00F20B43" w:rsidP="00442939">
      <w:pPr>
        <w:ind w:firstLine="462"/>
        <w:jc w:val="both"/>
        <w:rPr>
          <w:b/>
        </w:rPr>
      </w:pPr>
      <w:r w:rsidRPr="00EB65CD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0245C8CE" w14:textId="77777777" w:rsidR="00F20B43" w:rsidRPr="00EB65CD" w:rsidRDefault="00F20B43" w:rsidP="00442939">
      <w:pPr>
        <w:ind w:firstLine="709"/>
        <w:jc w:val="both"/>
        <w:rPr>
          <w:color w:val="000000"/>
        </w:rPr>
      </w:pPr>
    </w:p>
    <w:p w14:paraId="4A3529FA" w14:textId="77777777" w:rsidR="00F20B43" w:rsidRPr="00EB65CD" w:rsidRDefault="00F20B43" w:rsidP="00442939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74983CED" w14:textId="77777777" w:rsidR="00F20B43" w:rsidRPr="00EB65CD" w:rsidRDefault="00F20B43" w:rsidP="00442939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0F665087" w14:textId="77777777" w:rsidR="00F20B43" w:rsidRPr="00EB65CD" w:rsidRDefault="00F20B43" w:rsidP="00442939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EB65CD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14:paraId="632C0B68" w14:textId="77777777" w:rsidR="00F20B43" w:rsidRPr="00442939" w:rsidRDefault="00F20B43" w:rsidP="00442939">
      <w:pPr>
        <w:ind w:firstLine="851"/>
        <w:jc w:val="both"/>
        <w:rPr>
          <w:sz w:val="20"/>
          <w:szCs w:val="20"/>
        </w:rPr>
      </w:pPr>
    </w:p>
    <w:p w14:paraId="2BBE6FBF" w14:textId="77777777" w:rsidR="00F20B43" w:rsidRPr="00EB65CD" w:rsidRDefault="00F20B43" w:rsidP="00442939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43D1B97E" w14:textId="77777777" w:rsidR="00F20B43" w:rsidRPr="00EB65CD" w:rsidRDefault="00F20B43" w:rsidP="00442939">
      <w:pPr>
        <w:ind w:firstLine="851"/>
        <w:jc w:val="both"/>
      </w:pPr>
      <w:r w:rsidRPr="00EB65CD">
        <w:t xml:space="preserve"> безстроково. </w:t>
      </w:r>
    </w:p>
    <w:p w14:paraId="5FC5FF12" w14:textId="77777777" w:rsidR="00F20B43" w:rsidRPr="00442939" w:rsidRDefault="00F20B43" w:rsidP="00442939">
      <w:pPr>
        <w:ind w:firstLine="851"/>
        <w:jc w:val="both"/>
        <w:rPr>
          <w:b/>
          <w:sz w:val="20"/>
          <w:szCs w:val="20"/>
        </w:rPr>
      </w:pPr>
    </w:p>
    <w:p w14:paraId="49D74FBF" w14:textId="77777777" w:rsidR="00F20B43" w:rsidRPr="00EB65CD" w:rsidRDefault="00F20B43" w:rsidP="00442939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641B360A" w14:textId="77777777" w:rsidR="00F20B43" w:rsidRDefault="00F20B43" w:rsidP="00442939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2F50DCE" w14:textId="77777777" w:rsidR="00F20B43" w:rsidRDefault="00F20B43" w:rsidP="00442939">
      <w:pPr>
        <w:ind w:firstLine="851"/>
        <w:jc w:val="both"/>
      </w:pPr>
      <w:r>
        <w:t xml:space="preserve">2) копія паспорта громадянина України; </w:t>
      </w:r>
    </w:p>
    <w:p w14:paraId="0E1F4818" w14:textId="77777777" w:rsidR="00F20B43" w:rsidRDefault="00F20B43" w:rsidP="00442939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611D734C" w14:textId="77777777" w:rsidR="00F20B43" w:rsidRDefault="00F20B43" w:rsidP="00442939">
      <w:pPr>
        <w:ind w:firstLine="851"/>
        <w:jc w:val="both"/>
      </w:pPr>
      <w:r>
        <w:t>4) заповнена особова картка, визначеного зразка;</w:t>
      </w:r>
    </w:p>
    <w:p w14:paraId="41DD0C64" w14:textId="77777777" w:rsidR="00F20B43" w:rsidRDefault="00F20B43" w:rsidP="00442939">
      <w:pPr>
        <w:ind w:firstLine="851"/>
        <w:jc w:val="both"/>
      </w:pPr>
      <w:r>
        <w:t>5) автобіографія;</w:t>
      </w:r>
    </w:p>
    <w:p w14:paraId="583133BD" w14:textId="77777777" w:rsidR="00F20B43" w:rsidRDefault="00F20B43" w:rsidP="00442939">
      <w:pPr>
        <w:ind w:firstLine="851"/>
        <w:jc w:val="both"/>
      </w:pPr>
      <w:r>
        <w:t>6) фотокартка розміром 30х40 мм;</w:t>
      </w:r>
    </w:p>
    <w:p w14:paraId="729ACA93" w14:textId="77777777" w:rsidR="00F20B43" w:rsidRDefault="00F20B43" w:rsidP="00442939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75A5F57" w14:textId="77777777" w:rsidR="00F20B43" w:rsidRDefault="00F20B43" w:rsidP="00442939">
      <w:pPr>
        <w:ind w:firstLine="851"/>
        <w:jc w:val="both"/>
      </w:pPr>
      <w:r>
        <w:t xml:space="preserve">8) копія трудової книжки (за наявності); </w:t>
      </w:r>
    </w:p>
    <w:p w14:paraId="210862DA" w14:textId="77777777" w:rsidR="00F20B43" w:rsidRPr="00C00C70" w:rsidRDefault="00F20B43" w:rsidP="00442939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59C4FB4B" w14:textId="77777777" w:rsidR="00F20B43" w:rsidRDefault="00F20B43" w:rsidP="00442939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4E94BA0" w14:textId="77777777" w:rsidR="00F20B43" w:rsidRDefault="00F20B43" w:rsidP="00442939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35074218" w14:textId="76C4FAE3" w:rsidR="00F20B43" w:rsidRPr="00EB65CD" w:rsidRDefault="00F20B43" w:rsidP="00442939">
      <w:pPr>
        <w:ind w:firstLine="773"/>
        <w:jc w:val="both"/>
      </w:pPr>
      <w:r>
        <w:t xml:space="preserve">Документи приймаються з 09.00 </w:t>
      </w:r>
      <w:r w:rsidRPr="00B762DA">
        <w:rPr>
          <w:shd w:val="clear" w:color="auto" w:fill="FFFFFF"/>
        </w:rPr>
        <w:t>0</w:t>
      </w:r>
      <w:r w:rsidR="001F1F76" w:rsidRPr="00B762DA">
        <w:rPr>
          <w:shd w:val="clear" w:color="auto" w:fill="FFFFFF"/>
        </w:rPr>
        <w:t>4</w:t>
      </w:r>
      <w:r w:rsidRPr="00B762DA">
        <w:rPr>
          <w:shd w:val="clear" w:color="auto" w:fill="FFFFFF"/>
        </w:rPr>
        <w:t xml:space="preserve"> червня</w:t>
      </w:r>
      <w:r>
        <w:t xml:space="preserve"> 2020 року до </w:t>
      </w:r>
      <w:r w:rsidRPr="00B762DA">
        <w:rPr>
          <w:shd w:val="clear" w:color="auto" w:fill="FFFFFF"/>
        </w:rPr>
        <w:t>1</w:t>
      </w:r>
      <w:r w:rsidR="005A20D4" w:rsidRPr="00B762DA">
        <w:rPr>
          <w:shd w:val="clear" w:color="auto" w:fill="FFFFFF"/>
        </w:rPr>
        <w:t>6</w:t>
      </w:r>
      <w:r w:rsidRPr="00B762DA">
        <w:rPr>
          <w:shd w:val="clear" w:color="auto" w:fill="FFFFFF"/>
        </w:rPr>
        <w:t xml:space="preserve">.45  </w:t>
      </w:r>
      <w:r w:rsidR="005A20D4" w:rsidRPr="00B762DA">
        <w:rPr>
          <w:shd w:val="clear" w:color="auto" w:fill="FFFFFF"/>
        </w:rPr>
        <w:t>12</w:t>
      </w:r>
      <w:r w:rsidRPr="00B762DA">
        <w:rPr>
          <w:shd w:val="clear" w:color="auto" w:fill="FFFFFF"/>
        </w:rPr>
        <w:t xml:space="preserve"> червня</w:t>
      </w:r>
      <w:r>
        <w:t xml:space="preserve"> 2020 року за </w:t>
      </w:r>
      <w:proofErr w:type="spellStart"/>
      <w:r>
        <w:t>адресою</w:t>
      </w:r>
      <w:proofErr w:type="spellEnd"/>
      <w:r>
        <w:t>: Луганська область, м. Лисичанськ, вул. Сосюри, 347.</w:t>
      </w:r>
    </w:p>
    <w:p w14:paraId="727F6E0E" w14:textId="77777777" w:rsidR="00F20B43" w:rsidRPr="00EB65CD" w:rsidRDefault="00F20B43" w:rsidP="00442939">
      <w:pPr>
        <w:ind w:firstLine="851"/>
        <w:jc w:val="both"/>
      </w:pPr>
      <w:r w:rsidRPr="00EB65CD">
        <w:t xml:space="preserve">На контролера ІІ категорії взводу охорони підрозділу охорони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1DADF909" w14:textId="77777777" w:rsidR="00F20B43" w:rsidRPr="009A741F" w:rsidRDefault="00F20B43" w:rsidP="00442939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F20B43" w:rsidRPr="00EB65CD" w14:paraId="75072C2C" w14:textId="77777777" w:rsidTr="0051057A">
        <w:trPr>
          <w:trHeight w:val="408"/>
        </w:trPr>
        <w:tc>
          <w:tcPr>
            <w:tcW w:w="9639" w:type="dxa"/>
          </w:tcPr>
          <w:p w14:paraId="3637A21D" w14:textId="77777777" w:rsidR="00F20B43" w:rsidRPr="00A8584A" w:rsidRDefault="00F20B43" w:rsidP="0051057A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0F531631" w14:textId="77777777" w:rsidR="00F20B43" w:rsidRPr="00A8584A" w:rsidRDefault="00F20B43" w:rsidP="0051057A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proofErr w:type="spellStart"/>
            <w:r>
              <w:rPr>
                <w:spacing w:val="-6"/>
                <w:lang w:val="ru-RU"/>
              </w:rPr>
              <w:t>Луганська</w:t>
            </w:r>
            <w:proofErr w:type="spellEnd"/>
            <w:r>
              <w:rPr>
                <w:spacing w:val="-6"/>
                <w:lang w:val="ru-RU"/>
              </w:rPr>
              <w:t xml:space="preserve">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proofErr w:type="spellStart"/>
            <w:r>
              <w:rPr>
                <w:spacing w:val="-6"/>
                <w:lang w:val="ru-RU"/>
              </w:rPr>
              <w:t>Лисичанськ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вул</w:t>
            </w:r>
            <w:proofErr w:type="spellEnd"/>
            <w:r w:rsidRPr="00A8584A">
              <w:rPr>
                <w:spacing w:val="-6"/>
                <w:lang w:val="ru-RU"/>
              </w:rPr>
              <w:t xml:space="preserve">. </w:t>
            </w:r>
            <w:proofErr w:type="spellStart"/>
            <w:r>
              <w:rPr>
                <w:spacing w:val="-6"/>
                <w:lang w:val="ru-RU"/>
              </w:rPr>
              <w:t>Сосюри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територіальне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управління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Служби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судової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охорони</w:t>
            </w:r>
            <w:proofErr w:type="spellEnd"/>
            <w:r w:rsidRPr="00A8584A">
              <w:rPr>
                <w:spacing w:val="-6"/>
                <w:lang w:val="ru-RU"/>
              </w:rPr>
              <w:t xml:space="preserve"> у </w:t>
            </w:r>
            <w:proofErr w:type="spellStart"/>
            <w:r>
              <w:rPr>
                <w:spacing w:val="-6"/>
                <w:lang w:val="ru-RU"/>
              </w:rPr>
              <w:t>Луганській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області</w:t>
            </w:r>
            <w:proofErr w:type="spellEnd"/>
            <w:r>
              <w:rPr>
                <w:spacing w:val="-6"/>
                <w:lang w:val="ru-RU"/>
              </w:rPr>
              <w:t xml:space="preserve">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18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01871F9C" w14:textId="77777777" w:rsidR="00F20B43" w:rsidRPr="00A8584A" w:rsidRDefault="00F20B43" w:rsidP="0051057A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37D453ED" w14:textId="77777777" w:rsidR="00F20B43" w:rsidRPr="00373353" w:rsidRDefault="00F20B43" w:rsidP="0051057A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sso</w:t>
            </w:r>
            <w:proofErr w:type="spellEnd"/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14:paraId="67A48409" w14:textId="77777777" w:rsidR="00F20B43" w:rsidRPr="00EB65CD" w:rsidRDefault="00F20B43" w:rsidP="0051057A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20B43" w:rsidRPr="00EB65CD" w14:paraId="61A0F2D6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A49E0" w14:textId="77777777" w:rsidR="00F20B43" w:rsidRPr="00EB65CD" w:rsidRDefault="00F20B43" w:rsidP="0051057A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20B43" w:rsidRPr="00EB65CD" w14:paraId="2E333D3B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0DB1F" w14:textId="77777777" w:rsidR="00F20B43" w:rsidRPr="00EB65CD" w:rsidRDefault="00F20B43" w:rsidP="0051057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20B43" w:rsidRPr="00EB65CD" w14:paraId="121FE1CD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0DBC5" w14:textId="77777777" w:rsidR="00F20B43" w:rsidRPr="00EB65CD" w:rsidRDefault="00F20B43" w:rsidP="0051057A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 xml:space="preserve">. </w:t>
                  </w:r>
                  <w:r>
                    <w:t>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BFE84" w14:textId="77777777" w:rsidR="00F20B43" w:rsidRPr="00EB65CD" w:rsidRDefault="00F20B43" w:rsidP="0051057A">
                  <w:pPr>
                    <w:jc w:val="both"/>
                  </w:pPr>
                  <w:r>
                    <w:t>від 18 років</w:t>
                  </w:r>
                </w:p>
              </w:tc>
            </w:tr>
            <w:tr w:rsidR="00F20B43" w:rsidRPr="00EB65CD" w14:paraId="265B4A6C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32C3" w14:textId="77777777" w:rsidR="00F20B43" w:rsidRPr="00EB65CD" w:rsidRDefault="00F20B43" w:rsidP="0051057A">
                  <w:pPr>
                    <w:shd w:val="clear" w:color="auto" w:fill="FFFFFF"/>
                  </w:pPr>
                  <w:r>
                    <w:t>2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65303" w14:textId="77777777" w:rsidR="00F20B43" w:rsidRPr="00EB65CD" w:rsidRDefault="00F20B43" w:rsidP="0051057A">
                  <w:pPr>
                    <w:jc w:val="both"/>
                  </w:pPr>
                  <w:r w:rsidRPr="00EB65CD">
                    <w:t xml:space="preserve">повна </w:t>
                  </w:r>
                  <w:r>
                    <w:t xml:space="preserve">загальна </w:t>
                  </w:r>
                  <w:r w:rsidRPr="00EB65CD">
                    <w:t>середня освіта</w:t>
                  </w:r>
                  <w:r w:rsidRPr="003F23B0">
                    <w:t xml:space="preserve"> </w:t>
                  </w:r>
                </w:p>
              </w:tc>
            </w:tr>
            <w:tr w:rsidR="00F20B43" w:rsidRPr="00EB65CD" w14:paraId="15A605EB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2CAC8" w14:textId="77777777" w:rsidR="00F20B43" w:rsidRPr="00EB65CD" w:rsidRDefault="00F20B43" w:rsidP="0051057A">
                  <w:pPr>
                    <w:jc w:val="both"/>
                  </w:pPr>
                  <w:r>
                    <w:t>3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A214F" w14:textId="77777777" w:rsidR="00F20B43" w:rsidRPr="004871C6" w:rsidRDefault="00F20B43" w:rsidP="0051057A">
                  <w:pPr>
                    <w:jc w:val="both"/>
                  </w:pPr>
                  <w:r>
                    <w:t xml:space="preserve">не </w:t>
                  </w:r>
                  <w:proofErr w:type="spellStart"/>
                  <w:r>
                    <w:t>обов</w:t>
                  </w:r>
                  <w:proofErr w:type="spellEnd"/>
                  <w:r w:rsidRPr="00501092">
                    <w:rPr>
                      <w:lang w:val="ru-RU"/>
                    </w:rPr>
                    <w:t>’</w:t>
                  </w:r>
                  <w:proofErr w:type="spellStart"/>
                  <w:r>
                    <w:t>язковий</w:t>
                  </w:r>
                  <w:proofErr w:type="spellEnd"/>
                  <w:r>
                    <w:t>, переважне право надається кандидатам, які мають</w:t>
                  </w:r>
                  <w:r w:rsidRPr="003F23B0">
                    <w:t xml:space="preserve"> стаж служби в правоохоронних органах або військових формуваннях</w:t>
                  </w:r>
                  <w:r>
                    <w:t>;</w:t>
                  </w:r>
                </w:p>
                <w:p w14:paraId="1A8CDEEB" w14:textId="77777777" w:rsidR="00F20B43" w:rsidRDefault="00F20B43" w:rsidP="0051057A">
                  <w:pPr>
                    <w:jc w:val="both"/>
                  </w:pPr>
                  <w:r w:rsidRPr="00EB65CD">
                    <w:t xml:space="preserve">відсутність офіцерського військового </w:t>
                  </w:r>
                  <w:r>
                    <w:t>чи спеціального звання</w:t>
                  </w:r>
                </w:p>
                <w:p w14:paraId="2950A3BB" w14:textId="77777777" w:rsidR="00F20B43" w:rsidRPr="00EB65CD" w:rsidRDefault="00F20B43" w:rsidP="0051057A">
                  <w:pPr>
                    <w:jc w:val="both"/>
                  </w:pPr>
                </w:p>
              </w:tc>
            </w:tr>
            <w:tr w:rsidR="00F20B43" w:rsidRPr="00EB65CD" w14:paraId="2B55DFD9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DB8B4" w14:textId="77777777" w:rsidR="00F20B43" w:rsidRPr="00EB65CD" w:rsidRDefault="00F20B43" w:rsidP="0051057A">
                  <w:pPr>
                    <w:ind w:right="-39"/>
                    <w:jc w:val="both"/>
                  </w:pPr>
                  <w:r w:rsidRPr="00EB65CD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38AEF" w14:textId="77777777" w:rsidR="00F20B43" w:rsidRPr="00EB65CD" w:rsidRDefault="00F20B43" w:rsidP="0051057A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F20B43" w:rsidRPr="00EB65CD" w14:paraId="7F8BA45B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94653" w14:textId="77777777" w:rsidR="00F20B43" w:rsidRPr="00EB65CD" w:rsidRDefault="00F20B43" w:rsidP="0051057A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F20B43" w:rsidRPr="00EB65CD" w14:paraId="079689B3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D3ED5" w14:textId="77777777" w:rsidR="00F20B43" w:rsidRPr="00EB65CD" w:rsidRDefault="00F20B43" w:rsidP="0051057A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1D029F4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29E62E70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7E904C63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00CF70AC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31222FF5" w14:textId="77777777" w:rsidR="00F20B43" w:rsidRPr="00EB65CD" w:rsidRDefault="00F20B43" w:rsidP="0051057A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F20B43" w:rsidRPr="00EB65CD" w14:paraId="2990F4C4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D3FC7" w14:textId="77777777" w:rsidR="00F20B43" w:rsidRPr="00EB65CD" w:rsidRDefault="00F20B43" w:rsidP="0051057A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3F489C7" w14:textId="77777777" w:rsidR="00F20B43" w:rsidRPr="00EB65CD" w:rsidRDefault="00F20B43" w:rsidP="0051057A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77565644" w14:textId="77777777" w:rsidR="00F20B43" w:rsidRPr="00EB65CD" w:rsidRDefault="00F20B43" w:rsidP="0051057A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46387563" w14:textId="77777777" w:rsidR="00F20B43" w:rsidRPr="00EB65CD" w:rsidRDefault="00F20B43" w:rsidP="0051057A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7EFC30CD" w14:textId="77777777" w:rsidR="00F20B43" w:rsidRPr="00EB65CD" w:rsidRDefault="00F20B43" w:rsidP="0051057A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2BE92082" w14:textId="77777777" w:rsidR="00F20B43" w:rsidRPr="00EB65CD" w:rsidRDefault="00F20B43" w:rsidP="0051057A">
                  <w:pPr>
                    <w:spacing w:line="220" w:lineRule="auto"/>
                  </w:pPr>
                </w:p>
              </w:tc>
            </w:tr>
            <w:tr w:rsidR="00F20B43" w:rsidRPr="00EB65CD" w14:paraId="0E018DCA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ADF5E" w14:textId="77777777" w:rsidR="00F20B43" w:rsidRPr="00EB65CD" w:rsidRDefault="00F20B43" w:rsidP="0051057A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127DCA8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21490C20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0A62DB1B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0D7C461F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739AC649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13B5D31C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4170A4ED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1973E414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F20B43" w:rsidRPr="00EB65CD" w14:paraId="4AB03626" w14:textId="77777777" w:rsidTr="0051057A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CA92C89" w14:textId="77777777" w:rsidR="00F20B43" w:rsidRPr="003F23B0" w:rsidRDefault="00F20B43" w:rsidP="0051057A">
                  <w:pPr>
                    <w:jc w:val="both"/>
                  </w:pPr>
                  <w:r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11E7FC7" w14:textId="77777777" w:rsidR="00F20B43" w:rsidRPr="003F23B0" w:rsidRDefault="00F20B43" w:rsidP="0051057A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7A18C071" w14:textId="77777777" w:rsidR="00F20B43" w:rsidRPr="003F23B0" w:rsidRDefault="00F20B43" w:rsidP="0051057A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229BB660" w14:textId="77777777" w:rsidR="00F20B43" w:rsidRPr="003F23B0" w:rsidRDefault="00F20B43" w:rsidP="0051057A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F20B43" w:rsidRPr="00EB65CD" w14:paraId="389406EA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A2F43" w14:textId="77777777" w:rsidR="00F20B43" w:rsidRPr="00EB65CD" w:rsidRDefault="00F20B43" w:rsidP="0051057A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F20B43" w:rsidRPr="00EB65CD" w14:paraId="164548BF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A163A" w14:textId="77777777" w:rsidR="00F20B43" w:rsidRPr="00EB65CD" w:rsidRDefault="00F20B43" w:rsidP="0051057A"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37308" w14:textId="77777777" w:rsidR="00F20B43" w:rsidRPr="00EB65CD" w:rsidRDefault="00F20B43" w:rsidP="0051057A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21B0CA15" w14:textId="77777777" w:rsidR="00F20B43" w:rsidRPr="00EB65CD" w:rsidRDefault="00F20B43" w:rsidP="0051057A">
                  <w:pPr>
                    <w:jc w:val="both"/>
                  </w:pPr>
                </w:p>
              </w:tc>
            </w:tr>
          </w:tbl>
          <w:p w14:paraId="7B0474F1" w14:textId="77777777" w:rsidR="00F20B43" w:rsidRPr="00EB65CD" w:rsidRDefault="00F20B43" w:rsidP="0051057A">
            <w:pPr>
              <w:ind w:firstLine="462"/>
              <w:jc w:val="both"/>
            </w:pPr>
          </w:p>
        </w:tc>
      </w:tr>
    </w:tbl>
    <w:p w14:paraId="2F36801B" w14:textId="77777777" w:rsidR="00F20B43" w:rsidRDefault="00F20B43" w:rsidP="00D71A99">
      <w:pPr>
        <w:ind w:left="5812"/>
        <w:rPr>
          <w:b/>
        </w:rPr>
      </w:pPr>
    </w:p>
    <w:p w14:paraId="58DD69D8" w14:textId="77777777" w:rsidR="00F20B43" w:rsidRDefault="00F20B43" w:rsidP="00D71A99">
      <w:pPr>
        <w:ind w:left="5812"/>
        <w:rPr>
          <w:b/>
        </w:rPr>
      </w:pPr>
    </w:p>
    <w:p w14:paraId="41325BBC" w14:textId="77777777" w:rsidR="00F20B43" w:rsidRPr="00536742" w:rsidRDefault="00F20B43" w:rsidP="00D71A99">
      <w:pPr>
        <w:ind w:left="5812"/>
        <w:rPr>
          <w:b/>
        </w:rPr>
      </w:pPr>
    </w:p>
    <w:p w14:paraId="43F61416" w14:textId="77777777" w:rsidR="00F20B43" w:rsidRPr="00536742" w:rsidRDefault="00F20B43" w:rsidP="00D71A99">
      <w:pPr>
        <w:ind w:left="5812"/>
        <w:rPr>
          <w:b/>
        </w:rPr>
      </w:pPr>
    </w:p>
    <w:p w14:paraId="526D7332" w14:textId="77777777" w:rsidR="00F20B43" w:rsidRPr="00536742" w:rsidRDefault="00F20B43" w:rsidP="00D71A99">
      <w:pPr>
        <w:ind w:left="5812"/>
        <w:rPr>
          <w:b/>
        </w:rPr>
      </w:pPr>
    </w:p>
    <w:p w14:paraId="4BE931E2" w14:textId="77777777" w:rsidR="00F20B43" w:rsidRPr="00536742" w:rsidRDefault="00F20B43" w:rsidP="00D71A99">
      <w:pPr>
        <w:ind w:left="5812"/>
        <w:rPr>
          <w:b/>
        </w:rPr>
      </w:pPr>
    </w:p>
    <w:p w14:paraId="4C2B9A72" w14:textId="77777777" w:rsidR="00F20B43" w:rsidRPr="00536742" w:rsidRDefault="00F20B43" w:rsidP="00D71A99">
      <w:pPr>
        <w:ind w:left="5812"/>
        <w:rPr>
          <w:b/>
        </w:rPr>
      </w:pPr>
    </w:p>
    <w:p w14:paraId="3FD0DE1B" w14:textId="77777777" w:rsidR="00F20B43" w:rsidRPr="00536742" w:rsidRDefault="00F20B43" w:rsidP="00D71A99">
      <w:pPr>
        <w:ind w:left="5812"/>
        <w:rPr>
          <w:b/>
        </w:rPr>
      </w:pPr>
    </w:p>
    <w:p w14:paraId="4AE591B7" w14:textId="77777777" w:rsidR="00F20B43" w:rsidRPr="00536742" w:rsidRDefault="00F20B43" w:rsidP="00D71A99">
      <w:pPr>
        <w:ind w:left="5812"/>
        <w:rPr>
          <w:b/>
        </w:rPr>
      </w:pPr>
    </w:p>
    <w:p w14:paraId="64140680" w14:textId="77777777" w:rsidR="00F20B43" w:rsidRPr="00536742" w:rsidRDefault="00F20B43" w:rsidP="00D71A99">
      <w:pPr>
        <w:ind w:left="5812"/>
        <w:rPr>
          <w:b/>
        </w:rPr>
      </w:pPr>
    </w:p>
    <w:p w14:paraId="6F4A415A" w14:textId="77777777" w:rsidR="00F20B43" w:rsidRPr="00536742" w:rsidRDefault="00F20B43" w:rsidP="00D71A99">
      <w:pPr>
        <w:ind w:left="5812"/>
        <w:rPr>
          <w:b/>
        </w:rPr>
      </w:pPr>
    </w:p>
    <w:p w14:paraId="0EBA0645" w14:textId="77777777" w:rsidR="00F20B43" w:rsidRPr="00536742" w:rsidRDefault="00F20B43" w:rsidP="00D71A99">
      <w:pPr>
        <w:ind w:left="5812"/>
        <w:rPr>
          <w:b/>
        </w:rPr>
      </w:pPr>
    </w:p>
    <w:p w14:paraId="118F4030" w14:textId="77777777" w:rsidR="00F20B43" w:rsidRPr="00536742" w:rsidRDefault="00F20B43" w:rsidP="00D71A99">
      <w:pPr>
        <w:ind w:left="5812"/>
        <w:rPr>
          <w:b/>
        </w:rPr>
      </w:pPr>
    </w:p>
    <w:p w14:paraId="3F9E30FA" w14:textId="77777777" w:rsidR="00F20B43" w:rsidRPr="00536742" w:rsidRDefault="00F20B43" w:rsidP="00D71A99">
      <w:pPr>
        <w:ind w:left="5812"/>
        <w:rPr>
          <w:b/>
        </w:rPr>
      </w:pPr>
    </w:p>
    <w:p w14:paraId="32C9C1DC" w14:textId="77777777" w:rsidR="00F20B43" w:rsidRPr="00536742" w:rsidRDefault="00F20B43" w:rsidP="00D71A99">
      <w:pPr>
        <w:ind w:left="5812"/>
        <w:rPr>
          <w:b/>
        </w:rPr>
      </w:pPr>
    </w:p>
    <w:p w14:paraId="011EE300" w14:textId="77777777" w:rsidR="00F20B43" w:rsidRPr="00536742" w:rsidRDefault="00F20B43" w:rsidP="00D71A99">
      <w:pPr>
        <w:ind w:left="5812"/>
        <w:rPr>
          <w:b/>
        </w:rPr>
      </w:pPr>
    </w:p>
    <w:p w14:paraId="18F734D2" w14:textId="77777777" w:rsidR="00F20B43" w:rsidRPr="00536742" w:rsidRDefault="00F20B43" w:rsidP="00D71A99">
      <w:pPr>
        <w:ind w:left="5812"/>
        <w:rPr>
          <w:b/>
        </w:rPr>
      </w:pPr>
    </w:p>
    <w:p w14:paraId="5EB20A25" w14:textId="77777777" w:rsidR="00F20B43" w:rsidRPr="00536742" w:rsidRDefault="00F20B43" w:rsidP="00D71A99">
      <w:pPr>
        <w:ind w:left="5812"/>
        <w:rPr>
          <w:b/>
        </w:rPr>
      </w:pPr>
    </w:p>
    <w:p w14:paraId="6F3C1913" w14:textId="77777777" w:rsidR="00F20B43" w:rsidRPr="00536742" w:rsidRDefault="00F20B43" w:rsidP="00D71A99">
      <w:pPr>
        <w:ind w:left="5812"/>
        <w:rPr>
          <w:b/>
        </w:rPr>
      </w:pPr>
    </w:p>
    <w:p w14:paraId="6F9AD826" w14:textId="77777777" w:rsidR="00F20B43" w:rsidRPr="00536742" w:rsidRDefault="00F20B43" w:rsidP="00D71A99">
      <w:pPr>
        <w:ind w:left="5812"/>
        <w:rPr>
          <w:b/>
        </w:rPr>
      </w:pPr>
    </w:p>
    <w:p w14:paraId="22631986" w14:textId="77777777" w:rsidR="00F20B43" w:rsidRPr="00536742" w:rsidRDefault="00F20B43" w:rsidP="00D71A99">
      <w:pPr>
        <w:ind w:left="5812"/>
        <w:rPr>
          <w:b/>
        </w:rPr>
      </w:pPr>
    </w:p>
    <w:p w14:paraId="4ED6FCED" w14:textId="77777777" w:rsidR="00F20B43" w:rsidRPr="00536742" w:rsidRDefault="00F20B43" w:rsidP="00D71A99">
      <w:pPr>
        <w:ind w:left="5812"/>
        <w:rPr>
          <w:b/>
        </w:rPr>
      </w:pPr>
    </w:p>
    <w:p w14:paraId="28B1E25F" w14:textId="77777777" w:rsidR="00F20B43" w:rsidRPr="00536742" w:rsidRDefault="00F20B43" w:rsidP="00D71A99">
      <w:pPr>
        <w:ind w:left="5812"/>
        <w:rPr>
          <w:b/>
        </w:rPr>
      </w:pPr>
    </w:p>
    <w:p w14:paraId="4B461AEC" w14:textId="77777777" w:rsidR="00F20B43" w:rsidRPr="00536742" w:rsidRDefault="00F20B43" w:rsidP="00D71A99">
      <w:pPr>
        <w:ind w:left="5812"/>
        <w:rPr>
          <w:b/>
        </w:rPr>
      </w:pPr>
    </w:p>
    <w:p w14:paraId="5B83A35A" w14:textId="77777777" w:rsidR="00F20B43" w:rsidRPr="00536742" w:rsidRDefault="00F20B43" w:rsidP="00D71A99">
      <w:pPr>
        <w:ind w:left="5812"/>
        <w:rPr>
          <w:b/>
        </w:rPr>
      </w:pPr>
    </w:p>
    <w:p w14:paraId="641EA8CE" w14:textId="77777777" w:rsidR="00F20B43" w:rsidRPr="00536742" w:rsidRDefault="00F20B43" w:rsidP="00D71A99">
      <w:pPr>
        <w:ind w:left="5812"/>
        <w:rPr>
          <w:b/>
        </w:rPr>
      </w:pPr>
    </w:p>
    <w:p w14:paraId="073EE35F" w14:textId="77777777" w:rsidR="00F20B43" w:rsidRPr="00536742" w:rsidRDefault="00F20B43" w:rsidP="00D71A99">
      <w:pPr>
        <w:ind w:left="5812"/>
        <w:rPr>
          <w:b/>
        </w:rPr>
      </w:pPr>
    </w:p>
    <w:p w14:paraId="12A562A5" w14:textId="77777777" w:rsidR="00F20B43" w:rsidRPr="00536742" w:rsidRDefault="00F20B43" w:rsidP="00D71A99">
      <w:pPr>
        <w:ind w:left="5812"/>
        <w:rPr>
          <w:b/>
        </w:rPr>
      </w:pPr>
    </w:p>
    <w:p w14:paraId="6DC61115" w14:textId="77777777" w:rsidR="00F20B43" w:rsidRPr="00536742" w:rsidRDefault="00F20B43" w:rsidP="00D71A99">
      <w:pPr>
        <w:ind w:left="5812"/>
        <w:rPr>
          <w:b/>
        </w:rPr>
      </w:pPr>
    </w:p>
    <w:p w14:paraId="628A34DC" w14:textId="77777777" w:rsidR="00F20B43" w:rsidRPr="00536742" w:rsidRDefault="00F20B43" w:rsidP="00D71A99">
      <w:pPr>
        <w:ind w:left="5812"/>
        <w:rPr>
          <w:b/>
        </w:rPr>
      </w:pPr>
    </w:p>
    <w:p w14:paraId="6B1ABADB" w14:textId="77777777" w:rsidR="00F20B43" w:rsidRPr="00536742" w:rsidRDefault="00F20B43" w:rsidP="00D71A99">
      <w:pPr>
        <w:ind w:left="5812"/>
        <w:rPr>
          <w:b/>
        </w:rPr>
      </w:pPr>
    </w:p>
    <w:p w14:paraId="7B7F42B7" w14:textId="77777777" w:rsidR="00F20B43" w:rsidRPr="00536742" w:rsidRDefault="00F20B43" w:rsidP="00D71A99">
      <w:pPr>
        <w:ind w:left="5812"/>
        <w:rPr>
          <w:b/>
        </w:rPr>
      </w:pPr>
    </w:p>
    <w:p w14:paraId="5C2F5AB1" w14:textId="77777777" w:rsidR="00F20B43" w:rsidRPr="00536742" w:rsidRDefault="00F20B43" w:rsidP="00D71A99">
      <w:pPr>
        <w:ind w:left="5812"/>
        <w:rPr>
          <w:b/>
        </w:rPr>
      </w:pPr>
    </w:p>
    <w:p w14:paraId="1FB72E04" w14:textId="77777777" w:rsidR="00F20B43" w:rsidRPr="00536742" w:rsidRDefault="00F20B43" w:rsidP="00D71A99">
      <w:pPr>
        <w:ind w:left="5812"/>
        <w:rPr>
          <w:b/>
        </w:rPr>
      </w:pPr>
    </w:p>
    <w:p w14:paraId="516D10A4" w14:textId="77777777" w:rsidR="00F20B43" w:rsidRPr="00536742" w:rsidRDefault="00F20B43" w:rsidP="00D71A99">
      <w:pPr>
        <w:ind w:left="5812"/>
        <w:rPr>
          <w:b/>
        </w:rPr>
      </w:pPr>
    </w:p>
    <w:p w14:paraId="60243E77" w14:textId="77777777" w:rsidR="00F20B43" w:rsidRPr="00536742" w:rsidRDefault="00F20B43" w:rsidP="00D71A99">
      <w:pPr>
        <w:ind w:left="5812"/>
        <w:rPr>
          <w:b/>
        </w:rPr>
      </w:pPr>
    </w:p>
    <w:p w14:paraId="697D41BB" w14:textId="77777777" w:rsidR="00F20B43" w:rsidRPr="003F23B0" w:rsidRDefault="00F20B43" w:rsidP="006C7973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054F8F5C" w14:textId="77777777" w:rsidR="00F20B43" w:rsidRPr="003F23B0" w:rsidRDefault="00F20B43" w:rsidP="006C7973">
      <w:pPr>
        <w:ind w:left="5387"/>
      </w:pPr>
      <w:r w:rsidRPr="003F23B0">
        <w:t xml:space="preserve">Наказ начальника територіального управління  Служби судової охорони у Луганській області </w:t>
      </w:r>
    </w:p>
    <w:p w14:paraId="583B6987" w14:textId="513DD6ED" w:rsidR="00F20B43" w:rsidRPr="003F23B0" w:rsidRDefault="00F20B43" w:rsidP="006C7973">
      <w:pPr>
        <w:tabs>
          <w:tab w:val="left" w:pos="5830"/>
        </w:tabs>
        <w:ind w:left="5387"/>
        <w:contextualSpacing/>
      </w:pPr>
      <w:r>
        <w:t>від 0</w:t>
      </w:r>
      <w:r w:rsidR="001F1F76">
        <w:t>3</w:t>
      </w:r>
      <w:r>
        <w:t>.06</w:t>
      </w:r>
      <w:r w:rsidRPr="003F23B0">
        <w:t xml:space="preserve">.2020 № </w:t>
      </w:r>
      <w:r w:rsidR="001626D3" w:rsidRPr="00B762DA">
        <w:rPr>
          <w:shd w:val="clear" w:color="auto" w:fill="FFFFFF"/>
        </w:rPr>
        <w:t>168</w:t>
      </w:r>
    </w:p>
    <w:p w14:paraId="7A4C4737" w14:textId="77777777" w:rsidR="00F20B43" w:rsidRPr="003F23B0" w:rsidRDefault="00F20B43" w:rsidP="006C7973">
      <w:pPr>
        <w:spacing w:line="252" w:lineRule="auto"/>
        <w:jc w:val="center"/>
        <w:rPr>
          <w:b/>
          <w:lang w:eastAsia="en-US"/>
        </w:rPr>
      </w:pPr>
    </w:p>
    <w:p w14:paraId="5B550DC1" w14:textId="77777777" w:rsidR="00F20B43" w:rsidRPr="003F23B0" w:rsidRDefault="00F20B43" w:rsidP="006C7973">
      <w:pPr>
        <w:spacing w:line="252" w:lineRule="auto"/>
        <w:jc w:val="center"/>
        <w:rPr>
          <w:b/>
          <w:lang w:eastAsia="en-US"/>
        </w:rPr>
      </w:pPr>
    </w:p>
    <w:p w14:paraId="68FD79DB" w14:textId="77777777" w:rsidR="00F20B43" w:rsidRPr="003F23B0" w:rsidRDefault="00F20B43" w:rsidP="006C7973">
      <w:pPr>
        <w:jc w:val="center"/>
        <w:rPr>
          <w:b/>
        </w:rPr>
      </w:pPr>
      <w:r w:rsidRPr="003F23B0">
        <w:rPr>
          <w:b/>
        </w:rPr>
        <w:t>УМОВИ</w:t>
      </w:r>
    </w:p>
    <w:p w14:paraId="5F38B11B" w14:textId="77777777" w:rsidR="00F20B43" w:rsidRPr="003F23B0" w:rsidRDefault="00F20B43" w:rsidP="006C7973">
      <w:pPr>
        <w:jc w:val="center"/>
        <w:rPr>
          <w:b/>
        </w:rPr>
      </w:pPr>
      <w:r w:rsidRPr="003F23B0">
        <w:rPr>
          <w:b/>
        </w:rPr>
        <w:t xml:space="preserve">проведення конкурсу на зайняття вакантної посади контролера І категорії </w:t>
      </w:r>
      <w:r>
        <w:rPr>
          <w:b/>
        </w:rPr>
        <w:t xml:space="preserve">комендантського </w:t>
      </w:r>
      <w:r w:rsidRPr="003F23B0">
        <w:rPr>
          <w:b/>
        </w:rPr>
        <w:t>взводу територіального управління Служби судової охорони у Луганській області</w:t>
      </w:r>
    </w:p>
    <w:p w14:paraId="1CEF3DE4" w14:textId="77777777" w:rsidR="00F20B43" w:rsidRPr="003F23B0" w:rsidRDefault="00F20B43" w:rsidP="006C7973">
      <w:pPr>
        <w:jc w:val="center"/>
        <w:rPr>
          <w:b/>
        </w:rPr>
      </w:pPr>
    </w:p>
    <w:p w14:paraId="21260894" w14:textId="77777777" w:rsidR="00F20B43" w:rsidRPr="003F23B0" w:rsidRDefault="00F20B43" w:rsidP="006C7973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4B23EACF" w14:textId="77777777" w:rsidR="00F20B43" w:rsidRPr="003F23B0" w:rsidRDefault="00F20B43" w:rsidP="006C7973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</w:t>
      </w:r>
      <w:r>
        <w:rPr>
          <w:b/>
        </w:rPr>
        <w:t xml:space="preserve">комендантського </w:t>
      </w:r>
      <w:r w:rsidRPr="003F23B0">
        <w:rPr>
          <w:b/>
        </w:rPr>
        <w:t xml:space="preserve">взводу територіального управління Служби судової охорони у Луганській області: </w:t>
      </w:r>
    </w:p>
    <w:p w14:paraId="3BF3E742" w14:textId="77777777" w:rsidR="00F20B43" w:rsidRPr="003F23B0" w:rsidRDefault="00F20B43" w:rsidP="008C57C3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1</w:t>
      </w:r>
      <w:r w:rsidRPr="003F23B0">
        <w:rPr>
          <w:color w:val="000000"/>
        </w:rPr>
        <w:t>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16FBA393" w14:textId="77777777" w:rsidR="00F20B43" w:rsidRDefault="00F20B43" w:rsidP="008C57C3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2</w:t>
      </w:r>
      <w:r w:rsidRPr="003F23B0">
        <w:rPr>
          <w:color w:val="000000"/>
        </w:rPr>
        <w:t xml:space="preserve">) </w:t>
      </w:r>
      <w:r>
        <w:rPr>
          <w:color w:val="000000"/>
        </w:rPr>
        <w:t xml:space="preserve"> </w:t>
      </w:r>
      <w:r w:rsidRPr="003F23B0">
        <w:rPr>
          <w:color w:val="000000"/>
        </w:rPr>
        <w:t>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4EBEF4A6" w14:textId="77777777" w:rsidR="00F20B43" w:rsidRPr="003F23B0" w:rsidRDefault="00F20B43" w:rsidP="008C57C3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3</w:t>
      </w:r>
      <w:r w:rsidRPr="003F23B0">
        <w:rPr>
          <w:color w:val="000000"/>
        </w:rPr>
        <w:t xml:space="preserve">) </w:t>
      </w:r>
      <w:r>
        <w:rPr>
          <w:color w:val="000000"/>
        </w:rPr>
        <w:t>перевіряти  в осіб, які входять до приміщення суду, органів та установ системи правосуддя, документи, що посвідчують особу</w:t>
      </w:r>
      <w:r w:rsidRPr="003F23B0">
        <w:rPr>
          <w:color w:val="000000"/>
        </w:rPr>
        <w:t>;</w:t>
      </w:r>
    </w:p>
    <w:p w14:paraId="0EBC71A1" w14:textId="77777777" w:rsidR="00F20B43" w:rsidRPr="003F23B0" w:rsidRDefault="00F20B43" w:rsidP="008C57C3">
      <w:pPr>
        <w:shd w:val="clear" w:color="auto" w:fill="FFFFFF"/>
        <w:ind w:firstLine="462"/>
        <w:jc w:val="both"/>
        <w:rPr>
          <w:color w:val="000000"/>
        </w:rPr>
      </w:pPr>
      <w:r>
        <w:t>4) заступає на охорону об'єкту та підтримує громадський порядок в суді, органі установі системи правосуддя;</w:t>
      </w:r>
    </w:p>
    <w:p w14:paraId="6E5FE17C" w14:textId="77777777" w:rsidR="00F20B43" w:rsidRPr="003F23B0" w:rsidRDefault="00F20B43" w:rsidP="008C57C3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5</w:t>
      </w:r>
      <w:r w:rsidRPr="003F23B0">
        <w:rPr>
          <w:color w:val="000000"/>
        </w:rPr>
        <w:t>) знає умови та порядок застосування спеціальних засобів, зброї, фізичного впливу;</w:t>
      </w:r>
    </w:p>
    <w:p w14:paraId="6F5A547F" w14:textId="77777777" w:rsidR="00F20B43" w:rsidRPr="003F23B0" w:rsidRDefault="00F20B43" w:rsidP="008C57C3">
      <w:pPr>
        <w:shd w:val="clear" w:color="auto" w:fill="FFFFFF"/>
        <w:ind w:firstLine="462"/>
        <w:jc w:val="both"/>
        <w:rPr>
          <w:b/>
        </w:rPr>
      </w:pPr>
      <w:r w:rsidRPr="003F23B0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77686F1D" w14:textId="77777777" w:rsidR="00F20B43" w:rsidRPr="003F23B0" w:rsidRDefault="00F20B43" w:rsidP="006C7973">
      <w:pPr>
        <w:ind w:firstLine="709"/>
        <w:jc w:val="both"/>
        <w:rPr>
          <w:color w:val="000000"/>
        </w:rPr>
      </w:pPr>
    </w:p>
    <w:p w14:paraId="7C7BA9C9" w14:textId="77777777" w:rsidR="00F20B43" w:rsidRPr="003F23B0" w:rsidRDefault="00F20B43" w:rsidP="006C7973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2F2D86C5" w14:textId="77777777" w:rsidR="00F20B43" w:rsidRPr="003F23B0" w:rsidRDefault="00F20B43" w:rsidP="006C7973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00980C10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641362C7" w14:textId="77777777" w:rsidR="00F20B43" w:rsidRPr="003F23B0" w:rsidRDefault="00F20B43" w:rsidP="006C7973">
      <w:pPr>
        <w:spacing w:line="246" w:lineRule="auto"/>
        <w:ind w:firstLine="851"/>
        <w:jc w:val="both"/>
      </w:pPr>
    </w:p>
    <w:p w14:paraId="56C16980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rPr>
          <w:b/>
        </w:rPr>
        <w:lastRenderedPageBreak/>
        <w:t>3. Інформація про строковість чи безстроковість призначення на посаду:</w:t>
      </w:r>
    </w:p>
    <w:p w14:paraId="54F92672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7544C02C" w14:textId="77777777" w:rsidR="00F20B43" w:rsidRPr="003F23B0" w:rsidRDefault="00F20B43" w:rsidP="006C7973">
      <w:pPr>
        <w:spacing w:line="246" w:lineRule="auto"/>
        <w:ind w:firstLine="851"/>
        <w:jc w:val="both"/>
        <w:rPr>
          <w:b/>
        </w:rPr>
      </w:pPr>
    </w:p>
    <w:p w14:paraId="698D533D" w14:textId="77777777" w:rsidR="00F20B43" w:rsidRPr="003F23B0" w:rsidRDefault="00F20B43" w:rsidP="006C7973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6DBF43B8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D95CDA6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56FF310B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170967BD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5EDD70FC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>5) автобіографія;</w:t>
      </w:r>
    </w:p>
    <w:p w14:paraId="70445DA5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09C96494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0E2428F5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1C43F268" w14:textId="77777777" w:rsidR="00F20B43" w:rsidRPr="003F23B0" w:rsidRDefault="00F20B43" w:rsidP="006C7973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75B74A7B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13B1548F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1505BFCD" w14:textId="3CFE7889" w:rsidR="00F20B43" w:rsidRPr="003F23B0" w:rsidRDefault="00F20B43" w:rsidP="006C7973">
      <w:pPr>
        <w:spacing w:line="246" w:lineRule="auto"/>
        <w:ind w:firstLine="773"/>
        <w:jc w:val="both"/>
      </w:pPr>
      <w:r>
        <w:t xml:space="preserve">Документи приймаються з 09.00 </w:t>
      </w:r>
      <w:r w:rsidRPr="00B762DA">
        <w:rPr>
          <w:shd w:val="clear" w:color="auto" w:fill="FFFFFF"/>
        </w:rPr>
        <w:t>0</w:t>
      </w:r>
      <w:r w:rsidR="001F1F76" w:rsidRPr="00B762DA">
        <w:rPr>
          <w:shd w:val="clear" w:color="auto" w:fill="FFFFFF"/>
        </w:rPr>
        <w:t>4</w:t>
      </w:r>
      <w:r w:rsidRPr="00B762DA">
        <w:rPr>
          <w:shd w:val="clear" w:color="auto" w:fill="FFFFFF"/>
        </w:rPr>
        <w:t xml:space="preserve"> червня</w:t>
      </w:r>
      <w:r w:rsidRPr="003F23B0">
        <w:t xml:space="preserve"> 2020 року до </w:t>
      </w:r>
      <w:r w:rsidRPr="00B762DA">
        <w:rPr>
          <w:shd w:val="clear" w:color="auto" w:fill="FFFFFF"/>
        </w:rPr>
        <w:t>1</w:t>
      </w:r>
      <w:r w:rsidR="005A20D4" w:rsidRPr="00B762DA">
        <w:rPr>
          <w:shd w:val="clear" w:color="auto" w:fill="FFFFFF"/>
        </w:rPr>
        <w:t>6</w:t>
      </w:r>
      <w:r w:rsidRPr="00B762DA">
        <w:rPr>
          <w:shd w:val="clear" w:color="auto" w:fill="FFFFFF"/>
        </w:rPr>
        <w:t xml:space="preserve">.45  </w:t>
      </w:r>
      <w:r w:rsidR="005A20D4" w:rsidRPr="00B762DA">
        <w:rPr>
          <w:shd w:val="clear" w:color="auto" w:fill="FFFFFF"/>
        </w:rPr>
        <w:t>12</w:t>
      </w:r>
      <w:r w:rsidRPr="00B762DA">
        <w:rPr>
          <w:shd w:val="clear" w:color="auto" w:fill="FFFFFF"/>
        </w:rPr>
        <w:t xml:space="preserve"> червня</w:t>
      </w:r>
      <w:r w:rsidRPr="003F23B0">
        <w:t xml:space="preserve"> 2020 року за </w:t>
      </w:r>
      <w:proofErr w:type="spellStart"/>
      <w:r w:rsidRPr="003F23B0">
        <w:t>адресою</w:t>
      </w:r>
      <w:proofErr w:type="spellEnd"/>
      <w:r w:rsidRPr="003F23B0">
        <w:t>: Луганська область, м. Лисичанськ, вул. Сосюри, 347.</w:t>
      </w:r>
    </w:p>
    <w:p w14:paraId="189BEAC0" w14:textId="77777777" w:rsidR="00F20B43" w:rsidRPr="003F23B0" w:rsidRDefault="00F20B43" w:rsidP="006C7973">
      <w:pPr>
        <w:spacing w:line="246" w:lineRule="auto"/>
        <w:ind w:firstLine="851"/>
        <w:jc w:val="both"/>
      </w:pPr>
      <w:r w:rsidRPr="003F23B0">
        <w:t xml:space="preserve">На контролера І категорії </w:t>
      </w:r>
      <w:r>
        <w:t xml:space="preserve">комендантського </w:t>
      </w:r>
      <w:r w:rsidRPr="003F23B0">
        <w:t>взводу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F20B43" w:rsidRPr="003F23B0" w14:paraId="664DDFFD" w14:textId="77777777" w:rsidTr="00111F82">
        <w:trPr>
          <w:trHeight w:val="408"/>
        </w:trPr>
        <w:tc>
          <w:tcPr>
            <w:tcW w:w="9639" w:type="dxa"/>
          </w:tcPr>
          <w:p w14:paraId="308981F8" w14:textId="77777777" w:rsidR="00F20B43" w:rsidRDefault="00F20B43" w:rsidP="00111F82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264BE61B" w14:textId="77777777" w:rsidR="00F20B43" w:rsidRPr="003F23B0" w:rsidRDefault="00F20B43" w:rsidP="00111F82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48C75993" w14:textId="77777777" w:rsidR="00F20B43" w:rsidRPr="003F23B0" w:rsidRDefault="00F20B43" w:rsidP="00111F82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>Луганська область, м. Лисичанськ, вул. Сосюри, 347, територіальне управління Служби судової охорони у Луганській області з 09.00</w:t>
            </w:r>
            <w:r>
              <w:rPr>
                <w:spacing w:val="-6"/>
              </w:rPr>
              <w:t xml:space="preserve"> </w:t>
            </w:r>
            <w:r w:rsidRPr="003F23B0">
              <w:rPr>
                <w:spacing w:val="-6"/>
              </w:rPr>
              <w:t xml:space="preserve"> </w:t>
            </w:r>
            <w:r>
              <w:rPr>
                <w:spacing w:val="-6"/>
              </w:rPr>
              <w:t>18  червня</w:t>
            </w:r>
            <w:r w:rsidRPr="003F23B0">
              <w:rPr>
                <w:spacing w:val="-6"/>
              </w:rPr>
              <w:t xml:space="preserve"> 2020 року.</w:t>
            </w:r>
          </w:p>
          <w:p w14:paraId="22C425FC" w14:textId="77777777" w:rsidR="00F20B43" w:rsidRPr="003F23B0" w:rsidRDefault="00F20B43" w:rsidP="00111F82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59F1F642" w14:textId="77777777" w:rsidR="00F20B43" w:rsidRPr="003F23B0" w:rsidRDefault="00F20B43" w:rsidP="00111F82">
            <w:pPr>
              <w:ind w:firstLine="744"/>
            </w:pPr>
            <w:r w:rsidRPr="003F23B0"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20B43" w:rsidRPr="003F23B0" w14:paraId="0CC0FA3F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12748" w14:textId="77777777" w:rsidR="00F20B43" w:rsidRPr="003F23B0" w:rsidRDefault="00F20B43" w:rsidP="00111F82">
                  <w:pPr>
                    <w:jc w:val="center"/>
                    <w:rPr>
                      <w:b/>
                    </w:rPr>
                  </w:pPr>
                </w:p>
                <w:p w14:paraId="1FCCBED0" w14:textId="77777777" w:rsidR="00F20B43" w:rsidRPr="003F23B0" w:rsidRDefault="00F20B43" w:rsidP="00111F82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20B43" w:rsidRPr="003F23B0" w14:paraId="2D7C2E2E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CFDB4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DD2C9" w14:textId="77777777" w:rsidR="00F20B43" w:rsidRPr="003F23B0" w:rsidRDefault="00F20B43" w:rsidP="00111F82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F20B43" w:rsidRPr="003F23B0" w14:paraId="2AE3F1EF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4674A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B4DCA" w14:textId="77777777" w:rsidR="00F20B43" w:rsidRPr="003F23B0" w:rsidRDefault="00F20B43" w:rsidP="00111F82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F20B43" w:rsidRPr="003F23B0" w14:paraId="6D352519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53678" w14:textId="77777777" w:rsidR="00F20B43" w:rsidRPr="003F23B0" w:rsidRDefault="00F20B43" w:rsidP="00111F82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7487F" w14:textId="77777777" w:rsidR="00F20B43" w:rsidRPr="003F23B0" w:rsidRDefault="00F20B43" w:rsidP="00111F82">
                  <w:pPr>
                    <w:spacing w:line="242" w:lineRule="auto"/>
                    <w:jc w:val="both"/>
                  </w:pPr>
                  <w:r w:rsidRPr="003F23B0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</w:tc>
            </w:tr>
            <w:tr w:rsidR="00F20B43" w:rsidRPr="003F23B0" w14:paraId="714270A5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D1EC1" w14:textId="77777777" w:rsidR="00F20B43" w:rsidRPr="003F23B0" w:rsidRDefault="00F20B43" w:rsidP="00111F82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19086" w14:textId="77777777" w:rsidR="00F20B43" w:rsidRPr="003F23B0" w:rsidRDefault="00F20B43" w:rsidP="00111F82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F20B43" w:rsidRPr="003F23B0" w14:paraId="173D8D3B" w14:textId="77777777" w:rsidTr="00111F82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84F79" w14:textId="77777777" w:rsidR="00F20B43" w:rsidRPr="003F23B0" w:rsidRDefault="00F20B43" w:rsidP="00111F82">
                  <w:pPr>
                    <w:jc w:val="both"/>
                  </w:pPr>
                </w:p>
              </w:tc>
            </w:tr>
            <w:tr w:rsidR="00F20B43" w:rsidRPr="003F23B0" w14:paraId="5788AABE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FD3B8" w14:textId="77777777" w:rsidR="00F20B43" w:rsidRPr="003F23B0" w:rsidRDefault="00F20B43" w:rsidP="00111F82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0A4A1808" w14:textId="77777777" w:rsidR="00F20B43" w:rsidRPr="003F23B0" w:rsidRDefault="00F20B43" w:rsidP="00111F82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F20B43" w:rsidRPr="003F23B0" w14:paraId="751FE94B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B31F0" w14:textId="77777777" w:rsidR="00F20B43" w:rsidRPr="003F23B0" w:rsidRDefault="00F20B43" w:rsidP="00111F82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58781C8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0A8A94F9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0181DA98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6DABAD4B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6E23F94D" w14:textId="77777777" w:rsidR="00F20B43" w:rsidRPr="003F23B0" w:rsidRDefault="00F20B43" w:rsidP="00111F82">
                  <w:r w:rsidRPr="003F23B0">
                    <w:t xml:space="preserve"> </w:t>
                  </w:r>
                </w:p>
              </w:tc>
            </w:tr>
            <w:tr w:rsidR="00F20B43" w:rsidRPr="003F23B0" w14:paraId="4668C49D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5D8DB" w14:textId="77777777" w:rsidR="00F20B43" w:rsidRPr="003F23B0" w:rsidRDefault="00F20B43" w:rsidP="00111F82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69D3813" w14:textId="77777777" w:rsidR="00F20B43" w:rsidRPr="003F23B0" w:rsidRDefault="00F20B43" w:rsidP="00111F82">
                  <w:r w:rsidRPr="003F23B0">
                    <w:t xml:space="preserve">здатність систематизувати, </w:t>
                  </w:r>
                </w:p>
                <w:p w14:paraId="387D2E09" w14:textId="77777777" w:rsidR="00F20B43" w:rsidRPr="003F23B0" w:rsidRDefault="00F20B43" w:rsidP="00111F82">
                  <w:r w:rsidRPr="003F23B0">
                    <w:t>узагальнювати інформацію;</w:t>
                  </w:r>
                </w:p>
                <w:p w14:paraId="355BCFC9" w14:textId="77777777" w:rsidR="00F20B43" w:rsidRPr="003F23B0" w:rsidRDefault="00F20B43" w:rsidP="00111F82">
                  <w:r w:rsidRPr="003F23B0">
                    <w:t>гнучкість;</w:t>
                  </w:r>
                </w:p>
                <w:p w14:paraId="1E3F148F" w14:textId="77777777" w:rsidR="00F20B43" w:rsidRPr="003F23B0" w:rsidRDefault="00F20B43" w:rsidP="00111F82">
                  <w:r w:rsidRPr="003F23B0">
                    <w:t>проникливість.</w:t>
                  </w:r>
                </w:p>
                <w:p w14:paraId="750470D0" w14:textId="77777777" w:rsidR="00F20B43" w:rsidRPr="003F23B0" w:rsidRDefault="00F20B43" w:rsidP="00111F82"/>
              </w:tc>
            </w:tr>
            <w:tr w:rsidR="00F20B43" w:rsidRPr="003F23B0" w14:paraId="04743929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B87FD" w14:textId="77777777" w:rsidR="00F20B43" w:rsidRPr="003F23B0" w:rsidRDefault="00F20B43" w:rsidP="00111F82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8ACBD4B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55E6AB8E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0D50411A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5ADE461B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1C345479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1E99778E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008C5503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22A60013" w14:textId="77777777" w:rsidR="00F20B43" w:rsidRDefault="00F20B43" w:rsidP="00111F82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  <w:p w14:paraId="555DA448" w14:textId="77777777" w:rsidR="00F20B43" w:rsidRPr="003F23B0" w:rsidRDefault="00F20B43" w:rsidP="00111F82">
                  <w:pPr>
                    <w:shd w:val="clear" w:color="auto" w:fill="FFFFFF"/>
                  </w:pPr>
                </w:p>
              </w:tc>
            </w:tr>
            <w:tr w:rsidR="00F20B43" w:rsidRPr="003F23B0" w14:paraId="782CF2DA" w14:textId="77777777" w:rsidTr="00111F82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9C19157" w14:textId="77777777" w:rsidR="00F20B43" w:rsidRPr="003F23B0" w:rsidRDefault="00F20B43" w:rsidP="00111F82">
                  <w:pPr>
                    <w:jc w:val="both"/>
                  </w:pPr>
                  <w:r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1F1A055" w14:textId="77777777" w:rsidR="00F20B43" w:rsidRPr="003F23B0" w:rsidRDefault="00F20B43" w:rsidP="00111F82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7DA09BBE" w14:textId="77777777" w:rsidR="00F20B43" w:rsidRPr="003F23B0" w:rsidRDefault="00F20B43" w:rsidP="00111F82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1583B113" w14:textId="77777777" w:rsidR="00F20B43" w:rsidRPr="003F23B0" w:rsidRDefault="00F20B43" w:rsidP="00111F82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F20B43" w:rsidRPr="003F23B0" w14:paraId="51348740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D83F0" w14:textId="77777777" w:rsidR="00F20B43" w:rsidRPr="003F23B0" w:rsidRDefault="00F20B43" w:rsidP="00111F82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B7A02" w14:textId="77777777" w:rsidR="00F20B43" w:rsidRPr="003F23B0" w:rsidRDefault="00F20B43" w:rsidP="00111F82">
                  <w:pPr>
                    <w:jc w:val="both"/>
                  </w:pPr>
                </w:p>
              </w:tc>
            </w:tr>
            <w:tr w:rsidR="00F20B43" w:rsidRPr="003F23B0" w14:paraId="0C22564C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58AFF" w14:textId="77777777" w:rsidR="00F20B43" w:rsidRPr="003F23B0" w:rsidRDefault="00F20B43" w:rsidP="00111F82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F20B43" w:rsidRPr="003F23B0" w14:paraId="2720BCAE" w14:textId="77777777" w:rsidTr="00111F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5462D" w14:textId="77777777" w:rsidR="00F20B43" w:rsidRPr="003F23B0" w:rsidRDefault="00F20B43" w:rsidP="00111F82">
                  <w:r w:rsidRPr="003F23B0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1F867" w14:textId="77777777" w:rsidR="00F20B43" w:rsidRPr="003F23B0" w:rsidRDefault="00F20B43" w:rsidP="00111F82">
                  <w:pPr>
                    <w:ind w:left="171"/>
                  </w:pPr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455348E8" w14:textId="77777777" w:rsidR="00F20B43" w:rsidRPr="003F23B0" w:rsidRDefault="00F20B43" w:rsidP="00111F82">
                  <w:pPr>
                    <w:jc w:val="both"/>
                  </w:pPr>
                </w:p>
              </w:tc>
            </w:tr>
          </w:tbl>
          <w:p w14:paraId="2DF3353B" w14:textId="77777777" w:rsidR="00F20B43" w:rsidRPr="003F23B0" w:rsidRDefault="00F20B43" w:rsidP="00111F82">
            <w:pPr>
              <w:ind w:firstLine="462"/>
              <w:jc w:val="both"/>
            </w:pPr>
          </w:p>
        </w:tc>
      </w:tr>
    </w:tbl>
    <w:p w14:paraId="5496D8A8" w14:textId="77777777" w:rsidR="00F20B43" w:rsidRPr="00536742" w:rsidRDefault="00F20B43" w:rsidP="00107C3A">
      <w:pPr>
        <w:ind w:left="5812"/>
        <w:rPr>
          <w:b/>
        </w:rPr>
      </w:pPr>
    </w:p>
    <w:p w14:paraId="3A028683" w14:textId="77777777" w:rsidR="00F20B43" w:rsidRDefault="00F20B43" w:rsidP="00D71A99">
      <w:pPr>
        <w:ind w:left="5812"/>
        <w:rPr>
          <w:b/>
        </w:rPr>
      </w:pPr>
    </w:p>
    <w:p w14:paraId="0DEF357F" w14:textId="77777777" w:rsidR="00F20B43" w:rsidRDefault="00F20B43" w:rsidP="00D71A99">
      <w:pPr>
        <w:ind w:left="5812"/>
        <w:rPr>
          <w:b/>
        </w:rPr>
      </w:pPr>
    </w:p>
    <w:p w14:paraId="2CE3FDD0" w14:textId="77777777" w:rsidR="00F20B43" w:rsidRDefault="00F20B43" w:rsidP="00D71A99">
      <w:pPr>
        <w:ind w:left="5812"/>
        <w:rPr>
          <w:b/>
        </w:rPr>
      </w:pPr>
    </w:p>
    <w:p w14:paraId="418CE2A3" w14:textId="77777777" w:rsidR="00F20B43" w:rsidRDefault="00F20B43" w:rsidP="00D71A99">
      <w:pPr>
        <w:ind w:left="5812"/>
        <w:rPr>
          <w:b/>
        </w:rPr>
      </w:pPr>
    </w:p>
    <w:p w14:paraId="54DF6B65" w14:textId="77777777" w:rsidR="00F20B43" w:rsidRDefault="00F20B43" w:rsidP="00D71A99">
      <w:pPr>
        <w:ind w:left="5812"/>
        <w:rPr>
          <w:b/>
        </w:rPr>
      </w:pPr>
    </w:p>
    <w:p w14:paraId="1A27D5EA" w14:textId="77777777" w:rsidR="00F20B43" w:rsidRDefault="00F20B43" w:rsidP="00D71A99">
      <w:pPr>
        <w:ind w:left="5812"/>
        <w:rPr>
          <w:b/>
        </w:rPr>
      </w:pPr>
    </w:p>
    <w:p w14:paraId="05462BC8" w14:textId="77777777" w:rsidR="00F20B43" w:rsidRDefault="00F20B43" w:rsidP="00D71A99">
      <w:pPr>
        <w:ind w:left="5812"/>
        <w:rPr>
          <w:b/>
        </w:rPr>
      </w:pPr>
    </w:p>
    <w:p w14:paraId="700A4CDA" w14:textId="77777777" w:rsidR="00F20B43" w:rsidRDefault="00F20B43" w:rsidP="00D71A99">
      <w:pPr>
        <w:ind w:left="5812"/>
        <w:rPr>
          <w:b/>
        </w:rPr>
      </w:pPr>
    </w:p>
    <w:p w14:paraId="5633460C" w14:textId="77777777" w:rsidR="00F20B43" w:rsidRDefault="00F20B43" w:rsidP="00D71A99">
      <w:pPr>
        <w:ind w:left="5812"/>
        <w:rPr>
          <w:b/>
        </w:rPr>
      </w:pPr>
    </w:p>
    <w:p w14:paraId="08132822" w14:textId="77777777" w:rsidR="00F20B43" w:rsidRDefault="00F20B43" w:rsidP="00D71A99">
      <w:pPr>
        <w:ind w:left="5812"/>
        <w:rPr>
          <w:b/>
        </w:rPr>
      </w:pPr>
    </w:p>
    <w:p w14:paraId="61F757CC" w14:textId="77777777" w:rsidR="00F20B43" w:rsidRDefault="00F20B43" w:rsidP="00D71A99">
      <w:pPr>
        <w:ind w:left="5812"/>
        <w:rPr>
          <w:b/>
        </w:rPr>
      </w:pPr>
    </w:p>
    <w:p w14:paraId="68F016D5" w14:textId="77777777" w:rsidR="00F20B43" w:rsidRDefault="00F20B43" w:rsidP="00D71A99">
      <w:pPr>
        <w:ind w:left="5812"/>
        <w:rPr>
          <w:b/>
        </w:rPr>
      </w:pPr>
    </w:p>
    <w:p w14:paraId="5DA8CE88" w14:textId="77777777" w:rsidR="00F20B43" w:rsidRDefault="00F20B43" w:rsidP="00D71A99">
      <w:pPr>
        <w:ind w:left="5812"/>
        <w:rPr>
          <w:b/>
        </w:rPr>
      </w:pPr>
    </w:p>
    <w:p w14:paraId="3008197D" w14:textId="77777777" w:rsidR="00F20B43" w:rsidRDefault="00F20B43" w:rsidP="00D71A99">
      <w:pPr>
        <w:ind w:left="5812"/>
        <w:rPr>
          <w:b/>
        </w:rPr>
      </w:pPr>
    </w:p>
    <w:p w14:paraId="41C6A155" w14:textId="77777777" w:rsidR="00F20B43" w:rsidRDefault="00F20B43" w:rsidP="00D71A99">
      <w:pPr>
        <w:ind w:left="5812"/>
        <w:rPr>
          <w:b/>
        </w:rPr>
      </w:pPr>
    </w:p>
    <w:p w14:paraId="7C281A4F" w14:textId="77777777" w:rsidR="00F20B43" w:rsidRDefault="00F20B43" w:rsidP="00D71A99">
      <w:pPr>
        <w:ind w:left="5812"/>
        <w:rPr>
          <w:b/>
        </w:rPr>
      </w:pPr>
    </w:p>
    <w:p w14:paraId="29864023" w14:textId="77777777" w:rsidR="00F20B43" w:rsidRDefault="00F20B43" w:rsidP="00D71A99">
      <w:pPr>
        <w:ind w:left="5812"/>
        <w:rPr>
          <w:b/>
        </w:rPr>
      </w:pPr>
    </w:p>
    <w:p w14:paraId="1E5746E0" w14:textId="77777777" w:rsidR="00F20B43" w:rsidRDefault="00F20B43" w:rsidP="00D71A99">
      <w:pPr>
        <w:ind w:left="5812"/>
        <w:rPr>
          <w:b/>
        </w:rPr>
      </w:pPr>
    </w:p>
    <w:p w14:paraId="1546AFC8" w14:textId="77777777" w:rsidR="00F20B43" w:rsidRDefault="00F20B43" w:rsidP="00D71A99">
      <w:pPr>
        <w:ind w:left="5812"/>
        <w:rPr>
          <w:b/>
        </w:rPr>
      </w:pPr>
    </w:p>
    <w:p w14:paraId="53D24C2B" w14:textId="77777777" w:rsidR="00F20B43" w:rsidRDefault="00F20B43" w:rsidP="00D71A99">
      <w:pPr>
        <w:ind w:left="5812"/>
        <w:rPr>
          <w:b/>
        </w:rPr>
      </w:pPr>
    </w:p>
    <w:p w14:paraId="45C0F685" w14:textId="77777777" w:rsidR="00F20B43" w:rsidRDefault="00F20B43" w:rsidP="00D71A99">
      <w:pPr>
        <w:ind w:left="5812"/>
        <w:rPr>
          <w:b/>
        </w:rPr>
      </w:pPr>
    </w:p>
    <w:p w14:paraId="16BE318C" w14:textId="77777777" w:rsidR="00F20B43" w:rsidRDefault="00F20B43" w:rsidP="00D71A99">
      <w:pPr>
        <w:ind w:left="5812"/>
        <w:rPr>
          <w:b/>
        </w:rPr>
      </w:pPr>
    </w:p>
    <w:p w14:paraId="197F8A8C" w14:textId="77777777" w:rsidR="00F20B43" w:rsidRDefault="00F20B43" w:rsidP="00D71A99">
      <w:pPr>
        <w:ind w:left="5812"/>
        <w:rPr>
          <w:b/>
        </w:rPr>
      </w:pPr>
    </w:p>
    <w:p w14:paraId="4CF2E9A9" w14:textId="77777777" w:rsidR="00F20B43" w:rsidRDefault="00F20B43" w:rsidP="00D71A99">
      <w:pPr>
        <w:ind w:left="5812"/>
        <w:rPr>
          <w:b/>
        </w:rPr>
      </w:pPr>
    </w:p>
    <w:p w14:paraId="1DFAD934" w14:textId="77777777" w:rsidR="00F20B43" w:rsidRDefault="00F20B43" w:rsidP="00D71A99">
      <w:pPr>
        <w:ind w:left="5812"/>
        <w:rPr>
          <w:b/>
        </w:rPr>
      </w:pPr>
    </w:p>
    <w:p w14:paraId="3B6B6D71" w14:textId="77777777" w:rsidR="00F20B43" w:rsidRDefault="00F20B43" w:rsidP="00D71A99">
      <w:pPr>
        <w:ind w:left="5812"/>
        <w:rPr>
          <w:b/>
        </w:rPr>
      </w:pPr>
    </w:p>
    <w:p w14:paraId="235261D1" w14:textId="77777777" w:rsidR="00F20B43" w:rsidRDefault="00F20B43" w:rsidP="00D71A99">
      <w:pPr>
        <w:ind w:left="5812"/>
        <w:rPr>
          <w:b/>
        </w:rPr>
      </w:pPr>
    </w:p>
    <w:p w14:paraId="2A7F59A2" w14:textId="77777777" w:rsidR="00F20B43" w:rsidRDefault="00F20B43" w:rsidP="00D71A99">
      <w:pPr>
        <w:ind w:left="5812"/>
        <w:rPr>
          <w:b/>
        </w:rPr>
      </w:pPr>
    </w:p>
    <w:p w14:paraId="729E52FF" w14:textId="77777777" w:rsidR="00F20B43" w:rsidRDefault="00F20B43" w:rsidP="00D71A99">
      <w:pPr>
        <w:ind w:left="5812"/>
        <w:rPr>
          <w:b/>
        </w:rPr>
      </w:pPr>
    </w:p>
    <w:p w14:paraId="155760F7" w14:textId="77777777" w:rsidR="005A20D4" w:rsidRDefault="005A20D4" w:rsidP="00A9013E">
      <w:pPr>
        <w:ind w:left="5387"/>
        <w:rPr>
          <w:b/>
        </w:rPr>
      </w:pPr>
    </w:p>
    <w:p w14:paraId="43078410" w14:textId="77777777" w:rsidR="005A20D4" w:rsidRDefault="005A20D4" w:rsidP="00A9013E">
      <w:pPr>
        <w:ind w:left="5387"/>
        <w:rPr>
          <w:b/>
        </w:rPr>
      </w:pPr>
    </w:p>
    <w:p w14:paraId="598A4030" w14:textId="77777777" w:rsidR="005A20D4" w:rsidRDefault="005A20D4" w:rsidP="00A9013E">
      <w:pPr>
        <w:ind w:left="5387"/>
        <w:rPr>
          <w:b/>
        </w:rPr>
      </w:pPr>
    </w:p>
    <w:p w14:paraId="0B60225D" w14:textId="77777777" w:rsidR="005A20D4" w:rsidRDefault="005A20D4" w:rsidP="00A9013E">
      <w:pPr>
        <w:ind w:left="5387"/>
        <w:rPr>
          <w:b/>
        </w:rPr>
      </w:pPr>
    </w:p>
    <w:p w14:paraId="2D400860" w14:textId="77777777" w:rsidR="005A20D4" w:rsidRDefault="005A20D4" w:rsidP="00A9013E">
      <w:pPr>
        <w:ind w:left="5387"/>
        <w:rPr>
          <w:b/>
        </w:rPr>
      </w:pPr>
    </w:p>
    <w:p w14:paraId="3EE2F4DA" w14:textId="0212FB51" w:rsidR="00F20B43" w:rsidRPr="003F23B0" w:rsidRDefault="00F20B43" w:rsidP="00A9013E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23D81E8C" w14:textId="77777777" w:rsidR="00F20B43" w:rsidRPr="003F23B0" w:rsidRDefault="00F20B43" w:rsidP="00A9013E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3518A20C" w14:textId="3ABD7C6A" w:rsidR="00F20B43" w:rsidRPr="003F23B0" w:rsidRDefault="00F20B43" w:rsidP="00A9013E">
      <w:pPr>
        <w:ind w:left="5387"/>
      </w:pPr>
      <w:r w:rsidRPr="003F23B0">
        <w:t>від 0</w:t>
      </w:r>
      <w:r w:rsidR="001F1F76">
        <w:t>3</w:t>
      </w:r>
      <w:r>
        <w:t>.06</w:t>
      </w:r>
      <w:r w:rsidRPr="003F23B0">
        <w:t xml:space="preserve">.2020 № </w:t>
      </w:r>
      <w:r w:rsidR="001626D3" w:rsidRPr="00B762DA">
        <w:rPr>
          <w:shd w:val="clear" w:color="auto" w:fill="FFFFFF"/>
        </w:rPr>
        <w:t>168</w:t>
      </w:r>
    </w:p>
    <w:p w14:paraId="0D0D8140" w14:textId="77777777" w:rsidR="00F20B43" w:rsidRPr="003F23B0" w:rsidRDefault="00F20B43" w:rsidP="00A9013E">
      <w:pPr>
        <w:jc w:val="center"/>
        <w:rPr>
          <w:b/>
        </w:rPr>
      </w:pPr>
    </w:p>
    <w:p w14:paraId="5A243463" w14:textId="77777777" w:rsidR="00F20B43" w:rsidRPr="003F23B0" w:rsidRDefault="00F20B43" w:rsidP="00A9013E">
      <w:pPr>
        <w:jc w:val="center"/>
        <w:rPr>
          <w:b/>
        </w:rPr>
      </w:pPr>
      <w:r w:rsidRPr="003F23B0">
        <w:rPr>
          <w:b/>
        </w:rPr>
        <w:t>УМОВИ</w:t>
      </w:r>
    </w:p>
    <w:p w14:paraId="39FAA663" w14:textId="77777777" w:rsidR="00F20B43" w:rsidRPr="003F23B0" w:rsidRDefault="00F20B43" w:rsidP="00A9013E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 категорії (заступника командира відділення) взводу охорони підрозділу охорони територіального управління Служби судової охорони у Луганській області</w:t>
      </w:r>
    </w:p>
    <w:p w14:paraId="5FCDF76F" w14:textId="77777777" w:rsidR="00F20B43" w:rsidRPr="003F23B0" w:rsidRDefault="00F20B43" w:rsidP="00A9013E">
      <w:pPr>
        <w:jc w:val="center"/>
        <w:rPr>
          <w:b/>
        </w:rPr>
      </w:pPr>
    </w:p>
    <w:p w14:paraId="7B9A447F" w14:textId="77777777" w:rsidR="00F20B43" w:rsidRPr="003F23B0" w:rsidRDefault="00F20B43" w:rsidP="00A9013E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6842C0E8" w14:textId="77777777" w:rsidR="00F20B43" w:rsidRPr="003F23B0" w:rsidRDefault="00F20B43" w:rsidP="00A9013E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(заступника командира відділення) взводу охорони підрозділу охорони територіального управління Служби судової охорони у Луганській області: </w:t>
      </w:r>
    </w:p>
    <w:p w14:paraId="63EF7F63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75F6E383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2) підтримує громадський порядок у суді;</w:t>
      </w:r>
    </w:p>
    <w:p w14:paraId="1B82FDAC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3) припиняє прояви неповаги до суду;</w:t>
      </w:r>
    </w:p>
    <w:p w14:paraId="0B4A6450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3FF706B6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02C9500F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0010FE0F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 xml:space="preserve"> 7) вживає заходи до припинення проявів неповаги до суду, безпеки учасників судового процесу;</w:t>
      </w:r>
    </w:p>
    <w:p w14:paraId="26EF382E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424B060F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53345603" w14:textId="77777777" w:rsidR="00F20B43" w:rsidRPr="003F23B0" w:rsidRDefault="00F20B43" w:rsidP="00A9013E">
      <w:pPr>
        <w:ind w:firstLine="462"/>
        <w:jc w:val="both"/>
        <w:rPr>
          <w:b/>
        </w:rPr>
      </w:pPr>
      <w:r w:rsidRPr="003F23B0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19D48A1B" w14:textId="77777777" w:rsidR="00F20B43" w:rsidRPr="003F23B0" w:rsidRDefault="00F20B43" w:rsidP="00A9013E">
      <w:pPr>
        <w:ind w:firstLine="709"/>
        <w:jc w:val="both"/>
        <w:rPr>
          <w:color w:val="000000"/>
        </w:rPr>
      </w:pPr>
    </w:p>
    <w:p w14:paraId="09C2FF8F" w14:textId="77777777" w:rsidR="00F20B43" w:rsidRPr="003F23B0" w:rsidRDefault="00F20B43" w:rsidP="00A9013E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18D2CAF2" w14:textId="77777777" w:rsidR="00F20B43" w:rsidRPr="003F23B0" w:rsidRDefault="00F20B43" w:rsidP="00A9013E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69C07004" w14:textId="77777777" w:rsidR="00F20B43" w:rsidRPr="003F23B0" w:rsidRDefault="00F20B43" w:rsidP="00A9013E">
      <w:pPr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3F23B0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14:paraId="16963BF2" w14:textId="77777777" w:rsidR="00F20B43" w:rsidRPr="003F23B0" w:rsidRDefault="00F20B43" w:rsidP="00A9013E">
      <w:pPr>
        <w:ind w:firstLine="851"/>
        <w:jc w:val="both"/>
      </w:pPr>
    </w:p>
    <w:p w14:paraId="1C867B5F" w14:textId="77777777" w:rsidR="00F20B43" w:rsidRPr="003F23B0" w:rsidRDefault="00F20B43" w:rsidP="00A9013E">
      <w:pPr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6E37B7C9" w14:textId="77777777" w:rsidR="00F20B43" w:rsidRPr="003F23B0" w:rsidRDefault="00F20B43" w:rsidP="00A9013E">
      <w:pPr>
        <w:ind w:firstLine="851"/>
        <w:jc w:val="both"/>
      </w:pPr>
      <w:r w:rsidRPr="003F23B0">
        <w:t xml:space="preserve"> безстроково. </w:t>
      </w:r>
    </w:p>
    <w:p w14:paraId="6A9296C6" w14:textId="77777777" w:rsidR="00F20B43" w:rsidRPr="003F23B0" w:rsidRDefault="00F20B43" w:rsidP="00A9013E">
      <w:pPr>
        <w:ind w:firstLine="851"/>
        <w:jc w:val="both"/>
        <w:rPr>
          <w:b/>
        </w:rPr>
      </w:pPr>
    </w:p>
    <w:p w14:paraId="14AF1468" w14:textId="77777777" w:rsidR="00F20B43" w:rsidRPr="003F23B0" w:rsidRDefault="00F20B43" w:rsidP="00A9013E">
      <w:pPr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1BAE9188" w14:textId="77777777" w:rsidR="00F20B43" w:rsidRPr="003F23B0" w:rsidRDefault="00F20B43" w:rsidP="00A9013E">
      <w:pPr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311C748" w14:textId="77777777" w:rsidR="00F20B43" w:rsidRPr="003F23B0" w:rsidRDefault="00F20B43" w:rsidP="00A9013E">
      <w:pPr>
        <w:ind w:firstLine="851"/>
        <w:jc w:val="both"/>
      </w:pPr>
      <w:r w:rsidRPr="003F23B0">
        <w:t xml:space="preserve">2) копія паспорта громадянина України; </w:t>
      </w:r>
    </w:p>
    <w:p w14:paraId="2C16C377" w14:textId="77777777" w:rsidR="00F20B43" w:rsidRPr="003F23B0" w:rsidRDefault="00F20B43" w:rsidP="00A9013E">
      <w:pPr>
        <w:ind w:firstLine="851"/>
        <w:jc w:val="both"/>
      </w:pPr>
      <w:r w:rsidRPr="003F23B0">
        <w:t xml:space="preserve">3) копія (копії) документа (документів) про освіту; </w:t>
      </w:r>
    </w:p>
    <w:p w14:paraId="00556973" w14:textId="77777777" w:rsidR="00F20B43" w:rsidRPr="003F23B0" w:rsidRDefault="00F20B43" w:rsidP="00A9013E">
      <w:pPr>
        <w:ind w:firstLine="851"/>
        <w:jc w:val="both"/>
      </w:pPr>
      <w:r w:rsidRPr="003F23B0">
        <w:t>4) заповнена особова картка, визначеного зразка;</w:t>
      </w:r>
    </w:p>
    <w:p w14:paraId="67BB239C" w14:textId="77777777" w:rsidR="00F20B43" w:rsidRPr="003F23B0" w:rsidRDefault="00F20B43" w:rsidP="00A9013E">
      <w:pPr>
        <w:ind w:firstLine="851"/>
        <w:jc w:val="both"/>
      </w:pPr>
      <w:r w:rsidRPr="003F23B0">
        <w:t>5) автобіографія;</w:t>
      </w:r>
    </w:p>
    <w:p w14:paraId="115218C7" w14:textId="77777777" w:rsidR="00F20B43" w:rsidRPr="003F23B0" w:rsidRDefault="00F20B43" w:rsidP="00A9013E">
      <w:pPr>
        <w:ind w:firstLine="851"/>
        <w:jc w:val="both"/>
      </w:pPr>
      <w:r w:rsidRPr="003F23B0">
        <w:t>6) фотокартка розміром 30х40 мм;</w:t>
      </w:r>
    </w:p>
    <w:p w14:paraId="158D4AE2" w14:textId="77777777" w:rsidR="00F20B43" w:rsidRPr="003F23B0" w:rsidRDefault="00F20B43" w:rsidP="00A9013E">
      <w:pPr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687E899B" w14:textId="77777777" w:rsidR="00F20B43" w:rsidRPr="003F23B0" w:rsidRDefault="00F20B43" w:rsidP="00A9013E">
      <w:pPr>
        <w:ind w:firstLine="851"/>
        <w:jc w:val="both"/>
      </w:pPr>
      <w:r w:rsidRPr="003F23B0">
        <w:t xml:space="preserve">8) копія трудової книжки (за наявності); </w:t>
      </w:r>
    </w:p>
    <w:p w14:paraId="5971E06A" w14:textId="77777777" w:rsidR="00F20B43" w:rsidRPr="003F23B0" w:rsidRDefault="00F20B43" w:rsidP="00A9013E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00BB2BF0" w14:textId="77777777" w:rsidR="00F20B43" w:rsidRPr="003F23B0" w:rsidRDefault="00F20B43" w:rsidP="00A9013E">
      <w:pPr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791391B" w14:textId="77777777" w:rsidR="00F20B43" w:rsidRPr="003F23B0" w:rsidRDefault="00F20B43" w:rsidP="00A9013E">
      <w:pPr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09488D04" w14:textId="5F9A3ADF" w:rsidR="00F20B43" w:rsidRPr="003F23B0" w:rsidRDefault="00F20B43" w:rsidP="00A9013E">
      <w:pPr>
        <w:ind w:firstLine="773"/>
        <w:jc w:val="both"/>
      </w:pPr>
      <w:r w:rsidRPr="003F23B0">
        <w:t xml:space="preserve">Документи приймаються з 09.00 </w:t>
      </w:r>
      <w:r w:rsidRPr="00B762DA">
        <w:rPr>
          <w:shd w:val="clear" w:color="auto" w:fill="FFFFFF"/>
        </w:rPr>
        <w:t>0</w:t>
      </w:r>
      <w:r w:rsidR="001F1F76" w:rsidRPr="00B762DA">
        <w:rPr>
          <w:shd w:val="clear" w:color="auto" w:fill="FFFFFF"/>
        </w:rPr>
        <w:t>4</w:t>
      </w:r>
      <w:r w:rsidRPr="00B762DA">
        <w:rPr>
          <w:shd w:val="clear" w:color="auto" w:fill="FFFFFF"/>
        </w:rPr>
        <w:t xml:space="preserve"> червня</w:t>
      </w:r>
      <w:r w:rsidRPr="003F23B0">
        <w:t xml:space="preserve"> 2020 року до </w:t>
      </w:r>
      <w:r w:rsidRPr="00B762DA">
        <w:rPr>
          <w:shd w:val="clear" w:color="auto" w:fill="FFFFFF"/>
        </w:rPr>
        <w:t>1</w:t>
      </w:r>
      <w:r w:rsidR="005A20D4" w:rsidRPr="00B762DA">
        <w:rPr>
          <w:shd w:val="clear" w:color="auto" w:fill="FFFFFF"/>
        </w:rPr>
        <w:t>6</w:t>
      </w:r>
      <w:r w:rsidRPr="00B762DA">
        <w:rPr>
          <w:shd w:val="clear" w:color="auto" w:fill="FFFFFF"/>
        </w:rPr>
        <w:t xml:space="preserve">.45 </w:t>
      </w:r>
      <w:r w:rsidR="005A20D4" w:rsidRPr="00B762DA">
        <w:rPr>
          <w:shd w:val="clear" w:color="auto" w:fill="FFFFFF"/>
        </w:rPr>
        <w:t>12 червня</w:t>
      </w:r>
      <w:r w:rsidRPr="003F23B0">
        <w:t xml:space="preserve"> 2020 року за </w:t>
      </w:r>
      <w:proofErr w:type="spellStart"/>
      <w:r w:rsidRPr="003F23B0">
        <w:t>адресою</w:t>
      </w:r>
      <w:proofErr w:type="spellEnd"/>
      <w:r w:rsidRPr="003F23B0">
        <w:t>: Луганська область, м. Лисичанськ, вул. Сосюри, 347.</w:t>
      </w:r>
    </w:p>
    <w:p w14:paraId="3F568704" w14:textId="77777777" w:rsidR="00F20B43" w:rsidRPr="003F23B0" w:rsidRDefault="00F20B43" w:rsidP="00A9013E">
      <w:pPr>
        <w:ind w:firstLine="851"/>
        <w:jc w:val="both"/>
      </w:pPr>
      <w:r w:rsidRPr="003F23B0">
        <w:t>На контролера І категорії (заступника командира відділення)</w:t>
      </w:r>
      <w:r w:rsidRPr="003F23B0">
        <w:rPr>
          <w:b/>
        </w:rPr>
        <w:t xml:space="preserve"> </w:t>
      </w:r>
      <w:r w:rsidRPr="003F23B0">
        <w:t>взводу охорони підрозділу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5867B41" w14:textId="77777777" w:rsidR="00F20B43" w:rsidRPr="003F23B0" w:rsidRDefault="00F20B43" w:rsidP="00A9013E">
      <w:pPr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F20B43" w:rsidRPr="003F23B0" w14:paraId="01903ECE" w14:textId="77777777" w:rsidTr="00111F82">
        <w:trPr>
          <w:trHeight w:val="408"/>
        </w:trPr>
        <w:tc>
          <w:tcPr>
            <w:tcW w:w="9639" w:type="dxa"/>
          </w:tcPr>
          <w:p w14:paraId="43336A31" w14:textId="77777777" w:rsidR="00F20B43" w:rsidRDefault="00F20B43" w:rsidP="00111F82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267DC420" w14:textId="77777777" w:rsidR="00F20B43" w:rsidRDefault="00F20B43" w:rsidP="00111F82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41D9CFCC" w14:textId="77777777" w:rsidR="00F20B43" w:rsidRPr="003F23B0" w:rsidRDefault="00F20B43" w:rsidP="00111F82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5C05AC95" w14:textId="77777777" w:rsidR="00F20B43" w:rsidRPr="003F23B0" w:rsidRDefault="00F20B43" w:rsidP="00111F82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09.00 </w:t>
            </w:r>
            <w:r>
              <w:rPr>
                <w:spacing w:val="-6"/>
              </w:rPr>
              <w:t>18 червня</w:t>
            </w:r>
            <w:r w:rsidRPr="003F23B0">
              <w:rPr>
                <w:spacing w:val="-6"/>
              </w:rPr>
              <w:t xml:space="preserve"> 2020 року.</w:t>
            </w:r>
          </w:p>
          <w:p w14:paraId="60BACA69" w14:textId="77777777" w:rsidR="00F20B43" w:rsidRPr="003F23B0" w:rsidRDefault="00F20B43" w:rsidP="00111F82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78F408C4" w14:textId="77777777" w:rsidR="00F20B43" w:rsidRPr="003F23B0" w:rsidRDefault="00F20B43" w:rsidP="00111F82">
            <w:pPr>
              <w:ind w:firstLine="851"/>
              <w:jc w:val="center"/>
            </w:pPr>
            <w:r w:rsidRPr="003F23B0">
              <w:t xml:space="preserve">  Майорова Інна Володимирівна, 0662831524, lg@sso.court.gov.ua</w:t>
            </w:r>
          </w:p>
          <w:p w14:paraId="45013340" w14:textId="77777777" w:rsidR="00F20B43" w:rsidRPr="003F23B0" w:rsidRDefault="00F20B43" w:rsidP="00111F82">
            <w:pPr>
              <w:jc w:val="center"/>
            </w:pPr>
          </w:p>
          <w:tbl>
            <w:tblPr>
              <w:tblW w:w="9541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60"/>
              <w:gridCol w:w="141"/>
              <w:gridCol w:w="8"/>
            </w:tblGrid>
            <w:tr w:rsidR="00F20B43" w:rsidRPr="003F23B0" w14:paraId="4F116DDE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7F564" w14:textId="77777777" w:rsidR="00F20B43" w:rsidRPr="003F23B0" w:rsidRDefault="00F20B43" w:rsidP="00111F82">
                  <w:pPr>
                    <w:jc w:val="center"/>
                    <w:rPr>
                      <w:b/>
                    </w:rPr>
                  </w:pPr>
                </w:p>
                <w:p w14:paraId="642DE0AE" w14:textId="77777777" w:rsidR="00F20B43" w:rsidRPr="003F23B0" w:rsidRDefault="00F20B43" w:rsidP="00111F82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20B43" w:rsidRPr="003F23B0" w14:paraId="1A78D132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0C4BF" w14:textId="77777777" w:rsidR="00F20B43" w:rsidRPr="003F23B0" w:rsidRDefault="00F20B43" w:rsidP="00111F8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20B43" w:rsidRPr="003F23B0" w14:paraId="4FC24F0F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E1DAB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1. Освіта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4ECEE" w14:textId="77777777" w:rsidR="00F20B43" w:rsidRPr="003F23B0" w:rsidRDefault="00F20B43" w:rsidP="00111F82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F20B43" w:rsidRPr="003F23B0" w14:paraId="67B543FE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FE22A" w14:textId="77777777" w:rsidR="00F20B43" w:rsidRPr="003F23B0" w:rsidRDefault="00F20B43" w:rsidP="00111F82">
                  <w:pPr>
                    <w:jc w:val="both"/>
                  </w:pPr>
                  <w:r w:rsidRPr="003F23B0">
                    <w:t>2. Досвід роботи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45ECB" w14:textId="77777777" w:rsidR="00F20B43" w:rsidRPr="003F23B0" w:rsidRDefault="00F20B43" w:rsidP="00111F82">
                  <w:pPr>
                    <w:spacing w:line="242" w:lineRule="auto"/>
                    <w:jc w:val="both"/>
                  </w:pPr>
                  <w:r w:rsidRPr="003F23B0">
                    <w:t>мати стаж роботи в правоохоронних органах або військових формуваннях не менше 2 років;</w:t>
                  </w:r>
                </w:p>
                <w:p w14:paraId="4C655D33" w14:textId="77777777" w:rsidR="00F20B43" w:rsidRPr="003F23B0" w:rsidRDefault="00F20B43" w:rsidP="00111F82">
                  <w:pPr>
                    <w:spacing w:line="242" w:lineRule="auto"/>
                    <w:jc w:val="both"/>
                  </w:pPr>
                  <w:r w:rsidRPr="003F23B0">
                    <w:t>відсутність офіцерського військового чи спеціального звання.</w:t>
                  </w:r>
                </w:p>
              </w:tc>
            </w:tr>
            <w:tr w:rsidR="00F20B43" w:rsidRPr="003F23B0" w14:paraId="2288F750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E58A4" w14:textId="77777777" w:rsidR="00F20B43" w:rsidRPr="003F23B0" w:rsidRDefault="00F20B43" w:rsidP="00111F82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B5E99" w14:textId="77777777" w:rsidR="00F20B43" w:rsidRPr="003F23B0" w:rsidRDefault="00F20B43" w:rsidP="00111F82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F20B43" w:rsidRPr="003F23B0" w14:paraId="26824C3D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488D5" w14:textId="77777777" w:rsidR="00F20B43" w:rsidRPr="003F23B0" w:rsidRDefault="00F20B43" w:rsidP="00111F82">
                  <w:pPr>
                    <w:jc w:val="both"/>
                  </w:pPr>
                </w:p>
              </w:tc>
            </w:tr>
            <w:tr w:rsidR="00F20B43" w:rsidRPr="003F23B0" w14:paraId="72E3FB87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3998C" w14:textId="77777777" w:rsidR="00F20B43" w:rsidRPr="003F23B0" w:rsidRDefault="00F20B43" w:rsidP="00111F82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58168472" w14:textId="77777777" w:rsidR="00F20B43" w:rsidRPr="003F23B0" w:rsidRDefault="00F20B43" w:rsidP="00111F82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F20B43" w:rsidRPr="003F23B0" w14:paraId="3D02EA60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55C63" w14:textId="77777777" w:rsidR="00F20B43" w:rsidRPr="003F23B0" w:rsidRDefault="00F20B43" w:rsidP="00111F82">
                  <w:r w:rsidRPr="003F23B0">
                    <w:t>1. Наявність лідерських навичок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D25FCA3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висока мотивація та орієнтація на якісні </w:t>
                  </w:r>
                </w:p>
                <w:p w14:paraId="2559B54F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зміни в державі;</w:t>
                  </w:r>
                </w:p>
                <w:p w14:paraId="7D8D6519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досягнення кінцевих результатів.</w:t>
                  </w:r>
                </w:p>
                <w:p w14:paraId="346C6246" w14:textId="77777777" w:rsidR="00F20B43" w:rsidRPr="003F23B0" w:rsidRDefault="00F20B43" w:rsidP="00111F82"/>
              </w:tc>
            </w:tr>
            <w:tr w:rsidR="00F20B43" w:rsidRPr="003F23B0" w14:paraId="79802C99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641A3" w14:textId="77777777" w:rsidR="00F20B43" w:rsidRPr="003F23B0" w:rsidRDefault="00F20B43" w:rsidP="00111F82">
                  <w:r w:rsidRPr="003F23B0">
                    <w:t xml:space="preserve">2. Вміння приймати ефективні рішення 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370DF1C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3C2C074B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0020A516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7F69F27D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1E8899C7" w14:textId="77777777" w:rsidR="00F20B43" w:rsidRPr="003F23B0" w:rsidRDefault="00F20B43" w:rsidP="00111F82">
                  <w:r w:rsidRPr="003F23B0">
                    <w:t xml:space="preserve"> </w:t>
                  </w:r>
                </w:p>
              </w:tc>
            </w:tr>
            <w:tr w:rsidR="00F20B43" w:rsidRPr="003F23B0" w14:paraId="11C7EE58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BEA75" w14:textId="77777777" w:rsidR="00F20B43" w:rsidRPr="003F23B0" w:rsidRDefault="00F20B43" w:rsidP="00111F82">
                  <w:r w:rsidRPr="003F23B0">
                    <w:t xml:space="preserve">3. Комунікація та взаємодія 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69E7488" w14:textId="77777777" w:rsidR="00F20B43" w:rsidRPr="003F23B0" w:rsidRDefault="00F20B43" w:rsidP="00111F82">
                  <w:r w:rsidRPr="003F23B0">
                    <w:t xml:space="preserve">здатність систематизувати, </w:t>
                  </w:r>
                </w:p>
                <w:p w14:paraId="27E939B5" w14:textId="77777777" w:rsidR="00F20B43" w:rsidRPr="003F23B0" w:rsidRDefault="00F20B43" w:rsidP="00111F82">
                  <w:r w:rsidRPr="003F23B0">
                    <w:t>узагальнювати інформацію;</w:t>
                  </w:r>
                </w:p>
                <w:p w14:paraId="3957A65A" w14:textId="77777777" w:rsidR="00F20B43" w:rsidRPr="003F23B0" w:rsidRDefault="00F20B43" w:rsidP="00111F82">
                  <w:r w:rsidRPr="003F23B0">
                    <w:t>гнучкість;</w:t>
                  </w:r>
                </w:p>
                <w:p w14:paraId="72959D1D" w14:textId="77777777" w:rsidR="00F20B43" w:rsidRPr="003F23B0" w:rsidRDefault="00F20B43" w:rsidP="00111F82">
                  <w:r w:rsidRPr="003F23B0">
                    <w:t>проникливість.</w:t>
                  </w:r>
                </w:p>
                <w:p w14:paraId="70B95A3E" w14:textId="77777777" w:rsidR="00F20B43" w:rsidRPr="003F23B0" w:rsidRDefault="00F20B43" w:rsidP="00111F82"/>
              </w:tc>
            </w:tr>
            <w:tr w:rsidR="00F20B43" w:rsidRPr="003F23B0" w14:paraId="6B770E67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F5626" w14:textId="77777777" w:rsidR="00F20B43" w:rsidRPr="003F23B0" w:rsidRDefault="00F20B43" w:rsidP="00111F82">
                  <w:pPr>
                    <w:spacing w:line="242" w:lineRule="auto"/>
                    <w:jc w:val="both"/>
                  </w:pPr>
                  <w:r w:rsidRPr="003F23B0">
                    <w:t>4. Управління організацією та персоналом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D68C1C6" w14:textId="77777777" w:rsidR="00F20B43" w:rsidRPr="003F23B0" w:rsidRDefault="00F20B43" w:rsidP="00111F82">
                  <w:pPr>
                    <w:spacing w:line="242" w:lineRule="auto"/>
                    <w:jc w:val="both"/>
                  </w:pPr>
                  <w:r w:rsidRPr="003F23B0">
                    <w:t xml:space="preserve">організація роботи та контроль; </w:t>
                  </w:r>
                </w:p>
                <w:p w14:paraId="66DEBE31" w14:textId="77777777" w:rsidR="00F20B43" w:rsidRPr="003F23B0" w:rsidRDefault="00F20B43" w:rsidP="00111F82">
                  <w:pPr>
                    <w:spacing w:line="242" w:lineRule="auto"/>
                    <w:jc w:val="both"/>
                  </w:pPr>
                  <w:r w:rsidRPr="003F23B0">
                    <w:t>управління людськими ресурсами.</w:t>
                  </w:r>
                </w:p>
                <w:p w14:paraId="0A3341FC" w14:textId="77777777" w:rsidR="00F20B43" w:rsidRPr="003F23B0" w:rsidRDefault="00F20B43" w:rsidP="00111F82">
                  <w:pPr>
                    <w:spacing w:line="242" w:lineRule="auto"/>
                    <w:jc w:val="both"/>
                  </w:pPr>
                </w:p>
              </w:tc>
            </w:tr>
            <w:tr w:rsidR="00F20B43" w:rsidRPr="003F23B0" w14:paraId="425E05A3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0658D" w14:textId="77777777" w:rsidR="00F20B43" w:rsidRPr="003F23B0" w:rsidRDefault="00F20B43" w:rsidP="00111F82">
                  <w:r w:rsidRPr="003F23B0">
                    <w:t>5. Особистісні компетенції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FF4ADDC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48BEB061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568162D0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</w:t>
                  </w:r>
                  <w:r w:rsidRPr="003F23B0">
                    <w:lastRenderedPageBreak/>
                    <w:t xml:space="preserve">здатність швидко приймати рішення в </w:t>
                  </w:r>
                </w:p>
                <w:p w14:paraId="3CB89CC8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1163689F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2DB14593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04C6D985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5B9370DF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F20B43" w:rsidRPr="003F23B0" w14:paraId="3D32421B" w14:textId="77777777" w:rsidTr="00111F82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C0B03E6" w14:textId="77777777" w:rsidR="00F20B43" w:rsidRDefault="00F20B43" w:rsidP="00111F82">
                  <w:pPr>
                    <w:ind w:left="114"/>
                  </w:pPr>
                </w:p>
                <w:p w14:paraId="3DA1658C" w14:textId="77777777" w:rsidR="00F20B43" w:rsidRPr="003F23B0" w:rsidRDefault="00F20B43" w:rsidP="00111F82">
                  <w:pPr>
                    <w:ind w:left="114"/>
                  </w:pPr>
                  <w:r w:rsidRPr="003F23B0">
                    <w:t xml:space="preserve">6.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3C18146" w14:textId="77777777" w:rsidR="00F20B43" w:rsidRDefault="00F20B43" w:rsidP="00111F82">
                  <w:pPr>
                    <w:ind w:firstLine="33"/>
                    <w:contextualSpacing/>
                  </w:pPr>
                </w:p>
                <w:p w14:paraId="61895D54" w14:textId="77777777" w:rsidR="00F20B43" w:rsidRDefault="00F20B43" w:rsidP="00111F82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6DCE45F1" w14:textId="77777777" w:rsidR="00F20B43" w:rsidRPr="009D0393" w:rsidRDefault="00F20B43" w:rsidP="00111F82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  <w:p w14:paraId="1D5E1402" w14:textId="77777777" w:rsidR="00F20B43" w:rsidRPr="003F23B0" w:rsidRDefault="00F20B43" w:rsidP="00111F82">
                  <w:pPr>
                    <w:jc w:val="both"/>
                  </w:pPr>
                </w:p>
              </w:tc>
            </w:tr>
            <w:tr w:rsidR="00F20B43" w:rsidRPr="003F23B0" w14:paraId="17F46AF1" w14:textId="77777777" w:rsidTr="00111F82">
              <w:trPr>
                <w:gridAfter w:val="2"/>
                <w:wAfter w:w="149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ED42F" w14:textId="77777777" w:rsidR="00F20B43" w:rsidRPr="003F23B0" w:rsidRDefault="00F20B43" w:rsidP="00111F82">
                  <w:pPr>
                    <w:jc w:val="both"/>
                  </w:pPr>
                  <w:r w:rsidRPr="003F23B0">
                    <w:t>7. Робота з інформацією</w:t>
                  </w:r>
                </w:p>
              </w:tc>
              <w:tc>
                <w:tcPr>
                  <w:tcW w:w="53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EE8C3" w14:textId="77777777" w:rsidR="00F20B43" w:rsidRPr="003F23B0" w:rsidRDefault="00F20B43" w:rsidP="00111F82">
                  <w:pPr>
                    <w:jc w:val="both"/>
                  </w:pPr>
                  <w:r w:rsidRPr="003F23B0">
                    <w:t>знання основ законодавства про інформацію.</w:t>
                  </w:r>
                </w:p>
              </w:tc>
            </w:tr>
            <w:tr w:rsidR="00F20B43" w:rsidRPr="003F23B0" w14:paraId="65E4ECFF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75AD2" w14:textId="77777777" w:rsidR="00F20B43" w:rsidRDefault="00F20B43" w:rsidP="00111F82">
                  <w:pPr>
                    <w:jc w:val="center"/>
                    <w:rPr>
                      <w:b/>
                    </w:rPr>
                  </w:pPr>
                </w:p>
                <w:p w14:paraId="1323F7C5" w14:textId="77777777" w:rsidR="00F20B43" w:rsidRPr="003F23B0" w:rsidRDefault="00F20B43" w:rsidP="00111F82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F20B43" w:rsidRPr="003F23B0" w14:paraId="0E40E3FF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4E7D4" w14:textId="77777777" w:rsidR="00F20B43" w:rsidRPr="003F23B0" w:rsidRDefault="00F20B43" w:rsidP="00111F82">
                  <w:r w:rsidRPr="003F23B0">
                    <w:t xml:space="preserve"> Знання законодавства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E66CA" w14:textId="77777777" w:rsidR="00F20B43" w:rsidRPr="003F23B0" w:rsidRDefault="00F20B43" w:rsidP="00111F82"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255A24C2" w14:textId="77777777" w:rsidR="00F20B43" w:rsidRPr="003F23B0" w:rsidRDefault="00F20B43" w:rsidP="00111F82">
                  <w:pPr>
                    <w:jc w:val="both"/>
                  </w:pPr>
                </w:p>
              </w:tc>
            </w:tr>
          </w:tbl>
          <w:p w14:paraId="6A7765FB" w14:textId="77777777" w:rsidR="00F20B43" w:rsidRPr="003F23B0" w:rsidRDefault="00F20B43" w:rsidP="00111F82">
            <w:pPr>
              <w:ind w:firstLine="462"/>
              <w:jc w:val="both"/>
            </w:pPr>
          </w:p>
        </w:tc>
      </w:tr>
    </w:tbl>
    <w:p w14:paraId="15C6188A" w14:textId="788FDF1C" w:rsidR="00F20B43" w:rsidRDefault="00F20B43" w:rsidP="00D71A99">
      <w:pPr>
        <w:ind w:left="5812"/>
        <w:rPr>
          <w:b/>
        </w:rPr>
      </w:pPr>
    </w:p>
    <w:p w14:paraId="426F1DC6" w14:textId="3BD5FE49" w:rsidR="005A20D4" w:rsidRDefault="005A20D4" w:rsidP="00D71A99">
      <w:pPr>
        <w:ind w:left="5812"/>
        <w:rPr>
          <w:b/>
        </w:rPr>
      </w:pPr>
    </w:p>
    <w:p w14:paraId="1B8909B1" w14:textId="7345969A" w:rsidR="005A20D4" w:rsidRDefault="005A20D4" w:rsidP="00D71A99">
      <w:pPr>
        <w:ind w:left="5812"/>
        <w:rPr>
          <w:b/>
        </w:rPr>
      </w:pPr>
    </w:p>
    <w:p w14:paraId="4FAF80D7" w14:textId="1AEE8B5A" w:rsidR="005A20D4" w:rsidRDefault="005A20D4" w:rsidP="00D71A99">
      <w:pPr>
        <w:ind w:left="5812"/>
        <w:rPr>
          <w:b/>
        </w:rPr>
      </w:pPr>
    </w:p>
    <w:p w14:paraId="4C64CDF7" w14:textId="523E6781" w:rsidR="005A20D4" w:rsidRDefault="005A20D4" w:rsidP="00D71A99">
      <w:pPr>
        <w:ind w:left="5812"/>
        <w:rPr>
          <w:b/>
        </w:rPr>
      </w:pPr>
    </w:p>
    <w:p w14:paraId="3F15937C" w14:textId="39C7CACC" w:rsidR="005A20D4" w:rsidRDefault="005A20D4" w:rsidP="00D71A99">
      <w:pPr>
        <w:ind w:left="5812"/>
        <w:rPr>
          <w:b/>
        </w:rPr>
      </w:pPr>
    </w:p>
    <w:p w14:paraId="40BBCA47" w14:textId="7F4BDB48" w:rsidR="005A20D4" w:rsidRDefault="005A20D4" w:rsidP="00D71A99">
      <w:pPr>
        <w:ind w:left="5812"/>
        <w:rPr>
          <w:b/>
        </w:rPr>
      </w:pPr>
    </w:p>
    <w:p w14:paraId="1C286307" w14:textId="546BBF69" w:rsidR="005A20D4" w:rsidRDefault="005A20D4" w:rsidP="00D71A99">
      <w:pPr>
        <w:ind w:left="5812"/>
        <w:rPr>
          <w:b/>
        </w:rPr>
      </w:pPr>
    </w:p>
    <w:p w14:paraId="449AFE01" w14:textId="090F448F" w:rsidR="005A20D4" w:rsidRDefault="005A20D4" w:rsidP="00D71A99">
      <w:pPr>
        <w:ind w:left="5812"/>
        <w:rPr>
          <w:b/>
        </w:rPr>
      </w:pPr>
    </w:p>
    <w:p w14:paraId="29C5CD69" w14:textId="2465F61C" w:rsidR="005A20D4" w:rsidRDefault="005A20D4" w:rsidP="00D71A99">
      <w:pPr>
        <w:ind w:left="5812"/>
        <w:rPr>
          <w:b/>
        </w:rPr>
      </w:pPr>
    </w:p>
    <w:p w14:paraId="769F5627" w14:textId="59B90908" w:rsidR="005A20D4" w:rsidRDefault="005A20D4" w:rsidP="00D71A99">
      <w:pPr>
        <w:ind w:left="5812"/>
        <w:rPr>
          <w:b/>
        </w:rPr>
      </w:pPr>
    </w:p>
    <w:p w14:paraId="2A9C6348" w14:textId="4C997FCC" w:rsidR="005A20D4" w:rsidRDefault="005A20D4" w:rsidP="00D71A99">
      <w:pPr>
        <w:ind w:left="5812"/>
        <w:rPr>
          <w:b/>
        </w:rPr>
      </w:pPr>
    </w:p>
    <w:p w14:paraId="37C88941" w14:textId="23465BC8" w:rsidR="005A20D4" w:rsidRDefault="005A20D4" w:rsidP="00D71A99">
      <w:pPr>
        <w:ind w:left="5812"/>
        <w:rPr>
          <w:b/>
        </w:rPr>
      </w:pPr>
    </w:p>
    <w:p w14:paraId="5D3BC0FA" w14:textId="58670EEF" w:rsidR="005A20D4" w:rsidRDefault="005A20D4" w:rsidP="00D71A99">
      <w:pPr>
        <w:ind w:left="5812"/>
        <w:rPr>
          <w:b/>
        </w:rPr>
      </w:pPr>
    </w:p>
    <w:p w14:paraId="04B4D80B" w14:textId="28D0E315" w:rsidR="005A20D4" w:rsidRDefault="005A20D4" w:rsidP="00D71A99">
      <w:pPr>
        <w:ind w:left="5812"/>
        <w:rPr>
          <w:b/>
        </w:rPr>
      </w:pPr>
    </w:p>
    <w:p w14:paraId="70A4623C" w14:textId="6D598E2E" w:rsidR="005A20D4" w:rsidRDefault="005A20D4" w:rsidP="00D71A99">
      <w:pPr>
        <w:ind w:left="5812"/>
        <w:rPr>
          <w:b/>
        </w:rPr>
      </w:pPr>
    </w:p>
    <w:p w14:paraId="1FB07A9E" w14:textId="505CB545" w:rsidR="005A20D4" w:rsidRDefault="005A20D4" w:rsidP="00D71A99">
      <w:pPr>
        <w:ind w:left="5812"/>
        <w:rPr>
          <w:b/>
        </w:rPr>
      </w:pPr>
    </w:p>
    <w:p w14:paraId="0FA308E9" w14:textId="7C999B3F" w:rsidR="005A20D4" w:rsidRDefault="005A20D4" w:rsidP="00D71A99">
      <w:pPr>
        <w:ind w:left="5812"/>
        <w:rPr>
          <w:b/>
        </w:rPr>
      </w:pPr>
    </w:p>
    <w:p w14:paraId="2BE5C077" w14:textId="28156362" w:rsidR="005A20D4" w:rsidRDefault="005A20D4" w:rsidP="00D71A99">
      <w:pPr>
        <w:ind w:left="5812"/>
        <w:rPr>
          <w:b/>
        </w:rPr>
      </w:pPr>
    </w:p>
    <w:p w14:paraId="57926B62" w14:textId="272E8511" w:rsidR="005A20D4" w:rsidRDefault="005A20D4" w:rsidP="00D71A99">
      <w:pPr>
        <w:ind w:left="5812"/>
        <w:rPr>
          <w:b/>
        </w:rPr>
      </w:pPr>
    </w:p>
    <w:p w14:paraId="3EB39752" w14:textId="0AC0FCD5" w:rsidR="005A20D4" w:rsidRDefault="005A20D4" w:rsidP="00D71A99">
      <w:pPr>
        <w:ind w:left="5812"/>
        <w:rPr>
          <w:b/>
        </w:rPr>
      </w:pPr>
    </w:p>
    <w:p w14:paraId="2BE2C649" w14:textId="77777777" w:rsidR="005A20D4" w:rsidRPr="003F23B0" w:rsidRDefault="005A20D4" w:rsidP="005A20D4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35DDA660" w14:textId="77777777" w:rsidR="005A20D4" w:rsidRPr="003F23B0" w:rsidRDefault="005A20D4" w:rsidP="005A20D4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13449223" w14:textId="3BDEF871" w:rsidR="005A20D4" w:rsidRPr="003F23B0" w:rsidRDefault="005A20D4" w:rsidP="005A20D4">
      <w:pPr>
        <w:ind w:left="5387"/>
      </w:pPr>
      <w:r w:rsidRPr="003F23B0">
        <w:t>від 0</w:t>
      </w:r>
      <w:r w:rsidR="001F1F76">
        <w:t>3</w:t>
      </w:r>
      <w:r>
        <w:t>.06</w:t>
      </w:r>
      <w:r w:rsidRPr="003F23B0">
        <w:t xml:space="preserve">.2020 № </w:t>
      </w:r>
      <w:r w:rsidR="001626D3" w:rsidRPr="00B762DA">
        <w:rPr>
          <w:shd w:val="clear" w:color="auto" w:fill="FFFFFF"/>
        </w:rPr>
        <w:t>168</w:t>
      </w:r>
    </w:p>
    <w:p w14:paraId="28B03B44" w14:textId="48A06B04" w:rsidR="005A20D4" w:rsidRDefault="005A20D4" w:rsidP="00D71A99">
      <w:pPr>
        <w:ind w:left="5812"/>
        <w:rPr>
          <w:b/>
        </w:rPr>
      </w:pPr>
    </w:p>
    <w:p w14:paraId="36D7C63D" w14:textId="77777777" w:rsidR="005A20D4" w:rsidRPr="0051236E" w:rsidRDefault="005A20D4" w:rsidP="005A20D4">
      <w:pPr>
        <w:spacing w:line="252" w:lineRule="auto"/>
        <w:jc w:val="center"/>
        <w:rPr>
          <w:b/>
          <w:lang w:eastAsia="en-US"/>
        </w:rPr>
      </w:pPr>
      <w:r w:rsidRPr="0051236E">
        <w:rPr>
          <w:b/>
          <w:lang w:eastAsia="en-US"/>
        </w:rPr>
        <w:t>УМОВИ</w:t>
      </w:r>
    </w:p>
    <w:p w14:paraId="0EDCEE07" w14:textId="77777777" w:rsidR="005A20D4" w:rsidRPr="0051236E" w:rsidRDefault="005A20D4" w:rsidP="005A20D4">
      <w:pPr>
        <w:spacing w:line="252" w:lineRule="auto"/>
        <w:jc w:val="center"/>
        <w:rPr>
          <w:b/>
          <w:lang w:eastAsia="en-US"/>
        </w:rPr>
      </w:pPr>
      <w:r w:rsidRPr="0051236E">
        <w:rPr>
          <w:b/>
          <w:lang w:eastAsia="en-US"/>
        </w:rPr>
        <w:t xml:space="preserve">проведення конкурсу на зайняття вакантної посади </w:t>
      </w:r>
      <w:r>
        <w:rPr>
          <w:b/>
          <w:lang w:eastAsia="en-US"/>
        </w:rPr>
        <w:t>заступника начальника</w:t>
      </w:r>
      <w:r w:rsidRPr="0051236E">
        <w:rPr>
          <w:b/>
          <w:lang w:eastAsia="en-US"/>
        </w:rPr>
        <w:t xml:space="preserve"> </w:t>
      </w:r>
      <w:r>
        <w:rPr>
          <w:b/>
          <w:lang w:eastAsia="en-US"/>
        </w:rPr>
        <w:t>відділ</w:t>
      </w:r>
      <w:r>
        <w:rPr>
          <w:b/>
          <w:lang w:val="ru-RU" w:eastAsia="en-US"/>
        </w:rPr>
        <w:t>у оперативно-</w:t>
      </w:r>
      <w:proofErr w:type="spellStart"/>
      <w:r>
        <w:rPr>
          <w:b/>
          <w:lang w:val="ru-RU" w:eastAsia="en-US"/>
        </w:rPr>
        <w:t>чергової</w:t>
      </w:r>
      <w:proofErr w:type="spellEnd"/>
      <w:r>
        <w:rPr>
          <w:b/>
          <w:lang w:val="ru-RU" w:eastAsia="en-US"/>
        </w:rPr>
        <w:t xml:space="preserve"> </w:t>
      </w:r>
      <w:proofErr w:type="spellStart"/>
      <w:r>
        <w:rPr>
          <w:b/>
          <w:lang w:val="ru-RU" w:eastAsia="en-US"/>
        </w:rPr>
        <w:t>служби</w:t>
      </w:r>
      <w:proofErr w:type="spellEnd"/>
      <w:r>
        <w:rPr>
          <w:b/>
          <w:lang w:eastAsia="en-US"/>
        </w:rPr>
        <w:t xml:space="preserve"> </w:t>
      </w:r>
      <w:r w:rsidRPr="0051236E">
        <w:rPr>
          <w:b/>
          <w:lang w:eastAsia="en-US"/>
        </w:rPr>
        <w:t>територіального управління Служби судової охорони у Луганській області</w:t>
      </w:r>
    </w:p>
    <w:p w14:paraId="4CA42A2E" w14:textId="77777777" w:rsidR="005A20D4" w:rsidRPr="0051236E" w:rsidRDefault="005A20D4" w:rsidP="005A20D4">
      <w:pPr>
        <w:spacing w:line="252" w:lineRule="auto"/>
        <w:jc w:val="center"/>
        <w:rPr>
          <w:b/>
        </w:rPr>
      </w:pPr>
    </w:p>
    <w:p w14:paraId="50F303EC" w14:textId="77777777" w:rsidR="005A20D4" w:rsidRPr="0051236E" w:rsidRDefault="005A20D4" w:rsidP="005A20D4">
      <w:pPr>
        <w:spacing w:line="252" w:lineRule="auto"/>
        <w:jc w:val="center"/>
        <w:rPr>
          <w:b/>
        </w:rPr>
      </w:pPr>
      <w:r w:rsidRPr="0051236E">
        <w:rPr>
          <w:b/>
        </w:rPr>
        <w:t>Загальні умови.</w:t>
      </w:r>
    </w:p>
    <w:p w14:paraId="15EA4D14" w14:textId="77777777" w:rsidR="005A20D4" w:rsidRDefault="005A20D4" w:rsidP="005A20D4">
      <w:pPr>
        <w:spacing w:line="252" w:lineRule="auto"/>
        <w:ind w:firstLine="851"/>
        <w:jc w:val="both"/>
        <w:rPr>
          <w:b/>
          <w:lang w:val="ru-RU"/>
        </w:rPr>
      </w:pPr>
      <w:r w:rsidRPr="0051236E">
        <w:rPr>
          <w:b/>
        </w:rPr>
        <w:t xml:space="preserve">1. Основні повноваження </w:t>
      </w:r>
      <w:r>
        <w:rPr>
          <w:b/>
        </w:rPr>
        <w:t xml:space="preserve">заступника </w:t>
      </w:r>
      <w:r>
        <w:rPr>
          <w:b/>
          <w:lang w:eastAsia="en-US"/>
        </w:rPr>
        <w:t>начальника</w:t>
      </w:r>
      <w:r w:rsidRPr="0051236E">
        <w:rPr>
          <w:b/>
          <w:lang w:eastAsia="en-US"/>
        </w:rPr>
        <w:t xml:space="preserve"> відділу </w:t>
      </w:r>
      <w:proofErr w:type="spellStart"/>
      <w:r>
        <w:rPr>
          <w:b/>
          <w:lang w:eastAsia="en-US"/>
        </w:rPr>
        <w:t>оперативно</w:t>
      </w:r>
      <w:proofErr w:type="spellEnd"/>
      <w:r>
        <w:rPr>
          <w:b/>
          <w:lang w:eastAsia="en-US"/>
        </w:rPr>
        <w:t xml:space="preserve">-чергової служби </w:t>
      </w:r>
      <w:r w:rsidRPr="0051236E">
        <w:rPr>
          <w:b/>
          <w:lang w:eastAsia="en-US"/>
        </w:rPr>
        <w:t>територіального управління Служби судової охорони у Луганській області</w:t>
      </w:r>
      <w:r w:rsidRPr="0051236E">
        <w:rPr>
          <w:b/>
        </w:rPr>
        <w:t xml:space="preserve">: </w:t>
      </w:r>
    </w:p>
    <w:p w14:paraId="589BB1A9" w14:textId="77777777" w:rsidR="005A20D4" w:rsidRPr="00E05868" w:rsidRDefault="005A20D4" w:rsidP="005A20D4">
      <w:pPr>
        <w:spacing w:line="252" w:lineRule="auto"/>
        <w:ind w:firstLine="851"/>
        <w:jc w:val="both"/>
        <w:rPr>
          <w:b/>
          <w:lang w:val="ru-RU"/>
        </w:rPr>
      </w:pPr>
    </w:p>
    <w:p w14:paraId="67FB7F7A" w14:textId="77777777" w:rsidR="005A20D4" w:rsidRPr="00EB65CD" w:rsidRDefault="005A20D4" w:rsidP="005A20D4">
      <w:pPr>
        <w:spacing w:line="234" w:lineRule="auto"/>
        <w:ind w:firstLine="709"/>
        <w:jc w:val="both"/>
      </w:pPr>
      <w:r w:rsidRPr="00EB65CD">
        <w:rPr>
          <w:color w:val="000000"/>
        </w:rPr>
        <w:t xml:space="preserve">1) </w:t>
      </w:r>
      <w:r>
        <w:rPr>
          <w:color w:val="000000"/>
        </w:rPr>
        <w:t xml:space="preserve">за відсутністю начальника здійснює </w:t>
      </w:r>
      <w:r w:rsidRPr="00EB65CD">
        <w:rPr>
          <w:color w:val="000000"/>
        </w:rPr>
        <w:t>к</w:t>
      </w:r>
      <w:r w:rsidRPr="00EB65CD">
        <w:t>ер</w:t>
      </w:r>
      <w:r>
        <w:t>івництво</w:t>
      </w:r>
      <w:r w:rsidRPr="00EB65CD">
        <w:t xml:space="preserve"> відділом </w:t>
      </w:r>
      <w:proofErr w:type="spellStart"/>
      <w:r>
        <w:t>оперативно</w:t>
      </w:r>
      <w:proofErr w:type="spellEnd"/>
      <w:r>
        <w:t>-</w:t>
      </w:r>
      <w:r w:rsidRPr="00EB65CD">
        <w:t>чергової служби</w:t>
      </w:r>
      <w:r>
        <w:t xml:space="preserve"> територіального управління</w:t>
      </w:r>
      <w:r w:rsidRPr="00EB65CD">
        <w:t>, розподіляє обов’язки між співробітниками, очолює та контролює їх роботу;</w:t>
      </w:r>
    </w:p>
    <w:p w14:paraId="3656586B" w14:textId="77777777" w:rsidR="005A20D4" w:rsidRPr="00EB65CD" w:rsidRDefault="005A20D4" w:rsidP="005A20D4">
      <w:pPr>
        <w:spacing w:line="234" w:lineRule="auto"/>
        <w:ind w:firstLine="709"/>
        <w:jc w:val="both"/>
      </w:pPr>
      <w:r w:rsidRPr="00EB65CD">
        <w:t xml:space="preserve">2) контролює службову діяльність співробітників відділу </w:t>
      </w:r>
      <w:proofErr w:type="spellStart"/>
      <w:r>
        <w:t>оперативно</w:t>
      </w:r>
      <w:proofErr w:type="spellEnd"/>
      <w:r>
        <w:t>-</w:t>
      </w:r>
      <w:r w:rsidRPr="00EB65CD">
        <w:t>чергової служби, дотримання порядку ведення та оформлення ними службової документації;</w:t>
      </w:r>
    </w:p>
    <w:p w14:paraId="298AC655" w14:textId="77777777" w:rsidR="005A20D4" w:rsidRPr="00EB65CD" w:rsidRDefault="005A20D4" w:rsidP="005A20D4">
      <w:pPr>
        <w:spacing w:line="234" w:lineRule="auto"/>
        <w:ind w:firstLine="709"/>
        <w:jc w:val="both"/>
      </w:pPr>
      <w:r w:rsidRPr="00EB65CD">
        <w:t xml:space="preserve">3) забезпечує виконання покладених на відділ </w:t>
      </w:r>
      <w:proofErr w:type="spellStart"/>
      <w:r>
        <w:t>оперативно</w:t>
      </w:r>
      <w:proofErr w:type="spellEnd"/>
      <w:r>
        <w:t>-</w:t>
      </w:r>
      <w:r w:rsidRPr="00EB65CD">
        <w:t>чергової служби завдань щодо збору, систематизації та обробки оперативної інформації</w:t>
      </w:r>
      <w:r>
        <w:t>,</w:t>
      </w:r>
      <w:r w:rsidRPr="00EB65CD">
        <w:t xml:space="preserve"> відповідно </w:t>
      </w:r>
      <w:r>
        <w:t>до</w:t>
      </w:r>
      <w:r w:rsidRPr="00EB65CD">
        <w:t xml:space="preserve"> встановле</w:t>
      </w:r>
      <w:r>
        <w:t>ного</w:t>
      </w:r>
      <w:r w:rsidRPr="00EB65CD">
        <w:t xml:space="preserve"> порядк</w:t>
      </w:r>
      <w:r>
        <w:t>у</w:t>
      </w:r>
      <w:r w:rsidRPr="00EB65CD">
        <w:t xml:space="preserve"> та із дотриманням режиму таємності;</w:t>
      </w:r>
    </w:p>
    <w:p w14:paraId="4BE76CF7" w14:textId="77777777" w:rsidR="005A20D4" w:rsidRPr="00EB65CD" w:rsidRDefault="005A20D4" w:rsidP="005A20D4">
      <w:pPr>
        <w:spacing w:line="234" w:lineRule="auto"/>
        <w:ind w:firstLine="709"/>
        <w:jc w:val="both"/>
      </w:pPr>
      <w:r w:rsidRPr="00EB65CD">
        <w:t>4) забезпечує підтримання у готовності ліній та засобів зв’язку;</w:t>
      </w:r>
    </w:p>
    <w:p w14:paraId="084C2184" w14:textId="77777777" w:rsidR="005A20D4" w:rsidRPr="00EB65CD" w:rsidRDefault="005A20D4" w:rsidP="005A20D4">
      <w:pPr>
        <w:spacing w:line="234" w:lineRule="auto"/>
        <w:ind w:firstLine="709"/>
        <w:jc w:val="both"/>
      </w:pPr>
      <w:r w:rsidRPr="00EB65CD">
        <w:t>5) здійснює постійну взаємодію із структурними підрозділами під час вирішення питань оперативного реагування на зміни оперативного становища;</w:t>
      </w:r>
    </w:p>
    <w:p w14:paraId="6BAE7A00" w14:textId="77777777" w:rsidR="005A20D4" w:rsidRPr="00EB65CD" w:rsidRDefault="005A20D4" w:rsidP="005A20D4">
      <w:pPr>
        <w:spacing w:line="234" w:lineRule="auto"/>
        <w:ind w:firstLine="709"/>
        <w:jc w:val="both"/>
      </w:pPr>
      <w:r w:rsidRPr="00EB65CD">
        <w:t>6) контролює використання автотранспорту;</w:t>
      </w:r>
    </w:p>
    <w:p w14:paraId="1F8B42EB" w14:textId="77777777" w:rsidR="005A20D4" w:rsidRPr="00EB65CD" w:rsidRDefault="005A20D4" w:rsidP="005A20D4">
      <w:pPr>
        <w:spacing w:line="234" w:lineRule="auto"/>
        <w:ind w:firstLine="709"/>
        <w:jc w:val="both"/>
      </w:pPr>
      <w:r>
        <w:t>7</w:t>
      </w:r>
      <w:r w:rsidRPr="00EB65CD">
        <w:t>) організовує у разі загострення оперативної ситуації відстеження обставин, отримання повної інформації безпосередньо з місця події;</w:t>
      </w:r>
    </w:p>
    <w:p w14:paraId="3C930105" w14:textId="77777777" w:rsidR="005A20D4" w:rsidRPr="00EB65CD" w:rsidRDefault="005A20D4" w:rsidP="005A20D4">
      <w:pPr>
        <w:spacing w:line="234" w:lineRule="auto"/>
        <w:ind w:firstLine="709"/>
        <w:jc w:val="both"/>
      </w:pPr>
      <w:r>
        <w:t>8</w:t>
      </w:r>
      <w:r w:rsidRPr="00EB65CD">
        <w:t xml:space="preserve">) надає пропозиції керівництву щодо заохочення працівників відділу </w:t>
      </w:r>
      <w:proofErr w:type="spellStart"/>
      <w:r>
        <w:t>оперативно</w:t>
      </w:r>
      <w:proofErr w:type="spellEnd"/>
      <w:r>
        <w:t>-</w:t>
      </w:r>
      <w:r w:rsidRPr="00EB65CD">
        <w:t>чергової служби, накладання стягнень та інших питань службової діяльності;</w:t>
      </w:r>
    </w:p>
    <w:p w14:paraId="6E9AF9E0" w14:textId="77777777" w:rsidR="005A20D4" w:rsidRPr="00EB65CD" w:rsidRDefault="005A20D4" w:rsidP="005A20D4">
      <w:pPr>
        <w:spacing w:line="234" w:lineRule="auto"/>
        <w:ind w:firstLine="709"/>
        <w:jc w:val="both"/>
      </w:pPr>
      <w:r>
        <w:t>9</w:t>
      </w:r>
      <w:r w:rsidRPr="00EB65CD">
        <w:t xml:space="preserve">) здійснює контроль за веденням діловодства, збереженням документів. </w:t>
      </w:r>
    </w:p>
    <w:p w14:paraId="4A70F724" w14:textId="77777777" w:rsidR="005A20D4" w:rsidRPr="00EB65CD" w:rsidRDefault="005A20D4" w:rsidP="005A20D4">
      <w:pPr>
        <w:spacing w:line="234" w:lineRule="auto"/>
        <w:ind w:firstLine="709"/>
        <w:jc w:val="both"/>
      </w:pPr>
      <w:r>
        <w:t>10</w:t>
      </w:r>
      <w:r w:rsidRPr="00EB65CD">
        <w:t>) організовує роботу з документами відповідно до чинного законодавства;</w:t>
      </w:r>
    </w:p>
    <w:p w14:paraId="6AC60827" w14:textId="77777777" w:rsidR="005A20D4" w:rsidRPr="00EB65CD" w:rsidRDefault="005A20D4" w:rsidP="005A20D4">
      <w:pPr>
        <w:spacing w:line="234" w:lineRule="auto"/>
        <w:ind w:firstLine="709"/>
        <w:jc w:val="both"/>
      </w:pPr>
      <w:r>
        <w:t>11</w:t>
      </w:r>
      <w:r w:rsidRPr="00EB65CD">
        <w:t>) веде виховну роботу в колективі.</w:t>
      </w:r>
    </w:p>
    <w:p w14:paraId="4A33A579" w14:textId="77777777" w:rsidR="005A20D4" w:rsidRPr="00232EBC" w:rsidRDefault="005A20D4" w:rsidP="005A20D4">
      <w:pPr>
        <w:widowControl w:val="0"/>
        <w:autoSpaceDE w:val="0"/>
        <w:autoSpaceDN w:val="0"/>
        <w:adjustRightInd w:val="0"/>
        <w:ind w:right="40" w:firstLine="708"/>
        <w:jc w:val="both"/>
      </w:pPr>
    </w:p>
    <w:p w14:paraId="3A5FDC9D" w14:textId="77777777" w:rsidR="005A20D4" w:rsidRPr="0051236E" w:rsidRDefault="005A20D4" w:rsidP="005A20D4">
      <w:pPr>
        <w:ind w:firstLine="851"/>
        <w:rPr>
          <w:b/>
        </w:rPr>
      </w:pPr>
      <w:r w:rsidRPr="0051236E">
        <w:rPr>
          <w:b/>
        </w:rPr>
        <w:t>2. Умови оплати праці:</w:t>
      </w:r>
    </w:p>
    <w:p w14:paraId="0A9F3BB8" w14:textId="77777777" w:rsidR="005A20D4" w:rsidRPr="0051236E" w:rsidRDefault="005A20D4" w:rsidP="005A20D4">
      <w:pPr>
        <w:ind w:firstLine="851"/>
        <w:rPr>
          <w:b/>
        </w:rPr>
      </w:pPr>
    </w:p>
    <w:p w14:paraId="19C2BCAA" w14:textId="77777777" w:rsidR="005A20D4" w:rsidRPr="0051236E" w:rsidRDefault="005A20D4" w:rsidP="005A20D4">
      <w:pPr>
        <w:ind w:firstLine="851"/>
        <w:jc w:val="both"/>
      </w:pPr>
      <w:r w:rsidRPr="0051236E">
        <w:t xml:space="preserve">1) посадовий оклад – </w:t>
      </w:r>
      <w:r>
        <w:t xml:space="preserve">7750 гривень, </w:t>
      </w:r>
      <w:r w:rsidRPr="0051236E">
        <w:t xml:space="preserve">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</w:t>
      </w:r>
      <w:r w:rsidRPr="0051236E">
        <w:lastRenderedPageBreak/>
        <w:t xml:space="preserve">охорони </w:t>
      </w:r>
      <w:r>
        <w:t>від 27.12.2019 № 281 «Про встановлення посадових окладів співробітникам територіальних підрозділів Служби судової охорони»</w:t>
      </w:r>
      <w:r w:rsidRPr="0051236E">
        <w:t>;</w:t>
      </w:r>
    </w:p>
    <w:p w14:paraId="5ECC8FC9" w14:textId="77777777" w:rsidR="005A20D4" w:rsidRPr="0051236E" w:rsidRDefault="005A20D4" w:rsidP="005A20D4">
      <w:pPr>
        <w:ind w:firstLine="851"/>
        <w:jc w:val="both"/>
      </w:pPr>
      <w:r w:rsidRPr="0051236E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68B4FD8A" w14:textId="77777777" w:rsidR="005A20D4" w:rsidRPr="0051236E" w:rsidRDefault="005A20D4" w:rsidP="005A20D4">
      <w:pPr>
        <w:ind w:firstLine="851"/>
        <w:jc w:val="both"/>
      </w:pPr>
      <w:r w:rsidRPr="0051236E">
        <w:rPr>
          <w:b/>
        </w:rPr>
        <w:t>3. Інформація про строковість чи безстроковість призначення на посаду:</w:t>
      </w:r>
    </w:p>
    <w:p w14:paraId="026F8A14" w14:textId="77777777" w:rsidR="005A20D4" w:rsidRPr="0051236E" w:rsidRDefault="005A20D4" w:rsidP="005A20D4">
      <w:pPr>
        <w:ind w:firstLine="851"/>
        <w:jc w:val="both"/>
      </w:pPr>
      <w:r w:rsidRPr="0051236E">
        <w:t xml:space="preserve"> безстроково. </w:t>
      </w:r>
    </w:p>
    <w:p w14:paraId="0C10C6CF" w14:textId="77777777" w:rsidR="005A20D4" w:rsidRPr="0051236E" w:rsidRDefault="005A20D4" w:rsidP="005A20D4">
      <w:pPr>
        <w:ind w:firstLine="851"/>
        <w:jc w:val="both"/>
      </w:pPr>
    </w:p>
    <w:p w14:paraId="7AA7A6C0" w14:textId="77777777" w:rsidR="005A20D4" w:rsidRPr="0051236E" w:rsidRDefault="005A20D4" w:rsidP="005A20D4">
      <w:pPr>
        <w:ind w:firstLine="851"/>
        <w:jc w:val="both"/>
        <w:rPr>
          <w:b/>
        </w:rPr>
      </w:pPr>
      <w:r w:rsidRPr="0051236E">
        <w:rPr>
          <w:b/>
        </w:rPr>
        <w:t>4. Перелік документів, необхідних для участі в конкурсі, та строк їх подання:</w:t>
      </w:r>
    </w:p>
    <w:p w14:paraId="0CB50363" w14:textId="77777777" w:rsidR="005A20D4" w:rsidRPr="0051236E" w:rsidRDefault="005A20D4" w:rsidP="005A20D4">
      <w:pPr>
        <w:ind w:firstLine="851"/>
        <w:jc w:val="both"/>
      </w:pPr>
      <w:r w:rsidRPr="0051236E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74FAA09" w14:textId="77777777" w:rsidR="005A20D4" w:rsidRPr="0051236E" w:rsidRDefault="005A20D4" w:rsidP="005A20D4">
      <w:pPr>
        <w:ind w:firstLine="851"/>
        <w:jc w:val="both"/>
      </w:pPr>
      <w:r w:rsidRPr="0051236E">
        <w:t xml:space="preserve">2) копія паспорта громадянина України; </w:t>
      </w:r>
    </w:p>
    <w:p w14:paraId="663AD02B" w14:textId="77777777" w:rsidR="005A20D4" w:rsidRPr="0051236E" w:rsidRDefault="005A20D4" w:rsidP="005A20D4">
      <w:pPr>
        <w:ind w:firstLine="851"/>
        <w:jc w:val="both"/>
      </w:pPr>
      <w:r w:rsidRPr="0051236E">
        <w:t xml:space="preserve">3) копія (копії) документа (документів) про освіту; </w:t>
      </w:r>
    </w:p>
    <w:p w14:paraId="7950E499" w14:textId="77777777" w:rsidR="005A20D4" w:rsidRPr="0051236E" w:rsidRDefault="005A20D4" w:rsidP="005A20D4">
      <w:pPr>
        <w:ind w:firstLine="851"/>
        <w:jc w:val="both"/>
      </w:pPr>
      <w:r w:rsidRPr="0051236E">
        <w:t>4) заповнена особова картка, визначеного зразка;</w:t>
      </w:r>
    </w:p>
    <w:p w14:paraId="2F5EBFC3" w14:textId="77777777" w:rsidR="005A20D4" w:rsidRPr="0051236E" w:rsidRDefault="005A20D4" w:rsidP="005A20D4">
      <w:pPr>
        <w:ind w:firstLine="851"/>
        <w:jc w:val="both"/>
      </w:pPr>
      <w:r w:rsidRPr="0051236E">
        <w:t>5) автобіографія;</w:t>
      </w:r>
    </w:p>
    <w:p w14:paraId="60EF712E" w14:textId="77777777" w:rsidR="005A20D4" w:rsidRPr="0051236E" w:rsidRDefault="005A20D4" w:rsidP="005A20D4">
      <w:pPr>
        <w:ind w:firstLine="851"/>
        <w:jc w:val="both"/>
      </w:pPr>
      <w:r w:rsidRPr="0051236E">
        <w:t>6) фотокартка розміром 30х40 мм;</w:t>
      </w:r>
    </w:p>
    <w:p w14:paraId="5CD5EDA4" w14:textId="77777777" w:rsidR="005A20D4" w:rsidRPr="0051236E" w:rsidRDefault="005A20D4" w:rsidP="005A20D4">
      <w:pPr>
        <w:ind w:firstLine="851"/>
        <w:jc w:val="both"/>
      </w:pPr>
      <w:r w:rsidRPr="0051236E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60A970E" w14:textId="77777777" w:rsidR="005A20D4" w:rsidRPr="0051236E" w:rsidRDefault="005A20D4" w:rsidP="005A20D4">
      <w:pPr>
        <w:ind w:firstLine="851"/>
        <w:jc w:val="both"/>
      </w:pPr>
      <w:r w:rsidRPr="0051236E">
        <w:t xml:space="preserve">8) копія трудової книжки (за наявності); </w:t>
      </w:r>
    </w:p>
    <w:p w14:paraId="2F51ABD5" w14:textId="77777777" w:rsidR="005A20D4" w:rsidRPr="0051236E" w:rsidRDefault="005A20D4" w:rsidP="005A20D4">
      <w:pPr>
        <w:ind w:firstLine="851"/>
        <w:jc w:val="both"/>
      </w:pPr>
      <w:r w:rsidRPr="0051236E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6B39E99C" w14:textId="77777777" w:rsidR="005A20D4" w:rsidRPr="0051236E" w:rsidRDefault="005A20D4" w:rsidP="005A20D4">
      <w:pPr>
        <w:spacing w:line="230" w:lineRule="auto"/>
        <w:ind w:firstLine="851"/>
        <w:jc w:val="both"/>
      </w:pPr>
      <w:r w:rsidRPr="0051236E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7C400B5" w14:textId="77777777" w:rsidR="005A20D4" w:rsidRPr="0051236E" w:rsidRDefault="005A20D4" w:rsidP="005A20D4">
      <w:pPr>
        <w:spacing w:line="230" w:lineRule="auto"/>
        <w:ind w:firstLine="851"/>
        <w:jc w:val="both"/>
      </w:pPr>
      <w:r w:rsidRPr="0051236E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255BDD1F" w14:textId="1B83D15D" w:rsidR="005A20D4" w:rsidRPr="0051236E" w:rsidRDefault="005A20D4" w:rsidP="005A20D4">
      <w:pPr>
        <w:spacing w:line="230" w:lineRule="auto"/>
        <w:ind w:firstLine="773"/>
        <w:jc w:val="both"/>
      </w:pPr>
      <w:r w:rsidRPr="0051236E">
        <w:t xml:space="preserve">Документи приймаються з 09.00 </w:t>
      </w:r>
      <w:r>
        <w:t>0</w:t>
      </w:r>
      <w:r w:rsidR="001F1F76">
        <w:t>4</w:t>
      </w:r>
      <w:r>
        <w:t xml:space="preserve"> червня</w:t>
      </w:r>
      <w:r w:rsidRPr="0051236E">
        <w:t xml:space="preserve"> 2020 року до 16.45 </w:t>
      </w:r>
      <w:r>
        <w:t xml:space="preserve">                 12 червня </w:t>
      </w:r>
      <w:r w:rsidRPr="0051236E">
        <w:t xml:space="preserve">2020 року за </w:t>
      </w:r>
      <w:proofErr w:type="spellStart"/>
      <w:r w:rsidRPr="0051236E">
        <w:t>адресою</w:t>
      </w:r>
      <w:proofErr w:type="spellEnd"/>
      <w:r w:rsidRPr="0051236E">
        <w:t xml:space="preserve">: Луганська область, м. Лисичанськ, </w:t>
      </w:r>
      <w:r>
        <w:t xml:space="preserve">                   </w:t>
      </w:r>
      <w:r w:rsidRPr="0051236E">
        <w:t>вул. Сосюри, 347.</w:t>
      </w:r>
    </w:p>
    <w:p w14:paraId="503EBF09" w14:textId="77777777" w:rsidR="005A20D4" w:rsidRPr="0051236E" w:rsidRDefault="005A20D4" w:rsidP="005A20D4">
      <w:pPr>
        <w:spacing w:line="230" w:lineRule="auto"/>
        <w:ind w:firstLine="851"/>
        <w:jc w:val="both"/>
      </w:pPr>
      <w:r w:rsidRPr="0051236E">
        <w:t xml:space="preserve">На </w:t>
      </w:r>
      <w:r>
        <w:t xml:space="preserve">заступника начальника відділу </w:t>
      </w:r>
      <w:proofErr w:type="spellStart"/>
      <w:r>
        <w:t>оперативно</w:t>
      </w:r>
      <w:proofErr w:type="spellEnd"/>
      <w:r>
        <w:t>-чергової служби</w:t>
      </w:r>
      <w:r w:rsidRPr="0051236E">
        <w:t xml:space="preserve"> територіального управління Служби судової охорони у Луганській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</w:t>
      </w:r>
      <w:r w:rsidRPr="0051236E">
        <w:lastRenderedPageBreak/>
        <w:t>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12338EC5" w14:textId="77777777" w:rsidR="005A20D4" w:rsidRPr="0051236E" w:rsidRDefault="005A20D4" w:rsidP="005A20D4">
      <w:pPr>
        <w:spacing w:line="230" w:lineRule="auto"/>
        <w:ind w:firstLine="851"/>
        <w:jc w:val="both"/>
      </w:pPr>
    </w:p>
    <w:p w14:paraId="5EF8CE84" w14:textId="77777777" w:rsidR="005A20D4" w:rsidRPr="0051236E" w:rsidRDefault="005A20D4" w:rsidP="005A20D4">
      <w:pPr>
        <w:ind w:firstLine="851"/>
        <w:jc w:val="both"/>
      </w:pPr>
      <w:r w:rsidRPr="0051236E">
        <w:rPr>
          <w:b/>
        </w:rPr>
        <w:t xml:space="preserve">5. Місце, дата та час початку проведення конкурсу: </w:t>
      </w:r>
    </w:p>
    <w:p w14:paraId="0A178B94" w14:textId="456DA591" w:rsidR="005A20D4" w:rsidRPr="0051236E" w:rsidRDefault="005A20D4" w:rsidP="005A20D4">
      <w:pPr>
        <w:ind w:firstLine="851"/>
        <w:jc w:val="both"/>
      </w:pPr>
      <w:r w:rsidRPr="0051236E">
        <w:t xml:space="preserve">Луганська область, м. Лисичанськ, вул. Сосюри, 347, територіальне управління Служби судової охорони у Луганській області з 09.00 </w:t>
      </w:r>
      <w:r w:rsidR="0020277D">
        <w:t>18 червня</w:t>
      </w:r>
      <w:r w:rsidRPr="0051236E">
        <w:t xml:space="preserve"> 2020 року.</w:t>
      </w:r>
    </w:p>
    <w:p w14:paraId="44525647" w14:textId="77777777" w:rsidR="005A20D4" w:rsidRPr="0051236E" w:rsidRDefault="005A20D4" w:rsidP="005A20D4">
      <w:pPr>
        <w:ind w:firstLine="851"/>
        <w:jc w:val="both"/>
        <w:rPr>
          <w:b/>
        </w:rPr>
      </w:pPr>
      <w:r w:rsidRPr="0051236E">
        <w:rPr>
          <w:b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25C4AD66" w14:textId="77777777" w:rsidR="005A20D4" w:rsidRPr="0051236E" w:rsidRDefault="005A20D4" w:rsidP="005A20D4">
      <w:pPr>
        <w:ind w:firstLine="851"/>
        <w:rPr>
          <w:sz w:val="16"/>
          <w:szCs w:val="16"/>
        </w:rPr>
      </w:pPr>
    </w:p>
    <w:p w14:paraId="053CE019" w14:textId="77777777" w:rsidR="005A20D4" w:rsidRPr="0051236E" w:rsidRDefault="005A20D4" w:rsidP="005A20D4">
      <w:pPr>
        <w:ind w:firstLine="851"/>
        <w:jc w:val="center"/>
      </w:pPr>
      <w:r w:rsidRPr="0051236E">
        <w:rPr>
          <w:spacing w:val="-6"/>
        </w:rPr>
        <w:t>Майорова Інна Володимирівна</w:t>
      </w:r>
      <w:r w:rsidRPr="0051236E">
        <w:t>, 0662831524, lg@sso.court.gov.ua</w:t>
      </w:r>
    </w:p>
    <w:p w14:paraId="0B6DE1D9" w14:textId="77777777" w:rsidR="005A20D4" w:rsidRPr="0051236E" w:rsidRDefault="005A20D4" w:rsidP="005A20D4">
      <w:pPr>
        <w:spacing w:before="240" w:after="240"/>
        <w:ind w:firstLine="851"/>
        <w:jc w:val="center"/>
        <w:rPr>
          <w:b/>
        </w:rPr>
      </w:pPr>
      <w:r>
        <w:rPr>
          <w:b/>
        </w:rPr>
        <w:t>К</w:t>
      </w:r>
      <w:r w:rsidRPr="0051236E">
        <w:rPr>
          <w:b/>
        </w:rPr>
        <w:t>валіфікаційні вимоги.</w:t>
      </w:r>
    </w:p>
    <w:tbl>
      <w:tblPr>
        <w:tblW w:w="9997" w:type="dxa"/>
        <w:tblLook w:val="00A0" w:firstRow="1" w:lastRow="0" w:firstColumn="1" w:lastColumn="0" w:noHBand="0" w:noVBand="0"/>
      </w:tblPr>
      <w:tblGrid>
        <w:gridCol w:w="3936"/>
        <w:gridCol w:w="6061"/>
      </w:tblGrid>
      <w:tr w:rsidR="005A20D4" w:rsidRPr="0051236E" w14:paraId="6E405DB7" w14:textId="77777777" w:rsidTr="00D9596B">
        <w:tc>
          <w:tcPr>
            <w:tcW w:w="3936" w:type="dxa"/>
          </w:tcPr>
          <w:p w14:paraId="117DEF3E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>1. Освіта</w:t>
            </w:r>
          </w:p>
        </w:tc>
        <w:tc>
          <w:tcPr>
            <w:tcW w:w="6061" w:type="dxa"/>
          </w:tcPr>
          <w:p w14:paraId="274FD3D9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 xml:space="preserve">освіта у галузі знань: «Право», «Цивільна безпека» ступінь вищої освіти, освітній рівень – магістр*. </w:t>
            </w:r>
          </w:p>
          <w:p w14:paraId="3C7EF9C2" w14:textId="77777777" w:rsidR="005A20D4" w:rsidRPr="0051236E" w:rsidRDefault="005A20D4" w:rsidP="00D9596B">
            <w:pPr>
              <w:spacing w:line="242" w:lineRule="auto"/>
              <w:jc w:val="both"/>
            </w:pPr>
          </w:p>
        </w:tc>
      </w:tr>
      <w:tr w:rsidR="005A20D4" w:rsidRPr="0051236E" w14:paraId="2CCD691E" w14:textId="77777777" w:rsidTr="00D9596B">
        <w:tc>
          <w:tcPr>
            <w:tcW w:w="3936" w:type="dxa"/>
          </w:tcPr>
          <w:p w14:paraId="3658384E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>2. Досвід роботи</w:t>
            </w:r>
          </w:p>
        </w:tc>
        <w:tc>
          <w:tcPr>
            <w:tcW w:w="6061" w:type="dxa"/>
          </w:tcPr>
          <w:p w14:paraId="7174E7DE" w14:textId="77777777" w:rsidR="005A20D4" w:rsidRDefault="005A20D4" w:rsidP="00D9596B">
            <w:pPr>
              <w:spacing w:line="242" w:lineRule="auto"/>
              <w:jc w:val="both"/>
              <w:rPr>
                <w:highlight w:val="yellow"/>
              </w:rPr>
            </w:pPr>
            <w:r w:rsidRPr="00384569">
              <w:t>мати стаж роботи в правоохоронних органах</w:t>
            </w:r>
            <w:r>
              <w:t xml:space="preserve"> або військових формуваннях</w:t>
            </w:r>
            <w:r w:rsidRPr="00EA05E7">
              <w:t xml:space="preserve"> – не менше </w:t>
            </w:r>
            <w:r>
              <w:t>5</w:t>
            </w:r>
            <w:r w:rsidRPr="00EA05E7">
              <w:t xml:space="preserve"> років;</w:t>
            </w:r>
            <w:r w:rsidRPr="0051236E">
              <w:rPr>
                <w:highlight w:val="yellow"/>
              </w:rPr>
              <w:t xml:space="preserve"> </w:t>
            </w:r>
          </w:p>
          <w:p w14:paraId="2CF02031" w14:textId="77777777" w:rsidR="005A20D4" w:rsidRPr="0051236E" w:rsidRDefault="005A20D4" w:rsidP="00D9596B">
            <w:pPr>
              <w:spacing w:line="242" w:lineRule="auto"/>
              <w:jc w:val="both"/>
              <w:rPr>
                <w:highlight w:val="yellow"/>
              </w:rPr>
            </w:pPr>
          </w:p>
          <w:p w14:paraId="130FCB0D" w14:textId="77777777" w:rsidR="005A20D4" w:rsidRDefault="005A20D4" w:rsidP="00D9596B">
            <w:pPr>
              <w:spacing w:line="242" w:lineRule="auto"/>
              <w:jc w:val="both"/>
            </w:pPr>
            <w:r w:rsidRPr="00384569">
              <w:t>досвід роботи:</w:t>
            </w:r>
            <w:r>
              <w:t xml:space="preserve"> в державних, правоохоронних органах, військових формуваннях за напрямком діяльності «</w:t>
            </w:r>
            <w:proofErr w:type="spellStart"/>
            <w:r>
              <w:t>оперативно</w:t>
            </w:r>
            <w:proofErr w:type="spellEnd"/>
            <w:r>
              <w:t xml:space="preserve">-чергова служба» не менше 3 років; </w:t>
            </w:r>
          </w:p>
          <w:p w14:paraId="5FED5DA1" w14:textId="77777777" w:rsidR="005A20D4" w:rsidRDefault="005A20D4" w:rsidP="00D9596B">
            <w:pPr>
              <w:spacing w:line="242" w:lineRule="auto"/>
              <w:jc w:val="both"/>
            </w:pPr>
          </w:p>
          <w:p w14:paraId="302DD443" w14:textId="77777777" w:rsidR="005A20D4" w:rsidRPr="0051236E" w:rsidRDefault="005A20D4" w:rsidP="00D9596B">
            <w:pPr>
              <w:spacing w:line="242" w:lineRule="auto"/>
              <w:jc w:val="both"/>
            </w:pPr>
            <w:r w:rsidRPr="00EA05E7">
              <w:t xml:space="preserve">на керівних посадах – не менше </w:t>
            </w:r>
            <w:r>
              <w:t>1</w:t>
            </w:r>
            <w:r w:rsidRPr="00EA05E7">
              <w:t xml:space="preserve"> рок</w:t>
            </w:r>
            <w:r>
              <w:t>у.</w:t>
            </w:r>
          </w:p>
          <w:p w14:paraId="6934E1F5" w14:textId="77777777" w:rsidR="005A20D4" w:rsidRPr="0051236E" w:rsidRDefault="005A20D4" w:rsidP="00D9596B">
            <w:pPr>
              <w:spacing w:line="242" w:lineRule="auto"/>
              <w:jc w:val="both"/>
            </w:pPr>
          </w:p>
        </w:tc>
      </w:tr>
      <w:tr w:rsidR="005A20D4" w:rsidRPr="0051236E" w14:paraId="21F4FE5C" w14:textId="77777777" w:rsidTr="00D9596B">
        <w:tc>
          <w:tcPr>
            <w:tcW w:w="3936" w:type="dxa"/>
          </w:tcPr>
          <w:p w14:paraId="5F467A10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>3. Володіння державною</w:t>
            </w:r>
          </w:p>
          <w:p w14:paraId="2DC5B3AC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 xml:space="preserve"> мовою</w:t>
            </w:r>
          </w:p>
        </w:tc>
        <w:tc>
          <w:tcPr>
            <w:tcW w:w="6061" w:type="dxa"/>
          </w:tcPr>
          <w:p w14:paraId="148A8AA1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>вільне володіння державною мовою.</w:t>
            </w:r>
          </w:p>
        </w:tc>
      </w:tr>
    </w:tbl>
    <w:p w14:paraId="4ECEC7EB" w14:textId="77777777" w:rsidR="005A20D4" w:rsidRPr="0051236E" w:rsidRDefault="005A20D4" w:rsidP="005A20D4">
      <w:pPr>
        <w:spacing w:before="240" w:after="240" w:line="242" w:lineRule="auto"/>
        <w:ind w:firstLine="851"/>
        <w:jc w:val="center"/>
        <w:rPr>
          <w:b/>
        </w:rPr>
      </w:pPr>
      <w:r w:rsidRPr="0051236E">
        <w:rPr>
          <w:b/>
        </w:rPr>
        <w:t>Вимоги до компетентності.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9"/>
      </w:tblGrid>
      <w:tr w:rsidR="005A20D4" w:rsidRPr="0051236E" w14:paraId="6ECB8B86" w14:textId="77777777" w:rsidTr="00D9596B">
        <w:tc>
          <w:tcPr>
            <w:tcW w:w="3936" w:type="dxa"/>
          </w:tcPr>
          <w:p w14:paraId="6DD85A8F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>1. Наявність лідерських навичок</w:t>
            </w:r>
          </w:p>
        </w:tc>
        <w:tc>
          <w:tcPr>
            <w:tcW w:w="5919" w:type="dxa"/>
          </w:tcPr>
          <w:p w14:paraId="20171823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>встановлення цілей, пріоритетів та орієнтирів;</w:t>
            </w:r>
          </w:p>
          <w:p w14:paraId="3105B7AE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>стратегічне планування;</w:t>
            </w:r>
          </w:p>
          <w:p w14:paraId="43645432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>багатофункціональність;</w:t>
            </w:r>
          </w:p>
          <w:p w14:paraId="7AFECEAA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>ведення ділових переговорів;</w:t>
            </w:r>
          </w:p>
          <w:p w14:paraId="1C4B3B0F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 xml:space="preserve">досягнення кінцевих результатів. </w:t>
            </w:r>
          </w:p>
          <w:p w14:paraId="0D256620" w14:textId="77777777" w:rsidR="005A20D4" w:rsidRPr="0051236E" w:rsidRDefault="005A20D4" w:rsidP="00D9596B">
            <w:pPr>
              <w:spacing w:line="242" w:lineRule="auto"/>
              <w:jc w:val="both"/>
            </w:pPr>
          </w:p>
        </w:tc>
      </w:tr>
      <w:tr w:rsidR="005A20D4" w:rsidRPr="0051236E" w14:paraId="7D9CB610" w14:textId="77777777" w:rsidTr="00D9596B">
        <w:tc>
          <w:tcPr>
            <w:tcW w:w="3936" w:type="dxa"/>
          </w:tcPr>
          <w:p w14:paraId="11B492D6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>2. Вміння приймати ефективні рішення</w:t>
            </w:r>
          </w:p>
        </w:tc>
        <w:tc>
          <w:tcPr>
            <w:tcW w:w="5919" w:type="dxa"/>
          </w:tcPr>
          <w:p w14:paraId="5771D8A8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>здатність швидко приймати рішення та діяти в екстремальних ситуаціях.</w:t>
            </w:r>
          </w:p>
          <w:p w14:paraId="459198B8" w14:textId="77777777" w:rsidR="005A20D4" w:rsidRPr="0051236E" w:rsidRDefault="005A20D4" w:rsidP="00D9596B">
            <w:pPr>
              <w:spacing w:line="242" w:lineRule="auto"/>
              <w:jc w:val="both"/>
            </w:pPr>
          </w:p>
        </w:tc>
      </w:tr>
      <w:tr w:rsidR="005A20D4" w:rsidRPr="0051236E" w14:paraId="672939D1" w14:textId="77777777" w:rsidTr="00D9596B">
        <w:tc>
          <w:tcPr>
            <w:tcW w:w="3936" w:type="dxa"/>
          </w:tcPr>
          <w:p w14:paraId="0001813F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>3. Комунікація та взаємодія</w:t>
            </w:r>
          </w:p>
        </w:tc>
        <w:tc>
          <w:tcPr>
            <w:tcW w:w="5919" w:type="dxa"/>
          </w:tcPr>
          <w:p w14:paraId="54C8040F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>здатність систематизувати, узагальнювати інформацію; гнучкість; проникливість.</w:t>
            </w:r>
          </w:p>
          <w:p w14:paraId="185099CE" w14:textId="77777777" w:rsidR="005A20D4" w:rsidRPr="0051236E" w:rsidRDefault="005A20D4" w:rsidP="00D9596B">
            <w:pPr>
              <w:spacing w:line="242" w:lineRule="auto"/>
              <w:jc w:val="both"/>
            </w:pPr>
          </w:p>
        </w:tc>
      </w:tr>
      <w:tr w:rsidR="005A20D4" w:rsidRPr="0051236E" w14:paraId="1FD0BD82" w14:textId="77777777" w:rsidTr="00D9596B">
        <w:tc>
          <w:tcPr>
            <w:tcW w:w="3936" w:type="dxa"/>
          </w:tcPr>
          <w:p w14:paraId="339BF9CB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lastRenderedPageBreak/>
              <w:t>4. Управління організацією та персоналом</w:t>
            </w:r>
          </w:p>
        </w:tc>
        <w:tc>
          <w:tcPr>
            <w:tcW w:w="5919" w:type="dxa"/>
          </w:tcPr>
          <w:p w14:paraId="01CAA5AF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 xml:space="preserve">організація роботи та контроль; </w:t>
            </w:r>
          </w:p>
          <w:p w14:paraId="5642E23F" w14:textId="77777777" w:rsidR="005A20D4" w:rsidRDefault="005A20D4" w:rsidP="00D9596B">
            <w:pPr>
              <w:spacing w:line="242" w:lineRule="auto"/>
              <w:jc w:val="both"/>
            </w:pPr>
            <w:r w:rsidRPr="0051236E">
              <w:t>управління людськими ресурсами</w:t>
            </w:r>
            <w:r>
              <w:t>;</w:t>
            </w:r>
          </w:p>
          <w:p w14:paraId="5EEE6327" w14:textId="77777777" w:rsidR="005A20D4" w:rsidRPr="0051236E" w:rsidRDefault="005A20D4" w:rsidP="00D9596B">
            <w:pPr>
              <w:spacing w:line="242" w:lineRule="auto"/>
              <w:jc w:val="both"/>
            </w:pPr>
            <w:r>
              <w:t>вміння мотивувати підлеглих працівників</w:t>
            </w:r>
            <w:r w:rsidRPr="0051236E">
              <w:t>.</w:t>
            </w:r>
          </w:p>
          <w:p w14:paraId="7A5EBEF5" w14:textId="77777777" w:rsidR="005A20D4" w:rsidRPr="0051236E" w:rsidRDefault="005A20D4" w:rsidP="00D9596B">
            <w:pPr>
              <w:spacing w:line="242" w:lineRule="auto"/>
              <w:jc w:val="both"/>
            </w:pPr>
          </w:p>
        </w:tc>
      </w:tr>
      <w:tr w:rsidR="005A20D4" w:rsidRPr="0051236E" w14:paraId="1F496179" w14:textId="77777777" w:rsidTr="00D9596B">
        <w:tc>
          <w:tcPr>
            <w:tcW w:w="3936" w:type="dxa"/>
          </w:tcPr>
          <w:p w14:paraId="2602EB7C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>5. Особистісні компетенції</w:t>
            </w:r>
          </w:p>
        </w:tc>
        <w:tc>
          <w:tcPr>
            <w:tcW w:w="5919" w:type="dxa"/>
          </w:tcPr>
          <w:p w14:paraId="5910C3EB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 xml:space="preserve">принциповість, рішучість і вимогливість під час прийняття рішень; </w:t>
            </w:r>
          </w:p>
          <w:p w14:paraId="73390056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 xml:space="preserve">системність; </w:t>
            </w:r>
          </w:p>
          <w:p w14:paraId="6CCEC7A5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 xml:space="preserve">самоорганізація та саморозвиток; </w:t>
            </w:r>
          </w:p>
          <w:p w14:paraId="53CDEE11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 xml:space="preserve">політична нейтральність. </w:t>
            </w:r>
          </w:p>
          <w:p w14:paraId="1E32D606" w14:textId="77777777" w:rsidR="005A20D4" w:rsidRPr="0051236E" w:rsidRDefault="005A20D4" w:rsidP="00D9596B">
            <w:pPr>
              <w:spacing w:line="242" w:lineRule="auto"/>
              <w:jc w:val="both"/>
            </w:pPr>
          </w:p>
        </w:tc>
      </w:tr>
      <w:tr w:rsidR="005A20D4" w:rsidRPr="0051236E" w14:paraId="7925B847" w14:textId="77777777" w:rsidTr="00D9596B">
        <w:tc>
          <w:tcPr>
            <w:tcW w:w="3936" w:type="dxa"/>
          </w:tcPr>
          <w:p w14:paraId="5D2D28C3" w14:textId="77777777" w:rsidR="005A20D4" w:rsidRPr="0051236E" w:rsidRDefault="005A20D4" w:rsidP="00D9596B">
            <w:pPr>
              <w:spacing w:line="242" w:lineRule="auto"/>
              <w:jc w:val="both"/>
            </w:pPr>
            <w:r w:rsidRPr="0051236E">
              <w:t xml:space="preserve">6. </w:t>
            </w:r>
            <w:r w:rsidRPr="002D4464">
              <w:t>Управління публічними фінансами</w:t>
            </w:r>
          </w:p>
        </w:tc>
        <w:tc>
          <w:tcPr>
            <w:tcW w:w="5919" w:type="dxa"/>
          </w:tcPr>
          <w:p w14:paraId="28819775" w14:textId="77777777" w:rsidR="005A20D4" w:rsidRDefault="005A20D4" w:rsidP="00D9596B">
            <w:pPr>
              <w:ind w:firstLine="33"/>
              <w:contextualSpacing/>
            </w:pPr>
            <w:r w:rsidRPr="009D0393">
              <w:t>знання бюджетного законодавства</w:t>
            </w:r>
            <w:r>
              <w:t xml:space="preserve"> України</w:t>
            </w:r>
            <w:r w:rsidRPr="009D0393">
              <w:t xml:space="preserve">; </w:t>
            </w:r>
          </w:p>
          <w:p w14:paraId="0E9C3C72" w14:textId="77777777" w:rsidR="005A20D4" w:rsidRPr="009D0393" w:rsidRDefault="005A20D4" w:rsidP="00D9596B">
            <w:pPr>
              <w:ind w:firstLine="33"/>
              <w:contextualSpacing/>
            </w:pPr>
            <w:r w:rsidRPr="009D0393">
              <w:t>знання законодавства</w:t>
            </w:r>
            <w:r>
              <w:t xml:space="preserve"> України </w:t>
            </w:r>
            <w:r w:rsidRPr="009D0393">
              <w:t xml:space="preserve">у сфері публічних </w:t>
            </w:r>
            <w:proofErr w:type="spellStart"/>
            <w:r w:rsidRPr="009D0393">
              <w:t>закупівель</w:t>
            </w:r>
            <w:proofErr w:type="spellEnd"/>
          </w:p>
          <w:p w14:paraId="1AC7AC32" w14:textId="77777777" w:rsidR="005A20D4" w:rsidRPr="0051236E" w:rsidRDefault="005A20D4" w:rsidP="00D9596B">
            <w:pPr>
              <w:spacing w:line="242" w:lineRule="auto"/>
              <w:ind w:firstLine="33"/>
              <w:jc w:val="both"/>
            </w:pPr>
          </w:p>
        </w:tc>
      </w:tr>
      <w:tr w:rsidR="005A20D4" w:rsidRPr="0051236E" w14:paraId="46123C99" w14:textId="77777777" w:rsidTr="00D9596B">
        <w:tc>
          <w:tcPr>
            <w:tcW w:w="3936" w:type="dxa"/>
          </w:tcPr>
          <w:p w14:paraId="371B6BE3" w14:textId="77777777" w:rsidR="005A20D4" w:rsidRPr="0051236E" w:rsidRDefault="005A20D4" w:rsidP="00D9596B">
            <w:pPr>
              <w:jc w:val="both"/>
            </w:pPr>
            <w:r w:rsidRPr="0051236E">
              <w:t>7. Робота з інформацією</w:t>
            </w:r>
          </w:p>
        </w:tc>
        <w:tc>
          <w:tcPr>
            <w:tcW w:w="5919" w:type="dxa"/>
          </w:tcPr>
          <w:p w14:paraId="3206B31D" w14:textId="77777777" w:rsidR="005A20D4" w:rsidRPr="0051236E" w:rsidRDefault="005A20D4" w:rsidP="00D9596B">
            <w:pPr>
              <w:jc w:val="both"/>
            </w:pPr>
            <w:r w:rsidRPr="0051236E">
              <w:t>знання основ законодавства про інформацію.</w:t>
            </w:r>
          </w:p>
        </w:tc>
      </w:tr>
    </w:tbl>
    <w:p w14:paraId="44AB83FC" w14:textId="77777777" w:rsidR="005A20D4" w:rsidRPr="0051236E" w:rsidRDefault="005A20D4" w:rsidP="005A20D4">
      <w:pPr>
        <w:spacing w:before="240" w:after="240"/>
        <w:ind w:firstLine="851"/>
        <w:jc w:val="center"/>
        <w:rPr>
          <w:b/>
        </w:rPr>
      </w:pPr>
      <w:r w:rsidRPr="0051236E">
        <w:rPr>
          <w:b/>
        </w:rPr>
        <w:t>Професійні знання.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9"/>
      </w:tblGrid>
      <w:tr w:rsidR="005A20D4" w:rsidRPr="0051236E" w14:paraId="26CAE6DD" w14:textId="77777777" w:rsidTr="00D9596B">
        <w:tc>
          <w:tcPr>
            <w:tcW w:w="3936" w:type="dxa"/>
          </w:tcPr>
          <w:p w14:paraId="02F3428D" w14:textId="77777777" w:rsidR="005A20D4" w:rsidRPr="0051236E" w:rsidRDefault="005A20D4" w:rsidP="00D9596B">
            <w:pPr>
              <w:jc w:val="both"/>
            </w:pPr>
            <w:r w:rsidRPr="0051236E">
              <w:t>1. Знання законодавства</w:t>
            </w:r>
          </w:p>
        </w:tc>
        <w:tc>
          <w:tcPr>
            <w:tcW w:w="5919" w:type="dxa"/>
          </w:tcPr>
          <w:p w14:paraId="494CD332" w14:textId="77777777" w:rsidR="005A20D4" w:rsidRDefault="005A20D4" w:rsidP="00D9596B">
            <w:pPr>
              <w:ind w:firstLine="33"/>
              <w:jc w:val="both"/>
            </w:pPr>
            <w:r>
              <w:t xml:space="preserve">Конституції України, законів України «Про судоустрій і статус суддів», «Про Національну поліцію», «Про запобігання корупції», «Про очищення влади» </w:t>
            </w:r>
          </w:p>
          <w:p w14:paraId="234EF2F2" w14:textId="77777777" w:rsidR="005A20D4" w:rsidRPr="0051236E" w:rsidRDefault="005A20D4" w:rsidP="00D9596B">
            <w:pPr>
              <w:ind w:firstLine="33"/>
              <w:jc w:val="both"/>
            </w:pPr>
          </w:p>
        </w:tc>
      </w:tr>
      <w:tr w:rsidR="005A20D4" w:rsidRPr="0051236E" w14:paraId="7FD522C0" w14:textId="77777777" w:rsidTr="00D9596B">
        <w:tc>
          <w:tcPr>
            <w:tcW w:w="3936" w:type="dxa"/>
          </w:tcPr>
          <w:p w14:paraId="5107618F" w14:textId="77777777" w:rsidR="005A20D4" w:rsidRPr="0051236E" w:rsidRDefault="005A20D4" w:rsidP="00D9596B">
            <w:pPr>
              <w:jc w:val="both"/>
            </w:pPr>
            <w:r w:rsidRPr="0051236E">
              <w:t>2. Знання спеціального</w:t>
            </w:r>
          </w:p>
          <w:p w14:paraId="23368A69" w14:textId="77777777" w:rsidR="005A20D4" w:rsidRPr="0051236E" w:rsidRDefault="005A20D4" w:rsidP="00D9596B">
            <w:pPr>
              <w:jc w:val="both"/>
            </w:pPr>
            <w:r w:rsidRPr="0051236E">
              <w:t>законодавства</w:t>
            </w:r>
          </w:p>
        </w:tc>
        <w:tc>
          <w:tcPr>
            <w:tcW w:w="5919" w:type="dxa"/>
          </w:tcPr>
          <w:p w14:paraId="7E68A15A" w14:textId="77777777" w:rsidR="005A20D4" w:rsidRDefault="005A20D4" w:rsidP="00D9596B">
            <w:pPr>
              <w:spacing w:line="210" w:lineRule="auto"/>
              <w:jc w:val="both"/>
            </w:pPr>
            <w:r>
              <w:t>Кодексу законів про працю України,</w:t>
            </w:r>
          </w:p>
          <w:p w14:paraId="0F02F747" w14:textId="77777777" w:rsidR="005A20D4" w:rsidRPr="0051236E" w:rsidRDefault="005A20D4" w:rsidP="00D9596B">
            <w:pPr>
              <w:jc w:val="both"/>
            </w:pPr>
            <w:r>
              <w:t xml:space="preserve">законів України «Про звернення громадян», «Про доступ до публічної інформації», «Про інформацію», «Про захист персональних даних», </w:t>
            </w:r>
            <w:r w:rsidRPr="00B41D3C">
              <w:rPr>
                <w:color w:val="000000"/>
              </w:rPr>
              <w:t xml:space="preserve">указів Президента України,  нормативно-правових  актів  Верховної  Ради  України,  Кабінету  Міністрів  України,  що регулюють  кадрову  діяльність,  нормативно-правових  актів,  методичних  матеріалів  щодо роботи з персоналом  у  сфері  діяльності Служби судової охорони, Дисциплінарного статуту Національної поліції України, </w:t>
            </w:r>
            <w:r>
              <w:rPr>
                <w:color w:val="000000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</w:t>
            </w:r>
          </w:p>
        </w:tc>
      </w:tr>
    </w:tbl>
    <w:p w14:paraId="2EA3164A" w14:textId="77777777" w:rsidR="005A20D4" w:rsidRPr="0051236E" w:rsidRDefault="005A20D4" w:rsidP="005A20D4">
      <w:pPr>
        <w:ind w:firstLine="851"/>
        <w:jc w:val="both"/>
      </w:pPr>
    </w:p>
    <w:p w14:paraId="419AD625" w14:textId="77777777" w:rsidR="005A20D4" w:rsidRPr="0051236E" w:rsidRDefault="005A20D4" w:rsidP="005A20D4">
      <w:pPr>
        <w:ind w:firstLine="851"/>
        <w:jc w:val="both"/>
        <w:rPr>
          <w:sz w:val="24"/>
        </w:rPr>
      </w:pPr>
      <w:r w:rsidRPr="0051236E">
        <w:rPr>
          <w:sz w:val="24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4D364A93" w14:textId="77777777" w:rsidR="005A20D4" w:rsidRDefault="005A20D4" w:rsidP="00D71A99">
      <w:pPr>
        <w:ind w:left="5812"/>
        <w:rPr>
          <w:b/>
        </w:rPr>
      </w:pPr>
    </w:p>
    <w:p w14:paraId="6E6B77E0" w14:textId="77777777" w:rsidR="005A20D4" w:rsidRPr="00536742" w:rsidRDefault="005A20D4" w:rsidP="00D71A99">
      <w:pPr>
        <w:ind w:left="5812"/>
        <w:rPr>
          <w:b/>
        </w:rPr>
      </w:pPr>
    </w:p>
    <w:sectPr w:rsidR="005A20D4" w:rsidRPr="00536742" w:rsidSect="00600FFB">
      <w:headerReference w:type="default" r:id="rId7"/>
      <w:pgSz w:w="11906" w:h="16838" w:code="9"/>
      <w:pgMar w:top="993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3702F" w14:textId="77777777" w:rsidR="00B762DA" w:rsidRDefault="00B762DA" w:rsidP="005C2E40">
      <w:r>
        <w:separator/>
      </w:r>
    </w:p>
  </w:endnote>
  <w:endnote w:type="continuationSeparator" w:id="0">
    <w:p w14:paraId="490FBE97" w14:textId="77777777" w:rsidR="00B762DA" w:rsidRDefault="00B762DA" w:rsidP="005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C59BC" w14:textId="77777777" w:rsidR="00B762DA" w:rsidRDefault="00B762DA" w:rsidP="005C2E40">
      <w:r>
        <w:separator/>
      </w:r>
    </w:p>
  </w:footnote>
  <w:footnote w:type="continuationSeparator" w:id="0">
    <w:p w14:paraId="6680381A" w14:textId="77777777" w:rsidR="00B762DA" w:rsidRDefault="00B762DA" w:rsidP="005C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7F923" w14:textId="77777777" w:rsidR="00F20B43" w:rsidRDefault="00F20B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3A08ED"/>
    <w:multiLevelType w:val="multilevel"/>
    <w:tmpl w:val="5E9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204244"/>
    <w:multiLevelType w:val="hybridMultilevel"/>
    <w:tmpl w:val="EFBA350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15" w15:restartNumberingAfterBreak="0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17"/>
  </w:num>
  <w:num w:numId="10">
    <w:abstractNumId w:val="16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12"/>
  </w:num>
  <w:num w:numId="16">
    <w:abstractNumId w:val="2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9FB"/>
    <w:rsid w:val="000045FB"/>
    <w:rsid w:val="00013E8E"/>
    <w:rsid w:val="00023BE1"/>
    <w:rsid w:val="00023E5E"/>
    <w:rsid w:val="00026561"/>
    <w:rsid w:val="00035B63"/>
    <w:rsid w:val="00037ADB"/>
    <w:rsid w:val="0004095A"/>
    <w:rsid w:val="00040E09"/>
    <w:rsid w:val="00047562"/>
    <w:rsid w:val="00047FB8"/>
    <w:rsid w:val="0007439D"/>
    <w:rsid w:val="00080824"/>
    <w:rsid w:val="00084CF8"/>
    <w:rsid w:val="0009606B"/>
    <w:rsid w:val="00096422"/>
    <w:rsid w:val="000A407A"/>
    <w:rsid w:val="000B13F1"/>
    <w:rsid w:val="000B684F"/>
    <w:rsid w:val="000C048F"/>
    <w:rsid w:val="000C1A72"/>
    <w:rsid w:val="000C3EDB"/>
    <w:rsid w:val="000C4468"/>
    <w:rsid w:val="000E0B18"/>
    <w:rsid w:val="000E0F85"/>
    <w:rsid w:val="000E16DE"/>
    <w:rsid w:val="000E7D44"/>
    <w:rsid w:val="000F2D75"/>
    <w:rsid w:val="000F5887"/>
    <w:rsid w:val="00107C3A"/>
    <w:rsid w:val="00111B46"/>
    <w:rsid w:val="00111F82"/>
    <w:rsid w:val="00112BD9"/>
    <w:rsid w:val="00114FDB"/>
    <w:rsid w:val="001161CA"/>
    <w:rsid w:val="00122F7D"/>
    <w:rsid w:val="00127633"/>
    <w:rsid w:val="001415FE"/>
    <w:rsid w:val="00143ED3"/>
    <w:rsid w:val="001475DD"/>
    <w:rsid w:val="00155112"/>
    <w:rsid w:val="00156F10"/>
    <w:rsid w:val="00157511"/>
    <w:rsid w:val="001626D3"/>
    <w:rsid w:val="001704EC"/>
    <w:rsid w:val="00175A46"/>
    <w:rsid w:val="00182D3A"/>
    <w:rsid w:val="00186DD3"/>
    <w:rsid w:val="00197E78"/>
    <w:rsid w:val="001B4534"/>
    <w:rsid w:val="001B4C04"/>
    <w:rsid w:val="001C66E4"/>
    <w:rsid w:val="001C7EBF"/>
    <w:rsid w:val="001E3AA6"/>
    <w:rsid w:val="001E53C3"/>
    <w:rsid w:val="001F1F76"/>
    <w:rsid w:val="001F370A"/>
    <w:rsid w:val="001F3B63"/>
    <w:rsid w:val="001F5C5F"/>
    <w:rsid w:val="001F65B7"/>
    <w:rsid w:val="0020277D"/>
    <w:rsid w:val="00203BCE"/>
    <w:rsid w:val="002049F2"/>
    <w:rsid w:val="00211C8B"/>
    <w:rsid w:val="00213D9E"/>
    <w:rsid w:val="00216FB5"/>
    <w:rsid w:val="00217FB6"/>
    <w:rsid w:val="0022134C"/>
    <w:rsid w:val="00226FD6"/>
    <w:rsid w:val="002324E5"/>
    <w:rsid w:val="00232EBC"/>
    <w:rsid w:val="002370C8"/>
    <w:rsid w:val="00241238"/>
    <w:rsid w:val="00245D38"/>
    <w:rsid w:val="0027197D"/>
    <w:rsid w:val="0027447E"/>
    <w:rsid w:val="002841FB"/>
    <w:rsid w:val="0028598A"/>
    <w:rsid w:val="00290D0F"/>
    <w:rsid w:val="002C0376"/>
    <w:rsid w:val="002C0ABA"/>
    <w:rsid w:val="002C1285"/>
    <w:rsid w:val="002D6C8B"/>
    <w:rsid w:val="002E40A4"/>
    <w:rsid w:val="002E773C"/>
    <w:rsid w:val="002F3BA9"/>
    <w:rsid w:val="002F5CA9"/>
    <w:rsid w:val="002F7B83"/>
    <w:rsid w:val="00303753"/>
    <w:rsid w:val="0032088B"/>
    <w:rsid w:val="003230B0"/>
    <w:rsid w:val="00325EDE"/>
    <w:rsid w:val="003318AD"/>
    <w:rsid w:val="00336441"/>
    <w:rsid w:val="00340B2E"/>
    <w:rsid w:val="0034499F"/>
    <w:rsid w:val="00346324"/>
    <w:rsid w:val="00347B0C"/>
    <w:rsid w:val="003507AC"/>
    <w:rsid w:val="00357A22"/>
    <w:rsid w:val="003604A5"/>
    <w:rsid w:val="00360A74"/>
    <w:rsid w:val="00360BD5"/>
    <w:rsid w:val="00373353"/>
    <w:rsid w:val="0038667D"/>
    <w:rsid w:val="003909FB"/>
    <w:rsid w:val="00395B0A"/>
    <w:rsid w:val="00395DED"/>
    <w:rsid w:val="003A4890"/>
    <w:rsid w:val="003A6325"/>
    <w:rsid w:val="003B24C6"/>
    <w:rsid w:val="003B4998"/>
    <w:rsid w:val="003B74AA"/>
    <w:rsid w:val="003B7C46"/>
    <w:rsid w:val="003C30CC"/>
    <w:rsid w:val="003C5928"/>
    <w:rsid w:val="003E00BB"/>
    <w:rsid w:val="003E1898"/>
    <w:rsid w:val="003E3161"/>
    <w:rsid w:val="003E637A"/>
    <w:rsid w:val="003E75BD"/>
    <w:rsid w:val="003F23B0"/>
    <w:rsid w:val="00414E33"/>
    <w:rsid w:val="00416BEB"/>
    <w:rsid w:val="00424B92"/>
    <w:rsid w:val="00427E56"/>
    <w:rsid w:val="004315B8"/>
    <w:rsid w:val="0044287B"/>
    <w:rsid w:val="00442939"/>
    <w:rsid w:val="00443202"/>
    <w:rsid w:val="00451FCF"/>
    <w:rsid w:val="00453492"/>
    <w:rsid w:val="00455BAD"/>
    <w:rsid w:val="0045641A"/>
    <w:rsid w:val="0047366A"/>
    <w:rsid w:val="00473EE0"/>
    <w:rsid w:val="004871C6"/>
    <w:rsid w:val="00491CF8"/>
    <w:rsid w:val="004A0D5B"/>
    <w:rsid w:val="004A1007"/>
    <w:rsid w:val="004B057E"/>
    <w:rsid w:val="004B4AE4"/>
    <w:rsid w:val="004C38E5"/>
    <w:rsid w:val="004C6BEA"/>
    <w:rsid w:val="004D16E4"/>
    <w:rsid w:val="004E4139"/>
    <w:rsid w:val="004F0E36"/>
    <w:rsid w:val="004F1158"/>
    <w:rsid w:val="004F484C"/>
    <w:rsid w:val="00501092"/>
    <w:rsid w:val="00507D3E"/>
    <w:rsid w:val="00507F9C"/>
    <w:rsid w:val="0051057A"/>
    <w:rsid w:val="0051236E"/>
    <w:rsid w:val="005157A4"/>
    <w:rsid w:val="00520E21"/>
    <w:rsid w:val="005226E0"/>
    <w:rsid w:val="00527D38"/>
    <w:rsid w:val="00532EAA"/>
    <w:rsid w:val="00536742"/>
    <w:rsid w:val="00546297"/>
    <w:rsid w:val="00555991"/>
    <w:rsid w:val="005563B2"/>
    <w:rsid w:val="005628D6"/>
    <w:rsid w:val="00562DE3"/>
    <w:rsid w:val="00563A0F"/>
    <w:rsid w:val="00573588"/>
    <w:rsid w:val="005735B4"/>
    <w:rsid w:val="00576012"/>
    <w:rsid w:val="00586318"/>
    <w:rsid w:val="0059005B"/>
    <w:rsid w:val="005936D4"/>
    <w:rsid w:val="005A20D4"/>
    <w:rsid w:val="005A2173"/>
    <w:rsid w:val="005A3C10"/>
    <w:rsid w:val="005A6E85"/>
    <w:rsid w:val="005B667B"/>
    <w:rsid w:val="005C1209"/>
    <w:rsid w:val="005C2E40"/>
    <w:rsid w:val="005D0B36"/>
    <w:rsid w:val="005E2B9D"/>
    <w:rsid w:val="005E342A"/>
    <w:rsid w:val="005E5243"/>
    <w:rsid w:val="005F000E"/>
    <w:rsid w:val="005F0DDB"/>
    <w:rsid w:val="00600FFB"/>
    <w:rsid w:val="00605888"/>
    <w:rsid w:val="00610503"/>
    <w:rsid w:val="00613CFE"/>
    <w:rsid w:val="00617A3A"/>
    <w:rsid w:val="006218EA"/>
    <w:rsid w:val="00623DF3"/>
    <w:rsid w:val="00626609"/>
    <w:rsid w:val="00627E17"/>
    <w:rsid w:val="006434BA"/>
    <w:rsid w:val="00644940"/>
    <w:rsid w:val="006551BE"/>
    <w:rsid w:val="00656506"/>
    <w:rsid w:val="0065713A"/>
    <w:rsid w:val="00665F7C"/>
    <w:rsid w:val="00683278"/>
    <w:rsid w:val="00690EED"/>
    <w:rsid w:val="006967C1"/>
    <w:rsid w:val="006A3C3B"/>
    <w:rsid w:val="006B0DD0"/>
    <w:rsid w:val="006B638A"/>
    <w:rsid w:val="006C104B"/>
    <w:rsid w:val="006C1EEB"/>
    <w:rsid w:val="006C7973"/>
    <w:rsid w:val="006D45C3"/>
    <w:rsid w:val="006E1EA3"/>
    <w:rsid w:val="00703E91"/>
    <w:rsid w:val="007065C1"/>
    <w:rsid w:val="0071755B"/>
    <w:rsid w:val="007408CA"/>
    <w:rsid w:val="007408EC"/>
    <w:rsid w:val="00742FD7"/>
    <w:rsid w:val="00743377"/>
    <w:rsid w:val="007516D7"/>
    <w:rsid w:val="00762956"/>
    <w:rsid w:val="00767314"/>
    <w:rsid w:val="00783E88"/>
    <w:rsid w:val="0079461A"/>
    <w:rsid w:val="007A4E2B"/>
    <w:rsid w:val="007B0DD9"/>
    <w:rsid w:val="007B1088"/>
    <w:rsid w:val="007B21C7"/>
    <w:rsid w:val="007B4816"/>
    <w:rsid w:val="007B6268"/>
    <w:rsid w:val="007C21B8"/>
    <w:rsid w:val="007D4A04"/>
    <w:rsid w:val="007E242A"/>
    <w:rsid w:val="007E4424"/>
    <w:rsid w:val="007F2FA3"/>
    <w:rsid w:val="007F4E2C"/>
    <w:rsid w:val="007F54C6"/>
    <w:rsid w:val="00804CD3"/>
    <w:rsid w:val="008172E8"/>
    <w:rsid w:val="0083679A"/>
    <w:rsid w:val="00850CFE"/>
    <w:rsid w:val="0085332E"/>
    <w:rsid w:val="008545B4"/>
    <w:rsid w:val="008600EB"/>
    <w:rsid w:val="00866861"/>
    <w:rsid w:val="008742CE"/>
    <w:rsid w:val="008A7A43"/>
    <w:rsid w:val="008B4549"/>
    <w:rsid w:val="008B7A5E"/>
    <w:rsid w:val="008C57C3"/>
    <w:rsid w:val="008C6964"/>
    <w:rsid w:val="008E002A"/>
    <w:rsid w:val="008E1B3B"/>
    <w:rsid w:val="008E43DA"/>
    <w:rsid w:val="008F0735"/>
    <w:rsid w:val="008F084B"/>
    <w:rsid w:val="008F2136"/>
    <w:rsid w:val="009057B8"/>
    <w:rsid w:val="009109CC"/>
    <w:rsid w:val="00911E49"/>
    <w:rsid w:val="00917F1A"/>
    <w:rsid w:val="00924C4D"/>
    <w:rsid w:val="00925793"/>
    <w:rsid w:val="009414DB"/>
    <w:rsid w:val="00953863"/>
    <w:rsid w:val="00956C4D"/>
    <w:rsid w:val="00964423"/>
    <w:rsid w:val="00971947"/>
    <w:rsid w:val="00971AB0"/>
    <w:rsid w:val="00973ECA"/>
    <w:rsid w:val="00981D45"/>
    <w:rsid w:val="00992781"/>
    <w:rsid w:val="009A5963"/>
    <w:rsid w:val="009A741F"/>
    <w:rsid w:val="009B69D1"/>
    <w:rsid w:val="009C07B4"/>
    <w:rsid w:val="009C0CB0"/>
    <w:rsid w:val="009C50E2"/>
    <w:rsid w:val="009D0393"/>
    <w:rsid w:val="009D426B"/>
    <w:rsid w:val="009E1835"/>
    <w:rsid w:val="009E3C38"/>
    <w:rsid w:val="009E520F"/>
    <w:rsid w:val="009E5BF2"/>
    <w:rsid w:val="009F31B5"/>
    <w:rsid w:val="00A002BA"/>
    <w:rsid w:val="00A00961"/>
    <w:rsid w:val="00A02E17"/>
    <w:rsid w:val="00A030E5"/>
    <w:rsid w:val="00A06BDC"/>
    <w:rsid w:val="00A1249A"/>
    <w:rsid w:val="00A40A0B"/>
    <w:rsid w:val="00A41803"/>
    <w:rsid w:val="00A419E7"/>
    <w:rsid w:val="00A457AF"/>
    <w:rsid w:val="00A513EA"/>
    <w:rsid w:val="00A53D2F"/>
    <w:rsid w:val="00A66EBA"/>
    <w:rsid w:val="00A719B2"/>
    <w:rsid w:val="00A83A44"/>
    <w:rsid w:val="00A84E02"/>
    <w:rsid w:val="00A8584A"/>
    <w:rsid w:val="00A87327"/>
    <w:rsid w:val="00A9013E"/>
    <w:rsid w:val="00A91766"/>
    <w:rsid w:val="00AA1D61"/>
    <w:rsid w:val="00AA7CDD"/>
    <w:rsid w:val="00AB0610"/>
    <w:rsid w:val="00AB12A5"/>
    <w:rsid w:val="00AC3833"/>
    <w:rsid w:val="00AD142B"/>
    <w:rsid w:val="00AE7DC3"/>
    <w:rsid w:val="00AF0AF6"/>
    <w:rsid w:val="00AF150D"/>
    <w:rsid w:val="00AF45B3"/>
    <w:rsid w:val="00B048A9"/>
    <w:rsid w:val="00B12769"/>
    <w:rsid w:val="00B20A35"/>
    <w:rsid w:val="00B22DC3"/>
    <w:rsid w:val="00B35B3D"/>
    <w:rsid w:val="00B41D3C"/>
    <w:rsid w:val="00B4551A"/>
    <w:rsid w:val="00B60508"/>
    <w:rsid w:val="00B609F4"/>
    <w:rsid w:val="00B746C5"/>
    <w:rsid w:val="00B762DA"/>
    <w:rsid w:val="00B76FFA"/>
    <w:rsid w:val="00B77170"/>
    <w:rsid w:val="00B80026"/>
    <w:rsid w:val="00B82305"/>
    <w:rsid w:val="00B93487"/>
    <w:rsid w:val="00B94BC0"/>
    <w:rsid w:val="00BA02F5"/>
    <w:rsid w:val="00BB0E23"/>
    <w:rsid w:val="00BB3163"/>
    <w:rsid w:val="00BB65DC"/>
    <w:rsid w:val="00BD003A"/>
    <w:rsid w:val="00BD0520"/>
    <w:rsid w:val="00BD2D29"/>
    <w:rsid w:val="00BD31E0"/>
    <w:rsid w:val="00BD50C3"/>
    <w:rsid w:val="00BD50E8"/>
    <w:rsid w:val="00BD5261"/>
    <w:rsid w:val="00BE2C3D"/>
    <w:rsid w:val="00C00287"/>
    <w:rsid w:val="00C00C70"/>
    <w:rsid w:val="00C0187A"/>
    <w:rsid w:val="00C10EA0"/>
    <w:rsid w:val="00C11ACA"/>
    <w:rsid w:val="00C17A82"/>
    <w:rsid w:val="00C23869"/>
    <w:rsid w:val="00C26DF3"/>
    <w:rsid w:val="00C4132F"/>
    <w:rsid w:val="00C43212"/>
    <w:rsid w:val="00C43BF7"/>
    <w:rsid w:val="00C514A8"/>
    <w:rsid w:val="00C578D4"/>
    <w:rsid w:val="00C57C8D"/>
    <w:rsid w:val="00C6654E"/>
    <w:rsid w:val="00C80214"/>
    <w:rsid w:val="00C81B3A"/>
    <w:rsid w:val="00CA1085"/>
    <w:rsid w:val="00CA25D0"/>
    <w:rsid w:val="00CB4B5A"/>
    <w:rsid w:val="00CB6DF9"/>
    <w:rsid w:val="00CC2484"/>
    <w:rsid w:val="00CD1F76"/>
    <w:rsid w:val="00CD2483"/>
    <w:rsid w:val="00CD64ED"/>
    <w:rsid w:val="00CE0EA8"/>
    <w:rsid w:val="00CF4454"/>
    <w:rsid w:val="00CF5CB6"/>
    <w:rsid w:val="00CF64B4"/>
    <w:rsid w:val="00D037C8"/>
    <w:rsid w:val="00D063E9"/>
    <w:rsid w:val="00D13C87"/>
    <w:rsid w:val="00D1757D"/>
    <w:rsid w:val="00D24C1D"/>
    <w:rsid w:val="00D25300"/>
    <w:rsid w:val="00D42FE6"/>
    <w:rsid w:val="00D638B3"/>
    <w:rsid w:val="00D71A99"/>
    <w:rsid w:val="00D81991"/>
    <w:rsid w:val="00D8543A"/>
    <w:rsid w:val="00D92E97"/>
    <w:rsid w:val="00D93784"/>
    <w:rsid w:val="00D97318"/>
    <w:rsid w:val="00DA4867"/>
    <w:rsid w:val="00DA51E5"/>
    <w:rsid w:val="00DA5C4B"/>
    <w:rsid w:val="00DA794A"/>
    <w:rsid w:val="00DB1FCE"/>
    <w:rsid w:val="00DB283A"/>
    <w:rsid w:val="00DE4527"/>
    <w:rsid w:val="00DF022C"/>
    <w:rsid w:val="00DF2377"/>
    <w:rsid w:val="00E31B2C"/>
    <w:rsid w:val="00E328BF"/>
    <w:rsid w:val="00E33577"/>
    <w:rsid w:val="00E5599B"/>
    <w:rsid w:val="00E57ACE"/>
    <w:rsid w:val="00E57E99"/>
    <w:rsid w:val="00E61368"/>
    <w:rsid w:val="00E755A3"/>
    <w:rsid w:val="00E80C50"/>
    <w:rsid w:val="00EB65CD"/>
    <w:rsid w:val="00EC494F"/>
    <w:rsid w:val="00ED362C"/>
    <w:rsid w:val="00ED672B"/>
    <w:rsid w:val="00EE3E7B"/>
    <w:rsid w:val="00EE62E7"/>
    <w:rsid w:val="00F03601"/>
    <w:rsid w:val="00F0370B"/>
    <w:rsid w:val="00F052B2"/>
    <w:rsid w:val="00F055A6"/>
    <w:rsid w:val="00F132F8"/>
    <w:rsid w:val="00F164B6"/>
    <w:rsid w:val="00F16687"/>
    <w:rsid w:val="00F20B43"/>
    <w:rsid w:val="00F212A5"/>
    <w:rsid w:val="00F24FDA"/>
    <w:rsid w:val="00F30909"/>
    <w:rsid w:val="00F37DFB"/>
    <w:rsid w:val="00F42D26"/>
    <w:rsid w:val="00F47F92"/>
    <w:rsid w:val="00F60E6F"/>
    <w:rsid w:val="00F6258D"/>
    <w:rsid w:val="00F6441E"/>
    <w:rsid w:val="00F67B4A"/>
    <w:rsid w:val="00F67BD2"/>
    <w:rsid w:val="00FA30AA"/>
    <w:rsid w:val="00FA6CB3"/>
    <w:rsid w:val="00FB47DF"/>
    <w:rsid w:val="00FC5986"/>
    <w:rsid w:val="00FC6654"/>
    <w:rsid w:val="00FC6867"/>
    <w:rsid w:val="00FD7A25"/>
    <w:rsid w:val="00FD7D6D"/>
    <w:rsid w:val="00FF381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E47D8"/>
  <w15:docId w15:val="{01787FE0-08D2-4A38-959C-FD4188F7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3753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C6654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6654E"/>
    <w:pPr>
      <w:keepNext/>
      <w:spacing w:before="240" w:after="60"/>
      <w:outlineLvl w:val="1"/>
    </w:pPr>
    <w:rPr>
      <w:rFonts w:ascii="Cambria" w:eastAsia="Calibri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C11ACA"/>
    <w:pPr>
      <w:keepNext/>
      <w:spacing w:after="120"/>
      <w:jc w:val="center"/>
      <w:outlineLvl w:val="3"/>
    </w:pPr>
    <w:rPr>
      <w:rFonts w:ascii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54C6"/>
    <w:rPr>
      <w:rFonts w:ascii="Cambria" w:hAnsi="Cambria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7F54C6"/>
    <w:rPr>
      <w:rFonts w:ascii="Cambria" w:hAnsi="Cambria"/>
      <w:b/>
      <w:i/>
      <w:sz w:val="28"/>
      <w:lang w:val="uk-UA"/>
    </w:rPr>
  </w:style>
  <w:style w:type="character" w:customStyle="1" w:styleId="40">
    <w:name w:val="Заголовок 4 Знак"/>
    <w:link w:val="4"/>
    <w:uiPriority w:val="99"/>
    <w:locked/>
    <w:rsid w:val="00C11ACA"/>
    <w:rPr>
      <w:rFonts w:eastAsia="Times New Roman"/>
      <w:b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C2E40"/>
    <w:rPr>
      <w:rFonts w:ascii="Times New Roman" w:hAnsi="Times New Roman"/>
      <w:sz w:val="28"/>
      <w:lang w:val="uk-UA" w:eastAsia="ru-RU"/>
    </w:rPr>
  </w:style>
  <w:style w:type="paragraph" w:styleId="a5">
    <w:name w:val="footer"/>
    <w:basedOn w:val="a"/>
    <w:link w:val="a6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C2E40"/>
    <w:rPr>
      <w:rFonts w:ascii="Times New Roman" w:hAnsi="Times New Roman"/>
      <w:sz w:val="28"/>
      <w:lang w:val="uk-UA" w:eastAsia="ru-RU"/>
    </w:rPr>
  </w:style>
  <w:style w:type="paragraph" w:customStyle="1" w:styleId="ListParagraph1">
    <w:name w:val="List Paragraph1"/>
    <w:basedOn w:val="a"/>
    <w:uiPriority w:val="99"/>
    <w:rsid w:val="00143ED3"/>
    <w:pPr>
      <w:ind w:left="720"/>
      <w:contextualSpacing/>
    </w:pPr>
  </w:style>
  <w:style w:type="paragraph" w:customStyle="1" w:styleId="rvps2">
    <w:name w:val="rvps2"/>
    <w:basedOn w:val="a"/>
    <w:uiPriority w:val="99"/>
    <w:rsid w:val="003B74A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1">
    <w:name w:val="Основний текст1"/>
    <w:basedOn w:val="a"/>
    <w:uiPriority w:val="99"/>
    <w:rsid w:val="003B74AA"/>
    <w:pPr>
      <w:widowControl w:val="0"/>
      <w:snapToGrid w:val="0"/>
    </w:pPr>
    <w:rPr>
      <w:rFonts w:eastAsia="Calibri"/>
      <w:color w:val="000000"/>
      <w:sz w:val="24"/>
      <w:szCs w:val="20"/>
      <w:lang w:val="ru-RU"/>
    </w:rPr>
  </w:style>
  <w:style w:type="paragraph" w:customStyle="1" w:styleId="Default">
    <w:name w:val="Default"/>
    <w:uiPriority w:val="99"/>
    <w:rsid w:val="003B74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7">
    <w:name w:val="Hyperlink"/>
    <w:uiPriority w:val="99"/>
    <w:rsid w:val="006434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626609"/>
    <w:rPr>
      <w:rFonts w:ascii="Segoe UI" w:eastAsia="Calibri" w:hAnsi="Segoe UI"/>
      <w:sz w:val="18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26609"/>
    <w:rPr>
      <w:rFonts w:ascii="Segoe UI" w:hAnsi="Segoe UI"/>
      <w:sz w:val="18"/>
      <w:lang w:val="uk-UA" w:eastAsia="ru-RU"/>
    </w:rPr>
  </w:style>
  <w:style w:type="paragraph" w:customStyle="1" w:styleId="msonormalcxspmiddle">
    <w:name w:val="msonormalcxspmiddle"/>
    <w:basedOn w:val="a"/>
    <w:uiPriority w:val="99"/>
    <w:rsid w:val="00CD1F7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a">
    <w:name w:val="Основной текст_"/>
    <w:link w:val="12"/>
    <w:uiPriority w:val="99"/>
    <w:locked/>
    <w:rsid w:val="00BD50E8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BD50E8"/>
    <w:pPr>
      <w:widowControl w:val="0"/>
      <w:shd w:val="clear" w:color="auto" w:fill="FFFFFF"/>
      <w:ind w:firstLine="400"/>
    </w:pPr>
    <w:rPr>
      <w:rFonts w:ascii="Calibri" w:eastAsia="Calibri" w:hAnsi="Calibri"/>
      <w:sz w:val="26"/>
      <w:szCs w:val="20"/>
      <w:lang w:val="ru-RU"/>
    </w:rPr>
  </w:style>
  <w:style w:type="character" w:styleId="ab">
    <w:name w:val="FollowedHyperlink"/>
    <w:uiPriority w:val="99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uiPriority w:val="99"/>
    <w:rsid w:val="00BD50C3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rsid w:val="005735B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d">
    <w:name w:val="Strong"/>
    <w:uiPriority w:val="99"/>
    <w:qFormat/>
    <w:rsid w:val="005735B4"/>
    <w:rPr>
      <w:rFonts w:cs="Times New Roman"/>
      <w:b/>
    </w:rPr>
  </w:style>
  <w:style w:type="character" w:customStyle="1" w:styleId="rvts0">
    <w:name w:val="rvts0"/>
    <w:uiPriority w:val="99"/>
    <w:rsid w:val="00BD0520"/>
  </w:style>
  <w:style w:type="paragraph" w:styleId="ae">
    <w:name w:val="Body Text Indent"/>
    <w:basedOn w:val="a"/>
    <w:link w:val="af"/>
    <w:uiPriority w:val="99"/>
    <w:rsid w:val="00C11ACA"/>
    <w:pPr>
      <w:spacing w:after="120"/>
      <w:ind w:left="283"/>
    </w:pPr>
    <w:rPr>
      <w:rFonts w:ascii="Calibri" w:eastAsia="Calibri" w:hAnsi="Calibri"/>
      <w:szCs w:val="20"/>
      <w:lang w:val="ru-RU"/>
    </w:rPr>
  </w:style>
  <w:style w:type="character" w:customStyle="1" w:styleId="af">
    <w:name w:val="Основной текст с отступом Знак"/>
    <w:link w:val="ae"/>
    <w:uiPriority w:val="99"/>
    <w:locked/>
    <w:rsid w:val="00C11ACA"/>
    <w:rPr>
      <w:sz w:val="28"/>
      <w:lang w:val="ru-RU" w:eastAsia="ru-RU"/>
    </w:rPr>
  </w:style>
  <w:style w:type="paragraph" w:customStyle="1" w:styleId="FR1">
    <w:name w:val="FR1"/>
    <w:uiPriority w:val="99"/>
    <w:rsid w:val="00C11ACA"/>
    <w:pPr>
      <w:widowControl w:val="0"/>
      <w:autoSpaceDE w:val="0"/>
      <w:autoSpaceDN w:val="0"/>
      <w:adjustRightInd w:val="0"/>
      <w:ind w:left="160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NoSpacing2">
    <w:name w:val="No Spacing2"/>
    <w:uiPriority w:val="99"/>
    <w:rsid w:val="00A719B2"/>
    <w:rPr>
      <w:sz w:val="22"/>
      <w:szCs w:val="22"/>
      <w:lang w:val="ru-RU" w:eastAsia="ru-RU"/>
    </w:rPr>
  </w:style>
  <w:style w:type="paragraph" w:styleId="af0">
    <w:name w:val="Body Text"/>
    <w:basedOn w:val="a"/>
    <w:link w:val="af1"/>
    <w:uiPriority w:val="99"/>
    <w:rsid w:val="00C6654E"/>
    <w:pPr>
      <w:spacing w:after="120"/>
    </w:pPr>
    <w:rPr>
      <w:rFonts w:eastAsia="Calibri"/>
    </w:rPr>
  </w:style>
  <w:style w:type="character" w:customStyle="1" w:styleId="af1">
    <w:name w:val="Основной текст Знак"/>
    <w:link w:val="af0"/>
    <w:uiPriority w:val="99"/>
    <w:semiHidden/>
    <w:locked/>
    <w:rsid w:val="007F54C6"/>
    <w:rPr>
      <w:rFonts w:ascii="Times New Roman" w:hAnsi="Times New Roman"/>
      <w:sz w:val="28"/>
      <w:lang w:val="uk-UA"/>
    </w:rPr>
  </w:style>
  <w:style w:type="paragraph" w:styleId="af2">
    <w:name w:val="Title"/>
    <w:basedOn w:val="a"/>
    <w:link w:val="af3"/>
    <w:uiPriority w:val="99"/>
    <w:qFormat/>
    <w:locked/>
    <w:rsid w:val="00C6654E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7F54C6"/>
    <w:rPr>
      <w:rFonts w:ascii="Cambria" w:hAnsi="Cambria"/>
      <w:b/>
      <w:kern w:val="28"/>
      <w:sz w:val="32"/>
      <w:lang w:val="uk-UA"/>
    </w:rPr>
  </w:style>
  <w:style w:type="paragraph" w:customStyle="1" w:styleId="BodyText21">
    <w:name w:val="Body Text 21"/>
    <w:basedOn w:val="a"/>
    <w:uiPriority w:val="99"/>
    <w:rsid w:val="00C6654E"/>
    <w:pPr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20</Pages>
  <Words>20784</Words>
  <Characters>11848</Characters>
  <Application>Microsoft Office Word</Application>
  <DocSecurity>0</DocSecurity>
  <Lines>98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32567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16.5-12</dc:creator>
  <cp:keywords/>
  <dc:description/>
  <cp:lastModifiedBy>Користувач</cp:lastModifiedBy>
  <cp:revision>21</cp:revision>
  <cp:lastPrinted>2020-02-18T15:08:00Z</cp:lastPrinted>
  <dcterms:created xsi:type="dcterms:W3CDTF">2020-05-03T11:43:00Z</dcterms:created>
  <dcterms:modified xsi:type="dcterms:W3CDTF">2020-06-03T10:56:00Z</dcterms:modified>
</cp:coreProperties>
</file>