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F0B5" w14:textId="77777777" w:rsidR="003B6D20" w:rsidRPr="003F23B0" w:rsidRDefault="003B6D20" w:rsidP="003B6D20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559E2AF1" w14:textId="77777777" w:rsidR="003B6D20" w:rsidRPr="003F23B0" w:rsidRDefault="003B6D20" w:rsidP="003B6D20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2FE23B90" w14:textId="7B2664DB" w:rsidR="003B6D20" w:rsidRPr="003F23B0" w:rsidRDefault="003B6D20" w:rsidP="003B6D20">
      <w:pPr>
        <w:ind w:left="5387"/>
      </w:pPr>
      <w:r w:rsidRPr="003F23B0">
        <w:t xml:space="preserve">від </w:t>
      </w:r>
      <w:r>
        <w:t>27</w:t>
      </w:r>
      <w:r w:rsidRPr="003F23B0">
        <w:t xml:space="preserve">.05.2020 № </w:t>
      </w:r>
      <w:r w:rsidRPr="00ED6DCD">
        <w:t>1</w:t>
      </w:r>
      <w:r w:rsidR="00ED6DCD" w:rsidRPr="00ED6DCD">
        <w:t>58</w:t>
      </w:r>
    </w:p>
    <w:p w14:paraId="1513DF41" w14:textId="77777777" w:rsidR="003B6D20" w:rsidRPr="003F23B0" w:rsidRDefault="003B6D20" w:rsidP="003B6D20">
      <w:pPr>
        <w:jc w:val="center"/>
        <w:rPr>
          <w:b/>
        </w:rPr>
      </w:pPr>
    </w:p>
    <w:p w14:paraId="36686F38" w14:textId="77777777" w:rsidR="003B6D20" w:rsidRPr="003F23B0" w:rsidRDefault="003B6D20" w:rsidP="003B6D20">
      <w:pPr>
        <w:jc w:val="center"/>
        <w:rPr>
          <w:b/>
        </w:rPr>
      </w:pPr>
      <w:r w:rsidRPr="003F23B0">
        <w:rPr>
          <w:b/>
        </w:rPr>
        <w:t>УМОВИ</w:t>
      </w:r>
    </w:p>
    <w:p w14:paraId="5F7F906F" w14:textId="77777777" w:rsidR="003B6D20" w:rsidRPr="003F23B0" w:rsidRDefault="003B6D20" w:rsidP="003B6D20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3BD4CB0A" w14:textId="77777777" w:rsidR="003B6D20" w:rsidRPr="003F23B0" w:rsidRDefault="003B6D20" w:rsidP="003B6D20">
      <w:pPr>
        <w:jc w:val="center"/>
        <w:rPr>
          <w:b/>
        </w:rPr>
      </w:pPr>
    </w:p>
    <w:p w14:paraId="6D7E1ADE" w14:textId="77777777" w:rsidR="003B6D20" w:rsidRPr="003F23B0" w:rsidRDefault="003B6D20" w:rsidP="003B6D20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19D9A77E" w14:textId="77777777" w:rsidR="003B6D20" w:rsidRPr="003F23B0" w:rsidRDefault="003B6D20" w:rsidP="003B6D20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4DFB5587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3E0D0432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466B813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43B07670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63BC6FBE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4F17A9AF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59D57A5C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6DC408D1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14931B43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6A898B04" w14:textId="77777777" w:rsidR="003B6D20" w:rsidRPr="003F23B0" w:rsidRDefault="003B6D20" w:rsidP="003B6D20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39A702B4" w14:textId="77777777" w:rsidR="003B6D20" w:rsidRPr="003F23B0" w:rsidRDefault="003B6D20" w:rsidP="003B6D20">
      <w:pPr>
        <w:ind w:firstLine="709"/>
        <w:jc w:val="both"/>
        <w:rPr>
          <w:color w:val="000000"/>
        </w:rPr>
      </w:pPr>
    </w:p>
    <w:p w14:paraId="571F7C98" w14:textId="77777777" w:rsidR="003B6D20" w:rsidRPr="003F23B0" w:rsidRDefault="003B6D20" w:rsidP="003B6D20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6DFBBED0" w14:textId="77777777" w:rsidR="003B6D20" w:rsidRPr="003F23B0" w:rsidRDefault="003B6D20" w:rsidP="003B6D20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DD42B78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3F23B0">
        <w:lastRenderedPageBreak/>
        <w:t xml:space="preserve">постійний характер), премії та одноразових додаткових видів грошового забезпечення. </w:t>
      </w:r>
    </w:p>
    <w:p w14:paraId="7F9488CF" w14:textId="77777777" w:rsidR="003B6D20" w:rsidRPr="003F23B0" w:rsidRDefault="003B6D20" w:rsidP="003B6D20">
      <w:pPr>
        <w:spacing w:line="246" w:lineRule="auto"/>
        <w:ind w:firstLine="851"/>
        <w:jc w:val="both"/>
      </w:pPr>
    </w:p>
    <w:p w14:paraId="005174E6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4FFE4D3B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69E5BAAE" w14:textId="77777777" w:rsidR="003B6D20" w:rsidRPr="003F23B0" w:rsidRDefault="003B6D20" w:rsidP="003B6D20">
      <w:pPr>
        <w:spacing w:line="246" w:lineRule="auto"/>
        <w:ind w:firstLine="851"/>
        <w:jc w:val="both"/>
        <w:rPr>
          <w:b/>
        </w:rPr>
      </w:pPr>
    </w:p>
    <w:p w14:paraId="2D37A32B" w14:textId="77777777" w:rsidR="003B6D20" w:rsidRPr="003F23B0" w:rsidRDefault="003B6D20" w:rsidP="003B6D20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4A7B690F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B7A4661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1CEAE097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79B6C350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736FD8AF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>5) автобіографія;</w:t>
      </w:r>
    </w:p>
    <w:p w14:paraId="24D89EE6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255491A2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863B08B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6378A347" w14:textId="77777777" w:rsidR="003B6D20" w:rsidRPr="003F23B0" w:rsidRDefault="003B6D20" w:rsidP="003B6D20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61CD261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ABFA92F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5CA30A9" w14:textId="7628E523" w:rsidR="003B6D20" w:rsidRPr="003F23B0" w:rsidRDefault="003B6D20" w:rsidP="003B6D20">
      <w:pPr>
        <w:spacing w:line="246" w:lineRule="auto"/>
        <w:ind w:firstLine="773"/>
        <w:jc w:val="both"/>
      </w:pPr>
      <w:r w:rsidRPr="003F23B0">
        <w:t xml:space="preserve">Документи приймаються з 09.00 </w:t>
      </w:r>
      <w:r>
        <w:t>28</w:t>
      </w:r>
      <w:r w:rsidRPr="003F23B0">
        <w:t xml:space="preserve"> травня 2020 року до 17.45 </w:t>
      </w:r>
      <w:r>
        <w:t>04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18B9B344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3B6D20" w:rsidRPr="003F23B0" w14:paraId="38AC1407" w14:textId="77777777" w:rsidTr="00087682">
        <w:trPr>
          <w:trHeight w:val="408"/>
        </w:trPr>
        <w:tc>
          <w:tcPr>
            <w:tcW w:w="9639" w:type="dxa"/>
          </w:tcPr>
          <w:p w14:paraId="7B38DA0B" w14:textId="77777777" w:rsidR="003B6D20" w:rsidRDefault="003B6D20" w:rsidP="000876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7783B22B" w14:textId="77777777" w:rsidR="003B6D20" w:rsidRDefault="003B6D20" w:rsidP="000876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71EF273" w14:textId="4F11C371" w:rsidR="003B6D20" w:rsidRPr="003F23B0" w:rsidRDefault="003B6D20" w:rsidP="000876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6947E8D6" w14:textId="6B69AE83" w:rsidR="003B6D20" w:rsidRPr="003F23B0" w:rsidRDefault="003B6D20" w:rsidP="000876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11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06BC4964" w14:textId="77777777" w:rsidR="003B6D20" w:rsidRPr="003F23B0" w:rsidRDefault="003B6D20" w:rsidP="000876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058272C" w14:textId="77777777" w:rsidR="003B6D20" w:rsidRPr="003F23B0" w:rsidRDefault="003B6D20" w:rsidP="00087682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3B6D20" w:rsidRPr="003F23B0" w14:paraId="16B03D1C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6C0B" w14:textId="77777777" w:rsidR="003B6D20" w:rsidRPr="003F23B0" w:rsidRDefault="003B6D20" w:rsidP="00087682">
                  <w:pPr>
                    <w:jc w:val="center"/>
                    <w:rPr>
                      <w:b/>
                    </w:rPr>
                  </w:pPr>
                </w:p>
                <w:p w14:paraId="3FB4D084" w14:textId="77777777" w:rsidR="003B6D20" w:rsidRPr="003F23B0" w:rsidRDefault="003B6D20" w:rsidP="000876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3B6D20" w:rsidRPr="003F23B0" w14:paraId="6ED91B2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516E5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BF9C0" w14:textId="77777777" w:rsidR="003B6D20" w:rsidRPr="003F23B0" w:rsidRDefault="003B6D20" w:rsidP="00087682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3B6D20" w:rsidRPr="003F23B0" w14:paraId="05A508B3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C227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C9112E" w14:textId="77777777" w:rsidR="003B6D20" w:rsidRPr="003F23B0" w:rsidRDefault="003B6D20" w:rsidP="00087682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3B6D20" w:rsidRPr="003F23B0" w14:paraId="0E98DC3C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B7F97" w14:textId="77777777" w:rsidR="003B6D20" w:rsidRPr="003F23B0" w:rsidRDefault="003B6D20" w:rsidP="00087682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0E2A0B" w14:textId="77777777" w:rsidR="00D45908" w:rsidRDefault="003B6D20" w:rsidP="00087682">
                  <w:pPr>
                    <w:spacing w:line="242" w:lineRule="auto"/>
                    <w:jc w:val="both"/>
                  </w:pPr>
                  <w:r w:rsidRPr="003F23B0">
                    <w:t xml:space="preserve">мати стаж роботи в правоохоронних органах або військових формуваннях – не менше 1 року; </w:t>
                  </w:r>
                </w:p>
                <w:p w14:paraId="166A7F0D" w14:textId="5BBC4775" w:rsidR="003B6D20" w:rsidRPr="003F23B0" w:rsidRDefault="003B6D20" w:rsidP="00087682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</w:t>
                  </w:r>
                </w:p>
              </w:tc>
            </w:tr>
            <w:tr w:rsidR="003B6D20" w:rsidRPr="003F23B0" w14:paraId="7B199518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59A5A" w14:textId="77777777" w:rsidR="003B6D20" w:rsidRPr="003F23B0" w:rsidRDefault="003B6D20" w:rsidP="00087682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3D26" w14:textId="77777777" w:rsidR="003B6D20" w:rsidRPr="003F23B0" w:rsidRDefault="003B6D20" w:rsidP="00087682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3B6D20" w:rsidRPr="003F23B0" w14:paraId="1DB00F88" w14:textId="77777777" w:rsidTr="00087682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9C610" w14:textId="77777777" w:rsidR="003B6D20" w:rsidRPr="003F23B0" w:rsidRDefault="003B6D20" w:rsidP="00087682">
                  <w:pPr>
                    <w:jc w:val="both"/>
                  </w:pPr>
                </w:p>
              </w:tc>
            </w:tr>
            <w:tr w:rsidR="003B6D20" w:rsidRPr="003F23B0" w14:paraId="5517A659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A555" w14:textId="77777777" w:rsidR="003B6D20" w:rsidRPr="003F23B0" w:rsidRDefault="003B6D20" w:rsidP="000876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5EE367F2" w14:textId="77777777" w:rsidR="003B6D20" w:rsidRPr="003F23B0" w:rsidRDefault="003B6D20" w:rsidP="00087682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3B6D20" w:rsidRPr="003F23B0" w14:paraId="360E1511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92B5" w14:textId="77777777" w:rsidR="003B6D20" w:rsidRPr="003F23B0" w:rsidRDefault="003B6D20" w:rsidP="00087682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8E9CC38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3C4C6F77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5B5CEA17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168D6799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49CC19FF" w14:textId="77777777" w:rsidR="003B6D20" w:rsidRPr="003F23B0" w:rsidRDefault="003B6D20" w:rsidP="00087682">
                  <w:r w:rsidRPr="003F23B0">
                    <w:t xml:space="preserve"> </w:t>
                  </w:r>
                </w:p>
              </w:tc>
            </w:tr>
            <w:tr w:rsidR="003B6D20" w:rsidRPr="003F23B0" w14:paraId="3740F841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0750" w14:textId="77777777" w:rsidR="003B6D20" w:rsidRPr="003F23B0" w:rsidRDefault="003B6D20" w:rsidP="00087682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64759C" w14:textId="77777777" w:rsidR="003B6D20" w:rsidRPr="003F23B0" w:rsidRDefault="003B6D20" w:rsidP="00087682">
                  <w:r w:rsidRPr="003F23B0">
                    <w:t xml:space="preserve">здатність систематизувати, </w:t>
                  </w:r>
                </w:p>
                <w:p w14:paraId="3B00AA94" w14:textId="77777777" w:rsidR="003B6D20" w:rsidRPr="003F23B0" w:rsidRDefault="003B6D20" w:rsidP="00087682">
                  <w:r w:rsidRPr="003F23B0">
                    <w:t>узагальнювати інформацію;</w:t>
                  </w:r>
                </w:p>
                <w:p w14:paraId="239CBF7E" w14:textId="77777777" w:rsidR="003B6D20" w:rsidRPr="003F23B0" w:rsidRDefault="003B6D20" w:rsidP="00087682">
                  <w:r w:rsidRPr="003F23B0">
                    <w:t>гнучкість;</w:t>
                  </w:r>
                </w:p>
                <w:p w14:paraId="4F6B0270" w14:textId="77777777" w:rsidR="003B6D20" w:rsidRPr="003F23B0" w:rsidRDefault="003B6D20" w:rsidP="00087682">
                  <w:r w:rsidRPr="003F23B0">
                    <w:t>проникливість.</w:t>
                  </w:r>
                </w:p>
                <w:p w14:paraId="57496F55" w14:textId="77777777" w:rsidR="003B6D20" w:rsidRPr="003F23B0" w:rsidRDefault="003B6D20" w:rsidP="00087682"/>
              </w:tc>
            </w:tr>
            <w:tr w:rsidR="003B6D20" w:rsidRPr="003F23B0" w14:paraId="26464280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0B06D" w14:textId="77777777" w:rsidR="003B6D20" w:rsidRPr="003F23B0" w:rsidRDefault="003B6D20" w:rsidP="00087682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FD2522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63865387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333F5B81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20A62833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2160F92E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20442C95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726F25EB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2D0EA7C0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3B6D20" w:rsidRPr="003F23B0" w14:paraId="57FA16CB" w14:textId="77777777" w:rsidTr="000876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71E27E" w14:textId="77777777" w:rsidR="003B6D20" w:rsidRPr="003F23B0" w:rsidRDefault="003B6D20" w:rsidP="00087682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0AEC3D" w14:textId="77777777" w:rsidR="003B6D20" w:rsidRDefault="003B6D20" w:rsidP="00087682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2A15D2BA" w14:textId="77777777" w:rsidR="003B6D20" w:rsidRPr="009D0393" w:rsidRDefault="003B6D20" w:rsidP="00087682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2241F8FF" w14:textId="77777777" w:rsidR="003B6D20" w:rsidRPr="003F23B0" w:rsidRDefault="003B6D20" w:rsidP="00087682">
                  <w:pPr>
                    <w:ind w:left="114"/>
                    <w:jc w:val="both"/>
                  </w:pPr>
                </w:p>
              </w:tc>
            </w:tr>
            <w:tr w:rsidR="003B6D20" w:rsidRPr="003F23B0" w14:paraId="07E36622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4084" w14:textId="77777777" w:rsidR="003B6D20" w:rsidRPr="003F23B0" w:rsidRDefault="003B6D20" w:rsidP="00087682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C878" w14:textId="77777777" w:rsidR="003B6D20" w:rsidRPr="003F23B0" w:rsidRDefault="003B6D20" w:rsidP="00087682">
                  <w:pPr>
                    <w:jc w:val="both"/>
                  </w:pPr>
                </w:p>
              </w:tc>
            </w:tr>
            <w:tr w:rsidR="003B6D20" w:rsidRPr="003F23B0" w14:paraId="44535808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E538" w14:textId="77777777" w:rsidR="003B6D20" w:rsidRPr="003F23B0" w:rsidRDefault="003B6D20" w:rsidP="000876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3B6D20" w:rsidRPr="003F23B0" w14:paraId="01C3A56E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F7B5" w14:textId="77777777" w:rsidR="003B6D20" w:rsidRPr="003F23B0" w:rsidRDefault="003B6D20" w:rsidP="00087682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BB8F" w14:textId="77777777" w:rsidR="003B6D20" w:rsidRPr="003F23B0" w:rsidRDefault="003B6D20" w:rsidP="00087682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74B50DD" w14:textId="77777777" w:rsidR="003B6D20" w:rsidRPr="003F23B0" w:rsidRDefault="003B6D20" w:rsidP="00087682">
                  <w:pPr>
                    <w:ind w:left="171"/>
                  </w:pPr>
                </w:p>
                <w:p w14:paraId="5F6A080C" w14:textId="77777777" w:rsidR="003B6D20" w:rsidRPr="003F23B0" w:rsidRDefault="003B6D20" w:rsidP="00087682">
                  <w:pPr>
                    <w:jc w:val="both"/>
                  </w:pPr>
                </w:p>
              </w:tc>
            </w:tr>
          </w:tbl>
          <w:p w14:paraId="49AE241C" w14:textId="77777777" w:rsidR="003B6D20" w:rsidRPr="003F23B0" w:rsidRDefault="003B6D20" w:rsidP="00087682">
            <w:pPr>
              <w:ind w:firstLine="462"/>
              <w:jc w:val="both"/>
            </w:pPr>
          </w:p>
        </w:tc>
      </w:tr>
    </w:tbl>
    <w:p w14:paraId="3F99396F" w14:textId="77777777" w:rsidR="003B6D20" w:rsidRDefault="003B6D20" w:rsidP="00455BAD">
      <w:pPr>
        <w:ind w:left="5830"/>
      </w:pPr>
    </w:p>
    <w:p w14:paraId="682425FE" w14:textId="77777777" w:rsidR="003B6D20" w:rsidRDefault="003B6D20" w:rsidP="00455BAD">
      <w:pPr>
        <w:ind w:left="5830"/>
      </w:pPr>
    </w:p>
    <w:p w14:paraId="1BB8E54B" w14:textId="77777777" w:rsidR="003B6D20" w:rsidRDefault="003B6D20" w:rsidP="00455BAD">
      <w:pPr>
        <w:ind w:left="5830"/>
      </w:pPr>
    </w:p>
    <w:p w14:paraId="2346EA65" w14:textId="77777777" w:rsidR="003B6D20" w:rsidRDefault="003B6D20" w:rsidP="00455BAD">
      <w:pPr>
        <w:ind w:left="5830"/>
      </w:pPr>
    </w:p>
    <w:p w14:paraId="3C3DDA72" w14:textId="77777777" w:rsidR="003B6D20" w:rsidRDefault="003B6D20" w:rsidP="00455BAD">
      <w:pPr>
        <w:ind w:left="5830"/>
      </w:pPr>
    </w:p>
    <w:p w14:paraId="013D9FF2" w14:textId="77777777" w:rsidR="003B6D20" w:rsidRDefault="003B6D20" w:rsidP="00455BAD">
      <w:pPr>
        <w:ind w:left="5830"/>
      </w:pPr>
    </w:p>
    <w:p w14:paraId="5B260B0D" w14:textId="77777777" w:rsidR="003B6D20" w:rsidRDefault="003B6D20" w:rsidP="00455BAD">
      <w:pPr>
        <w:ind w:left="5830"/>
      </w:pPr>
    </w:p>
    <w:p w14:paraId="7D1FFC95" w14:textId="77777777" w:rsidR="003B6D20" w:rsidRDefault="003B6D20" w:rsidP="00455BAD">
      <w:pPr>
        <w:ind w:left="5830"/>
      </w:pPr>
    </w:p>
    <w:p w14:paraId="16A69693" w14:textId="77777777" w:rsidR="003B6D20" w:rsidRDefault="003B6D20" w:rsidP="00455BAD">
      <w:pPr>
        <w:ind w:left="5830"/>
      </w:pPr>
    </w:p>
    <w:p w14:paraId="4F08B4DD" w14:textId="77777777" w:rsidR="003B6D20" w:rsidRDefault="003B6D20" w:rsidP="00455BAD">
      <w:pPr>
        <w:ind w:left="5830"/>
      </w:pPr>
    </w:p>
    <w:p w14:paraId="179283AA" w14:textId="77777777" w:rsidR="003B6D20" w:rsidRDefault="003B6D20" w:rsidP="00455BAD">
      <w:pPr>
        <w:ind w:left="5830"/>
      </w:pPr>
    </w:p>
    <w:p w14:paraId="1092333C" w14:textId="77777777" w:rsidR="003B6D20" w:rsidRDefault="003B6D20" w:rsidP="00455BAD">
      <w:pPr>
        <w:ind w:left="5830"/>
      </w:pPr>
    </w:p>
    <w:p w14:paraId="293CAC47" w14:textId="77777777" w:rsidR="003B6D20" w:rsidRDefault="003B6D20" w:rsidP="00455BAD">
      <w:pPr>
        <w:ind w:left="5830"/>
      </w:pPr>
    </w:p>
    <w:p w14:paraId="6ABE7CDB" w14:textId="77777777" w:rsidR="003B6D20" w:rsidRDefault="003B6D20" w:rsidP="00455BAD">
      <w:pPr>
        <w:ind w:left="5830"/>
      </w:pPr>
    </w:p>
    <w:p w14:paraId="38F1018D" w14:textId="77777777" w:rsidR="003B6D20" w:rsidRDefault="003B6D20" w:rsidP="00455BAD">
      <w:pPr>
        <w:ind w:left="5830"/>
      </w:pPr>
    </w:p>
    <w:p w14:paraId="64F36039" w14:textId="77777777" w:rsidR="003B6D20" w:rsidRDefault="003B6D20" w:rsidP="00455BAD">
      <w:pPr>
        <w:ind w:left="5830"/>
      </w:pPr>
    </w:p>
    <w:p w14:paraId="31816BD7" w14:textId="77777777" w:rsidR="003B6D20" w:rsidRDefault="003B6D20" w:rsidP="00455BAD">
      <w:pPr>
        <w:ind w:left="5830"/>
      </w:pPr>
    </w:p>
    <w:p w14:paraId="698D12C6" w14:textId="77777777" w:rsidR="003B6D20" w:rsidRDefault="003B6D20" w:rsidP="00455BAD">
      <w:pPr>
        <w:ind w:left="5830"/>
      </w:pPr>
    </w:p>
    <w:p w14:paraId="42D70BA5" w14:textId="77777777" w:rsidR="003B6D20" w:rsidRDefault="003B6D20" w:rsidP="00455BAD">
      <w:pPr>
        <w:ind w:left="5830"/>
      </w:pPr>
    </w:p>
    <w:p w14:paraId="7E941495" w14:textId="77777777" w:rsidR="003B6D20" w:rsidRDefault="003B6D20" w:rsidP="00455BAD">
      <w:pPr>
        <w:ind w:left="5830"/>
      </w:pPr>
    </w:p>
    <w:p w14:paraId="5799B92D" w14:textId="77777777" w:rsidR="003B6D20" w:rsidRDefault="003B6D20" w:rsidP="00455BAD">
      <w:pPr>
        <w:ind w:left="5830"/>
      </w:pPr>
    </w:p>
    <w:p w14:paraId="26069C3E" w14:textId="77777777" w:rsidR="003B6D20" w:rsidRDefault="003B6D20" w:rsidP="00455BAD">
      <w:pPr>
        <w:ind w:left="5830"/>
      </w:pPr>
    </w:p>
    <w:p w14:paraId="56A76D55" w14:textId="77777777" w:rsidR="003B6D20" w:rsidRDefault="003B6D20" w:rsidP="00455BAD">
      <w:pPr>
        <w:ind w:left="5830"/>
      </w:pPr>
    </w:p>
    <w:p w14:paraId="3BCFE789" w14:textId="77777777" w:rsidR="003B6D20" w:rsidRDefault="003B6D20" w:rsidP="00455BAD">
      <w:pPr>
        <w:ind w:left="5830"/>
      </w:pPr>
    </w:p>
    <w:p w14:paraId="383B054B" w14:textId="77777777" w:rsidR="003B6D20" w:rsidRDefault="003B6D20" w:rsidP="00455BAD">
      <w:pPr>
        <w:ind w:left="5830"/>
      </w:pPr>
    </w:p>
    <w:p w14:paraId="773488D6" w14:textId="77777777" w:rsidR="003B6D20" w:rsidRDefault="003B6D20" w:rsidP="00455BAD">
      <w:pPr>
        <w:ind w:left="5830"/>
      </w:pPr>
    </w:p>
    <w:p w14:paraId="04EDBCF5" w14:textId="77777777" w:rsidR="003B6D20" w:rsidRDefault="003B6D20" w:rsidP="00455BAD">
      <w:pPr>
        <w:ind w:left="5830"/>
      </w:pPr>
    </w:p>
    <w:p w14:paraId="77044CB5" w14:textId="77777777" w:rsidR="003B6D20" w:rsidRDefault="003B6D20" w:rsidP="00455BAD">
      <w:pPr>
        <w:ind w:left="5830"/>
      </w:pPr>
    </w:p>
    <w:p w14:paraId="3F591DA5" w14:textId="77777777" w:rsidR="003B6D20" w:rsidRDefault="003B6D20" w:rsidP="00455BAD">
      <w:pPr>
        <w:ind w:left="5830"/>
      </w:pPr>
    </w:p>
    <w:p w14:paraId="3717E9EA" w14:textId="77777777" w:rsidR="003B6D20" w:rsidRDefault="003B6D20" w:rsidP="00455BAD">
      <w:pPr>
        <w:ind w:left="5830"/>
      </w:pPr>
    </w:p>
    <w:p w14:paraId="2E49522E" w14:textId="5B83669A" w:rsidR="00455BAD" w:rsidRPr="00EB65CD" w:rsidRDefault="00455BAD" w:rsidP="00455BAD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4DE28C72" w14:textId="14B23037" w:rsidR="00455BAD" w:rsidRPr="00455BAD" w:rsidRDefault="00455BAD" w:rsidP="00455BAD">
      <w:pPr>
        <w:ind w:left="5830"/>
        <w:rPr>
          <w:lang w:val="ru-RU"/>
        </w:rPr>
      </w:pPr>
      <w:r>
        <w:t xml:space="preserve">від </w:t>
      </w:r>
      <w:r w:rsidR="009D5844">
        <w:t>27</w:t>
      </w:r>
      <w:r w:rsidR="00613CFE">
        <w:t>.05</w:t>
      </w:r>
      <w:r>
        <w:t xml:space="preserve">.2020 № </w:t>
      </w:r>
      <w:r w:rsidR="00533E4E" w:rsidRPr="00ED6DCD">
        <w:t>1</w:t>
      </w:r>
      <w:r w:rsidR="00ED6DCD" w:rsidRPr="00ED6DCD">
        <w:rPr>
          <w:lang w:val="ru-RU"/>
        </w:rPr>
        <w:t>58</w:t>
      </w:r>
    </w:p>
    <w:p w14:paraId="0732D42C" w14:textId="77777777" w:rsidR="00455BAD" w:rsidRPr="00EB65CD" w:rsidRDefault="00455BAD" w:rsidP="00455BAD">
      <w:pPr>
        <w:jc w:val="center"/>
        <w:rPr>
          <w:b/>
        </w:rPr>
      </w:pPr>
    </w:p>
    <w:p w14:paraId="44025EE5" w14:textId="77777777" w:rsidR="00455BAD" w:rsidRPr="00EB65CD" w:rsidRDefault="00455BAD" w:rsidP="00455BAD">
      <w:pPr>
        <w:jc w:val="center"/>
        <w:rPr>
          <w:b/>
        </w:rPr>
      </w:pPr>
      <w:r w:rsidRPr="00EB65CD">
        <w:rPr>
          <w:b/>
        </w:rPr>
        <w:t>УМОВИ</w:t>
      </w:r>
    </w:p>
    <w:p w14:paraId="29FF58E6" w14:textId="77777777" w:rsidR="00455BAD" w:rsidRPr="00EB65CD" w:rsidRDefault="00455BAD" w:rsidP="00455BA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44024400" w14:textId="77777777" w:rsidR="00455BAD" w:rsidRPr="00EB65CD" w:rsidRDefault="00455BAD" w:rsidP="00455BAD">
      <w:pPr>
        <w:jc w:val="center"/>
        <w:rPr>
          <w:b/>
        </w:rPr>
      </w:pPr>
    </w:p>
    <w:p w14:paraId="25F782AD" w14:textId="77777777" w:rsidR="00455BAD" w:rsidRPr="00EB65CD" w:rsidRDefault="00455BAD" w:rsidP="00455BAD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235CF60D" w14:textId="77777777" w:rsidR="00455BAD" w:rsidRPr="00EB65CD" w:rsidRDefault="00455BAD" w:rsidP="00455BA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405803F9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0B9D4A97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14:paraId="2C43423F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14:paraId="2B5137FD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65DDBB3A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6648381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5915A0C3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2DC53BD2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0294BF1C" w14:textId="77777777" w:rsidR="00455BAD" w:rsidRPr="00EB65CD" w:rsidRDefault="00455BAD" w:rsidP="00455BA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1F744427" w14:textId="77777777" w:rsidR="00455BAD" w:rsidRPr="00EB65CD" w:rsidRDefault="00455BAD" w:rsidP="00455BAD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4A6761BD" w14:textId="77777777" w:rsidR="00455BAD" w:rsidRPr="00EB65CD" w:rsidRDefault="00455BAD" w:rsidP="00455BAD">
      <w:pPr>
        <w:ind w:firstLine="709"/>
        <w:jc w:val="both"/>
        <w:rPr>
          <w:color w:val="000000"/>
        </w:rPr>
      </w:pPr>
    </w:p>
    <w:p w14:paraId="7B1D6AC5" w14:textId="77777777" w:rsidR="00455BAD" w:rsidRPr="00EB65CD" w:rsidRDefault="00455BAD" w:rsidP="00455BA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329602F9" w14:textId="77777777" w:rsidR="00455BAD" w:rsidRPr="00EB65CD" w:rsidRDefault="00455BAD" w:rsidP="00455BAD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FFCEA97" w14:textId="77777777" w:rsidR="00455BAD" w:rsidRPr="00EB65CD" w:rsidRDefault="00455BAD" w:rsidP="00455BAD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EB65CD">
        <w:lastRenderedPageBreak/>
        <w:t xml:space="preserve">постійний характер), премії та одноразових додаткових видів грошового забезпечення. </w:t>
      </w:r>
    </w:p>
    <w:p w14:paraId="64C07E6A" w14:textId="77777777" w:rsidR="00455BAD" w:rsidRPr="00EB65CD" w:rsidRDefault="00455BAD" w:rsidP="00455BAD">
      <w:pPr>
        <w:ind w:firstLine="851"/>
        <w:jc w:val="both"/>
      </w:pPr>
    </w:p>
    <w:p w14:paraId="47BEA75C" w14:textId="77777777" w:rsidR="00455BAD" w:rsidRPr="00EB65CD" w:rsidRDefault="00455BAD" w:rsidP="00455BAD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7827621D" w14:textId="77777777" w:rsidR="00455BAD" w:rsidRPr="00EB65CD" w:rsidRDefault="00455BAD" w:rsidP="00455BAD">
      <w:pPr>
        <w:ind w:firstLine="851"/>
        <w:jc w:val="both"/>
      </w:pPr>
      <w:r w:rsidRPr="00EB65CD">
        <w:t xml:space="preserve"> безстроково. </w:t>
      </w:r>
    </w:p>
    <w:p w14:paraId="19EBEFBE" w14:textId="77777777" w:rsidR="00455BAD" w:rsidRPr="00EB65CD" w:rsidRDefault="00455BAD" w:rsidP="00455BAD">
      <w:pPr>
        <w:ind w:firstLine="851"/>
        <w:jc w:val="both"/>
        <w:rPr>
          <w:b/>
        </w:rPr>
      </w:pPr>
    </w:p>
    <w:p w14:paraId="0B591395" w14:textId="77777777" w:rsidR="00455BAD" w:rsidRPr="00EB65CD" w:rsidRDefault="00455BAD" w:rsidP="00455BAD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73510082" w14:textId="77777777" w:rsidR="00455BAD" w:rsidRDefault="00455BAD" w:rsidP="00455BAD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58D8313" w14:textId="77777777" w:rsidR="00455BAD" w:rsidRDefault="00455BAD" w:rsidP="00455BAD">
      <w:pPr>
        <w:ind w:firstLine="851"/>
        <w:jc w:val="both"/>
      </w:pPr>
      <w:r>
        <w:t xml:space="preserve">2) копія паспорта громадянина України; </w:t>
      </w:r>
    </w:p>
    <w:p w14:paraId="20EA2F85" w14:textId="77777777" w:rsidR="00455BAD" w:rsidRDefault="00455BAD" w:rsidP="00455BA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532DBCF5" w14:textId="77777777" w:rsidR="00455BAD" w:rsidRDefault="00455BAD" w:rsidP="00455BAD">
      <w:pPr>
        <w:ind w:firstLine="851"/>
        <w:jc w:val="both"/>
      </w:pPr>
      <w:r>
        <w:t>4) заповнена особова картка, визначеного зразка;</w:t>
      </w:r>
    </w:p>
    <w:p w14:paraId="1CB6F353" w14:textId="77777777" w:rsidR="00455BAD" w:rsidRDefault="00455BAD" w:rsidP="00455BAD">
      <w:pPr>
        <w:ind w:firstLine="851"/>
        <w:jc w:val="both"/>
      </w:pPr>
      <w:r>
        <w:t>5) автобіографія;</w:t>
      </w:r>
    </w:p>
    <w:p w14:paraId="31A17558" w14:textId="77777777" w:rsidR="00455BAD" w:rsidRDefault="00455BAD" w:rsidP="00455BAD">
      <w:pPr>
        <w:ind w:firstLine="851"/>
        <w:jc w:val="both"/>
      </w:pPr>
      <w:r>
        <w:t>6) фотокартка розміром 30х40 мм;</w:t>
      </w:r>
    </w:p>
    <w:p w14:paraId="1A1F81AB" w14:textId="77777777" w:rsidR="00455BAD" w:rsidRDefault="00455BAD" w:rsidP="00455BA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5BE48A6" w14:textId="77777777" w:rsidR="00455BAD" w:rsidRDefault="00455BAD" w:rsidP="00455BAD">
      <w:pPr>
        <w:ind w:firstLine="851"/>
        <w:jc w:val="both"/>
      </w:pPr>
      <w:r>
        <w:t xml:space="preserve">8) копія трудової книжки (за наявності); </w:t>
      </w:r>
    </w:p>
    <w:p w14:paraId="2FF5E5BE" w14:textId="77777777" w:rsidR="00455BAD" w:rsidRPr="00C00C70" w:rsidRDefault="00455BAD" w:rsidP="00455BA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077B70E9" w14:textId="77777777" w:rsidR="00455BAD" w:rsidRDefault="00455BAD" w:rsidP="00455BA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5A747AE" w14:textId="77777777" w:rsidR="00455BAD" w:rsidRDefault="00455BAD" w:rsidP="00455BA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D75980F" w14:textId="6C6EFABB" w:rsidR="00455BAD" w:rsidRPr="00EB65CD" w:rsidRDefault="00455BAD" w:rsidP="00455BAD">
      <w:pPr>
        <w:ind w:firstLine="773"/>
        <w:jc w:val="both"/>
      </w:pPr>
      <w:r>
        <w:t xml:space="preserve">Документи приймаються з 09.00 </w:t>
      </w:r>
      <w:r w:rsidR="003B6D20">
        <w:t>28</w:t>
      </w:r>
      <w:r w:rsidR="00AF16B8">
        <w:t xml:space="preserve"> трав</w:t>
      </w:r>
      <w:r>
        <w:t>ня 2020 року до 1</w:t>
      </w:r>
      <w:r w:rsidR="00AF16B8">
        <w:t>7</w:t>
      </w:r>
      <w:r>
        <w:t xml:space="preserve">.45 </w:t>
      </w:r>
      <w:r w:rsidR="003B6D20">
        <w:t>04 червня</w:t>
      </w:r>
      <w:r>
        <w:t xml:space="preserve"> 2020 року за адресою: Луганська область, м. Лисичанськ, вул. Сосюри, 347.</w:t>
      </w:r>
    </w:p>
    <w:p w14:paraId="4357339E" w14:textId="77777777" w:rsidR="00455BAD" w:rsidRPr="00EB65CD" w:rsidRDefault="00455BAD" w:rsidP="00455BAD">
      <w:pPr>
        <w:ind w:firstLine="851"/>
        <w:jc w:val="both"/>
      </w:pPr>
      <w:r w:rsidRPr="00EB65CD">
        <w:t xml:space="preserve">На контролера ІІ категорії взводу охорони підрозділу охорони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36408C6" w14:textId="77777777" w:rsidR="00455BAD" w:rsidRPr="00EB65CD" w:rsidRDefault="00455BAD" w:rsidP="00455BAD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55BAD" w:rsidRPr="00EB65CD" w14:paraId="6F377135" w14:textId="77777777" w:rsidTr="00514975">
        <w:trPr>
          <w:trHeight w:val="408"/>
        </w:trPr>
        <w:tc>
          <w:tcPr>
            <w:tcW w:w="9639" w:type="dxa"/>
          </w:tcPr>
          <w:p w14:paraId="55E38F7D" w14:textId="77777777" w:rsidR="00883E65" w:rsidRDefault="00883E65" w:rsidP="00514975">
            <w:pPr>
              <w:spacing w:before="120" w:after="120" w:line="218" w:lineRule="auto"/>
              <w:ind w:firstLine="851"/>
              <w:jc w:val="both"/>
              <w:rPr>
                <w:b/>
                <w:spacing w:val="-6"/>
              </w:rPr>
            </w:pPr>
          </w:p>
          <w:p w14:paraId="4A5B6959" w14:textId="77777777" w:rsidR="00883E65" w:rsidRDefault="00883E65" w:rsidP="00514975">
            <w:pPr>
              <w:spacing w:before="120" w:after="120" w:line="218" w:lineRule="auto"/>
              <w:ind w:firstLine="851"/>
              <w:jc w:val="both"/>
              <w:rPr>
                <w:b/>
                <w:spacing w:val="-6"/>
              </w:rPr>
            </w:pPr>
          </w:p>
          <w:p w14:paraId="2FB13546" w14:textId="16049F2E" w:rsidR="00455BAD" w:rsidRPr="00A8584A" w:rsidRDefault="00455BAD" w:rsidP="00514975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3C5591C0" w14:textId="5CCDF580" w:rsidR="00455BAD" w:rsidRPr="00A8584A" w:rsidRDefault="00455BAD" w:rsidP="00514975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</w:t>
            </w:r>
            <w:r w:rsidR="003B6D20">
              <w:rPr>
                <w:spacing w:val="-6"/>
                <w:lang w:val="ru-RU"/>
              </w:rPr>
              <w:t>11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39C54BFE" w14:textId="77777777" w:rsidR="00455BAD" w:rsidRPr="00A8584A" w:rsidRDefault="00455BAD" w:rsidP="00514975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1010F8F" w14:textId="77777777" w:rsidR="00455BAD" w:rsidRPr="00373353" w:rsidRDefault="00455BAD" w:rsidP="00514975">
            <w:pPr>
              <w:ind w:firstLine="851"/>
              <w:jc w:val="center"/>
              <w:rPr>
                <w:lang w:val="ru-RU"/>
              </w:rPr>
            </w:pPr>
            <w:r>
              <w:t xml:space="preserve">   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00BEDB50" w14:textId="77777777" w:rsidR="00455BAD" w:rsidRPr="00EB65CD" w:rsidRDefault="00455BAD" w:rsidP="00514975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455BAD" w:rsidRPr="00EB65CD" w14:paraId="5FB2B50C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030EE" w14:textId="77777777" w:rsidR="00455BAD" w:rsidRPr="00EB65CD" w:rsidRDefault="00455BAD" w:rsidP="00514975">
                  <w:pPr>
                    <w:jc w:val="center"/>
                    <w:rPr>
                      <w:b/>
                    </w:rPr>
                  </w:pPr>
                </w:p>
                <w:p w14:paraId="7D91DC05" w14:textId="77777777" w:rsidR="00455BAD" w:rsidRPr="00EB65CD" w:rsidRDefault="00455BAD" w:rsidP="00514975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55BAD" w:rsidRPr="00EB65CD" w14:paraId="3AFE958F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86DF1" w14:textId="77777777" w:rsidR="00455BAD" w:rsidRPr="00EB65CD" w:rsidRDefault="00455BAD" w:rsidP="005149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55BAD" w:rsidRPr="00EB65CD" w14:paraId="73F1CB8B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7513" w14:textId="77777777" w:rsidR="00455BAD" w:rsidRPr="00EB65CD" w:rsidRDefault="00455BAD" w:rsidP="00514975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449D7" w14:textId="77777777" w:rsidR="00455BAD" w:rsidRPr="00EB65CD" w:rsidRDefault="00455BAD" w:rsidP="00514975">
                  <w:pPr>
                    <w:jc w:val="both"/>
                  </w:pPr>
                  <w:r>
                    <w:t>від 18 років</w:t>
                  </w:r>
                </w:p>
              </w:tc>
            </w:tr>
            <w:tr w:rsidR="00455BAD" w:rsidRPr="00EB65CD" w14:paraId="12D5766F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78E0" w14:textId="77777777" w:rsidR="00455BAD" w:rsidRPr="00EB65CD" w:rsidRDefault="00455BAD" w:rsidP="00514975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9BFA12" w14:textId="46C04473" w:rsidR="00455BAD" w:rsidRPr="00EB65CD" w:rsidRDefault="00455BAD" w:rsidP="00514975">
                  <w:pPr>
                    <w:jc w:val="both"/>
                  </w:pPr>
                  <w:r w:rsidRPr="00EB65CD">
                    <w:t xml:space="preserve">повна </w:t>
                  </w:r>
                  <w:r w:rsidR="00986EE0">
                    <w:t xml:space="preserve">загальна </w:t>
                  </w:r>
                  <w:r w:rsidRPr="00EB65CD">
                    <w:t>середня освіта</w:t>
                  </w:r>
                  <w:r w:rsidRPr="003F23B0">
                    <w:t xml:space="preserve"> </w:t>
                  </w:r>
                </w:p>
              </w:tc>
            </w:tr>
            <w:tr w:rsidR="00455BAD" w:rsidRPr="00EB65CD" w14:paraId="0D5B75C7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3766" w14:textId="77777777" w:rsidR="00455BAD" w:rsidRPr="00EB65CD" w:rsidRDefault="00455BAD" w:rsidP="00514975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B30AF0" w14:textId="26618392" w:rsidR="00455BAD" w:rsidRPr="004871C6" w:rsidRDefault="00455BAD" w:rsidP="00514975">
                  <w:pPr>
                    <w:jc w:val="both"/>
                  </w:pPr>
                  <w:r>
                    <w:t xml:space="preserve">не </w:t>
                  </w:r>
                  <w:proofErr w:type="spellStart"/>
                  <w:r>
                    <w:t>обов</w:t>
                  </w:r>
                  <w:proofErr w:type="spellEnd"/>
                  <w:r w:rsidRPr="00501092">
                    <w:rPr>
                      <w:lang w:val="ru-RU"/>
                    </w:rPr>
                    <w:t>’</w:t>
                  </w:r>
                  <w:proofErr w:type="spellStart"/>
                  <w:r>
                    <w:t>язковий</w:t>
                  </w:r>
                  <w:proofErr w:type="spellEnd"/>
                  <w:r w:rsidR="00B55087">
                    <w:t xml:space="preserve"> (</w:t>
                  </w:r>
                  <w:r>
                    <w:t>перева</w:t>
                  </w:r>
                  <w:r w:rsidR="00883E65">
                    <w:t>га надається</w:t>
                  </w:r>
                  <w:r w:rsidRPr="003F23B0">
                    <w:t xml:space="preserve"> </w:t>
                  </w:r>
                  <w:r w:rsidR="00986EE0">
                    <w:t xml:space="preserve">кандидатам, які мають </w:t>
                  </w:r>
                  <w:r w:rsidRPr="003F23B0">
                    <w:t>стаж служби в правоохоронних органах або військових формуваннях</w:t>
                  </w:r>
                  <w:r w:rsidR="00B55087">
                    <w:t>)</w:t>
                  </w:r>
                  <w:r w:rsidR="00AF16B8">
                    <w:t>;</w:t>
                  </w:r>
                </w:p>
                <w:p w14:paraId="5EB76C95" w14:textId="77777777" w:rsidR="00455BAD" w:rsidRDefault="00455BAD" w:rsidP="00514975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14:paraId="3DCD7056" w14:textId="77777777" w:rsidR="00455BAD" w:rsidRPr="00EB65CD" w:rsidRDefault="00455BAD" w:rsidP="00514975">
                  <w:pPr>
                    <w:jc w:val="both"/>
                  </w:pPr>
                </w:p>
              </w:tc>
            </w:tr>
            <w:tr w:rsidR="00455BAD" w:rsidRPr="00EB65CD" w14:paraId="69121C87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014D" w14:textId="77777777" w:rsidR="00455BAD" w:rsidRPr="00EB65CD" w:rsidRDefault="00455BAD" w:rsidP="00514975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8AEAF" w14:textId="77777777" w:rsidR="00455BAD" w:rsidRPr="00EB65CD" w:rsidRDefault="00455BAD" w:rsidP="00514975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455BAD" w:rsidRPr="00EB65CD" w14:paraId="26B7AE98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D66A5" w14:textId="77777777" w:rsidR="00455BAD" w:rsidRPr="00EB65CD" w:rsidRDefault="00455BAD" w:rsidP="0051497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455BAD" w:rsidRPr="00EB65CD" w14:paraId="44D3BB95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1D15C" w14:textId="77777777" w:rsidR="00455BAD" w:rsidRPr="00EB65CD" w:rsidRDefault="00455BAD" w:rsidP="00514975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B9B5F4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щирість та відкритість;</w:t>
                  </w:r>
                </w:p>
                <w:p w14:paraId="56860B1C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орієнтація на досягнення </w:t>
                  </w:r>
                </w:p>
                <w:p w14:paraId="6F651739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ефективного результату діяльності </w:t>
                  </w:r>
                </w:p>
                <w:p w14:paraId="1438CEAF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рівне ставлення та повага до колег.</w:t>
                  </w:r>
                </w:p>
                <w:p w14:paraId="625DD57B" w14:textId="77777777" w:rsidR="00455BAD" w:rsidRPr="00EB65CD" w:rsidRDefault="00455BAD" w:rsidP="00514975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455BAD" w:rsidRPr="00EB65CD" w14:paraId="335F3A04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0C30" w14:textId="77777777" w:rsidR="00455BAD" w:rsidRPr="00EB65CD" w:rsidRDefault="00455BAD" w:rsidP="00514975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7044BD" w14:textId="77777777" w:rsidR="00455BAD" w:rsidRPr="00EB65CD" w:rsidRDefault="00455BAD" w:rsidP="00381941">
                  <w:pPr>
                    <w:spacing w:line="220" w:lineRule="auto"/>
                    <w:jc w:val="both"/>
                  </w:pPr>
                  <w:r w:rsidRPr="00EB65CD">
                    <w:t xml:space="preserve">здатність систематизувати, </w:t>
                  </w:r>
                </w:p>
                <w:p w14:paraId="2709BC16" w14:textId="77777777" w:rsidR="00455BAD" w:rsidRPr="00EB65CD" w:rsidRDefault="00455BAD" w:rsidP="00381941">
                  <w:pPr>
                    <w:spacing w:line="220" w:lineRule="auto"/>
                    <w:jc w:val="both"/>
                  </w:pPr>
                  <w:r w:rsidRPr="00EB65CD">
                    <w:t>узагальнювати інформацію;</w:t>
                  </w:r>
                </w:p>
                <w:p w14:paraId="3B815F06" w14:textId="77777777" w:rsidR="00455BAD" w:rsidRPr="00EB65CD" w:rsidRDefault="00455BAD" w:rsidP="00381941">
                  <w:pPr>
                    <w:spacing w:line="220" w:lineRule="auto"/>
                    <w:jc w:val="both"/>
                  </w:pPr>
                  <w:r w:rsidRPr="00EB65CD">
                    <w:t>гнучкість;</w:t>
                  </w:r>
                </w:p>
                <w:p w14:paraId="6D274A82" w14:textId="77777777" w:rsidR="00455BAD" w:rsidRPr="00EB65CD" w:rsidRDefault="00455BAD" w:rsidP="00381941">
                  <w:pPr>
                    <w:spacing w:line="220" w:lineRule="auto"/>
                    <w:jc w:val="both"/>
                  </w:pPr>
                  <w:r w:rsidRPr="00EB65CD">
                    <w:t>проникливість</w:t>
                  </w:r>
                </w:p>
                <w:p w14:paraId="17625B8F" w14:textId="77777777" w:rsidR="00455BAD" w:rsidRPr="00EB65CD" w:rsidRDefault="00455BAD" w:rsidP="00514975">
                  <w:pPr>
                    <w:spacing w:line="220" w:lineRule="auto"/>
                  </w:pPr>
                </w:p>
              </w:tc>
            </w:tr>
            <w:tr w:rsidR="00455BAD" w:rsidRPr="00EB65CD" w14:paraId="0F0A1F55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86B7" w14:textId="77777777" w:rsidR="00455BAD" w:rsidRPr="00EB65CD" w:rsidRDefault="00455BAD" w:rsidP="00514975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D9FD76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неупередженість та порядність;</w:t>
                  </w:r>
                </w:p>
                <w:p w14:paraId="60DD6FAE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2A1261EB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E4349F1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умовах обмеженого часу;</w:t>
                  </w:r>
                </w:p>
                <w:p w14:paraId="167866AA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24073F82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вміння аргументовано висловлювати свою думку;</w:t>
                  </w:r>
                </w:p>
                <w:p w14:paraId="451C1719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прагнення до розвитку та </w:t>
                  </w:r>
                </w:p>
                <w:p w14:paraId="61AEEEC0" w14:textId="77777777" w:rsidR="00455BAD" w:rsidRPr="00EB65CD" w:rsidRDefault="00455B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самовдосконалення.</w:t>
                  </w:r>
                </w:p>
              </w:tc>
            </w:tr>
            <w:tr w:rsidR="00783BE1" w:rsidRPr="00EB65CD" w14:paraId="7A4D0DF1" w14:textId="77777777" w:rsidTr="00514975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60C2B8" w14:textId="3345DB12" w:rsidR="00783BE1" w:rsidRPr="00EB65CD" w:rsidRDefault="00783BE1" w:rsidP="00783BE1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5143F7" w14:textId="77777777" w:rsidR="00783BE1" w:rsidRDefault="00783BE1" w:rsidP="00381941">
                  <w:pPr>
                    <w:ind w:firstLine="33"/>
                    <w:contextualSpacing/>
                    <w:jc w:val="both"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56A955C3" w14:textId="77777777" w:rsidR="00783BE1" w:rsidRPr="009D0393" w:rsidRDefault="00783BE1" w:rsidP="00381941">
                  <w:pPr>
                    <w:ind w:firstLine="33"/>
                    <w:contextualSpacing/>
                    <w:jc w:val="both"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0E7359EA" w14:textId="10A6B3ED" w:rsidR="00783BE1" w:rsidRPr="00EB65CD" w:rsidRDefault="00783BE1" w:rsidP="00783BE1">
                  <w:pPr>
                    <w:ind w:left="114"/>
                    <w:jc w:val="both"/>
                  </w:pPr>
                </w:p>
              </w:tc>
            </w:tr>
            <w:tr w:rsidR="00783BE1" w:rsidRPr="00EB65CD" w14:paraId="4AE35BDF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CCFA2" w14:textId="77777777" w:rsidR="00783BE1" w:rsidRPr="00EB65CD" w:rsidRDefault="00783BE1" w:rsidP="00783BE1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66812" w14:textId="77777777" w:rsidR="00783BE1" w:rsidRPr="00EB65CD" w:rsidRDefault="00783BE1" w:rsidP="00783BE1">
                  <w:pPr>
                    <w:jc w:val="both"/>
                  </w:pPr>
                </w:p>
              </w:tc>
            </w:tr>
            <w:tr w:rsidR="00783BE1" w:rsidRPr="00EB65CD" w14:paraId="647DC719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851FB" w14:textId="77777777" w:rsidR="00783BE1" w:rsidRPr="00EB65CD" w:rsidRDefault="00783BE1" w:rsidP="00783BE1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783BE1" w:rsidRPr="00EB65CD" w14:paraId="67152529" w14:textId="77777777" w:rsidTr="00514975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FDC5" w14:textId="77777777" w:rsidR="00783BE1" w:rsidRPr="00EB65CD" w:rsidRDefault="00783BE1" w:rsidP="00783BE1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59CA" w14:textId="77777777" w:rsidR="00783BE1" w:rsidRPr="00EB65CD" w:rsidRDefault="00783BE1" w:rsidP="00381941">
                  <w:pPr>
                    <w:ind w:left="171"/>
                    <w:jc w:val="both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66A87173" w14:textId="77777777" w:rsidR="00783BE1" w:rsidRPr="00EB65CD" w:rsidRDefault="00783BE1" w:rsidP="00783BE1">
                  <w:pPr>
                    <w:jc w:val="both"/>
                  </w:pPr>
                </w:p>
              </w:tc>
            </w:tr>
          </w:tbl>
          <w:p w14:paraId="313F94AD" w14:textId="77777777" w:rsidR="00455BAD" w:rsidRPr="00EB65CD" w:rsidRDefault="00455BAD" w:rsidP="00514975">
            <w:pPr>
              <w:ind w:firstLine="462"/>
              <w:jc w:val="both"/>
            </w:pPr>
          </w:p>
        </w:tc>
      </w:tr>
    </w:tbl>
    <w:p w14:paraId="3CFEFF95" w14:textId="77777777" w:rsidR="00D71A99" w:rsidRPr="00914CEF" w:rsidRDefault="00D71A99" w:rsidP="00D71A99">
      <w:pPr>
        <w:ind w:left="5812"/>
        <w:rPr>
          <w:b/>
        </w:rPr>
      </w:pPr>
    </w:p>
    <w:p w14:paraId="1D9FBE63" w14:textId="77777777" w:rsidR="006967C1" w:rsidRPr="00914CEF" w:rsidRDefault="006967C1" w:rsidP="00D71A99">
      <w:pPr>
        <w:ind w:left="5812"/>
        <w:rPr>
          <w:b/>
        </w:rPr>
      </w:pPr>
    </w:p>
    <w:p w14:paraId="1457ABD7" w14:textId="77777777" w:rsidR="006967C1" w:rsidRPr="00914CEF" w:rsidRDefault="006967C1" w:rsidP="00D71A99">
      <w:pPr>
        <w:ind w:left="5812"/>
        <w:rPr>
          <w:b/>
        </w:rPr>
      </w:pPr>
    </w:p>
    <w:p w14:paraId="026822B6" w14:textId="77777777" w:rsidR="006967C1" w:rsidRPr="00914CEF" w:rsidRDefault="006967C1" w:rsidP="00D71A99">
      <w:pPr>
        <w:ind w:left="5812"/>
        <w:rPr>
          <w:b/>
        </w:rPr>
      </w:pPr>
    </w:p>
    <w:p w14:paraId="70085E28" w14:textId="77777777" w:rsidR="006967C1" w:rsidRPr="00914CEF" w:rsidRDefault="006967C1" w:rsidP="00D71A99">
      <w:pPr>
        <w:ind w:left="5812"/>
        <w:rPr>
          <w:b/>
        </w:rPr>
      </w:pPr>
    </w:p>
    <w:p w14:paraId="0C110DA9" w14:textId="77777777" w:rsidR="006967C1" w:rsidRPr="00914CEF" w:rsidRDefault="006967C1" w:rsidP="00D71A99">
      <w:pPr>
        <w:ind w:left="5812"/>
        <w:rPr>
          <w:b/>
        </w:rPr>
      </w:pPr>
    </w:p>
    <w:p w14:paraId="0545D0CF" w14:textId="77777777" w:rsidR="006967C1" w:rsidRPr="00914CEF" w:rsidRDefault="006967C1" w:rsidP="00D71A99">
      <w:pPr>
        <w:ind w:left="5812"/>
        <w:rPr>
          <w:b/>
        </w:rPr>
      </w:pPr>
    </w:p>
    <w:p w14:paraId="62684274" w14:textId="77777777" w:rsidR="006967C1" w:rsidRPr="00914CEF" w:rsidRDefault="006967C1" w:rsidP="00D71A99">
      <w:pPr>
        <w:ind w:left="5812"/>
        <w:rPr>
          <w:b/>
        </w:rPr>
      </w:pPr>
    </w:p>
    <w:p w14:paraId="54CA5141" w14:textId="77777777" w:rsidR="006967C1" w:rsidRPr="00914CEF" w:rsidRDefault="006967C1" w:rsidP="00D71A99">
      <w:pPr>
        <w:ind w:left="5812"/>
        <w:rPr>
          <w:b/>
        </w:rPr>
      </w:pPr>
    </w:p>
    <w:p w14:paraId="709C00C7" w14:textId="77777777" w:rsidR="006967C1" w:rsidRPr="00914CEF" w:rsidRDefault="006967C1" w:rsidP="00D71A99">
      <w:pPr>
        <w:ind w:left="5812"/>
        <w:rPr>
          <w:b/>
        </w:rPr>
      </w:pPr>
    </w:p>
    <w:p w14:paraId="2BD6CE27" w14:textId="77777777" w:rsidR="006967C1" w:rsidRPr="00914CEF" w:rsidRDefault="006967C1" w:rsidP="00D71A99">
      <w:pPr>
        <w:ind w:left="5812"/>
        <w:rPr>
          <w:b/>
        </w:rPr>
      </w:pPr>
    </w:p>
    <w:p w14:paraId="6AAF6B62" w14:textId="77777777" w:rsidR="006967C1" w:rsidRPr="00914CEF" w:rsidRDefault="006967C1" w:rsidP="00D71A99">
      <w:pPr>
        <w:ind w:left="5812"/>
        <w:rPr>
          <w:b/>
        </w:rPr>
      </w:pPr>
    </w:p>
    <w:p w14:paraId="66B777CD" w14:textId="77777777" w:rsidR="006967C1" w:rsidRPr="00914CEF" w:rsidRDefault="006967C1" w:rsidP="00D71A99">
      <w:pPr>
        <w:ind w:left="5812"/>
        <w:rPr>
          <w:b/>
        </w:rPr>
      </w:pPr>
    </w:p>
    <w:p w14:paraId="277BCE36" w14:textId="77777777" w:rsidR="006967C1" w:rsidRPr="00914CEF" w:rsidRDefault="006967C1" w:rsidP="00D71A99">
      <w:pPr>
        <w:ind w:left="5812"/>
        <w:rPr>
          <w:b/>
        </w:rPr>
      </w:pPr>
    </w:p>
    <w:p w14:paraId="53A2C62E" w14:textId="77777777" w:rsidR="006967C1" w:rsidRPr="00914CEF" w:rsidRDefault="006967C1" w:rsidP="00D71A99">
      <w:pPr>
        <w:ind w:left="5812"/>
        <w:rPr>
          <w:b/>
        </w:rPr>
      </w:pPr>
    </w:p>
    <w:p w14:paraId="2699C760" w14:textId="77777777" w:rsidR="006967C1" w:rsidRPr="00914CEF" w:rsidRDefault="006967C1" w:rsidP="00D71A99">
      <w:pPr>
        <w:ind w:left="5812"/>
        <w:rPr>
          <w:b/>
        </w:rPr>
      </w:pPr>
    </w:p>
    <w:p w14:paraId="74828098" w14:textId="77777777" w:rsidR="006967C1" w:rsidRPr="00914CEF" w:rsidRDefault="006967C1" w:rsidP="00D71A99">
      <w:pPr>
        <w:ind w:left="5812"/>
        <w:rPr>
          <w:b/>
        </w:rPr>
      </w:pPr>
    </w:p>
    <w:p w14:paraId="4D8C3570" w14:textId="77777777" w:rsidR="006967C1" w:rsidRPr="00914CEF" w:rsidRDefault="006967C1" w:rsidP="00D71A99">
      <w:pPr>
        <w:ind w:left="5812"/>
        <w:rPr>
          <w:b/>
        </w:rPr>
      </w:pPr>
    </w:p>
    <w:p w14:paraId="16EAEB06" w14:textId="77777777" w:rsidR="006967C1" w:rsidRPr="00914CEF" w:rsidRDefault="006967C1" w:rsidP="00D71A99">
      <w:pPr>
        <w:ind w:left="5812"/>
        <w:rPr>
          <w:b/>
        </w:rPr>
      </w:pPr>
    </w:p>
    <w:p w14:paraId="4D46F6C8" w14:textId="77777777" w:rsidR="006967C1" w:rsidRPr="00914CEF" w:rsidRDefault="006967C1" w:rsidP="00D71A99">
      <w:pPr>
        <w:ind w:left="5812"/>
        <w:rPr>
          <w:b/>
        </w:rPr>
      </w:pPr>
    </w:p>
    <w:p w14:paraId="367639F0" w14:textId="77777777" w:rsidR="006967C1" w:rsidRPr="00914CEF" w:rsidRDefault="006967C1" w:rsidP="00D71A99">
      <w:pPr>
        <w:ind w:left="5812"/>
        <w:rPr>
          <w:b/>
        </w:rPr>
      </w:pPr>
    </w:p>
    <w:p w14:paraId="70997983" w14:textId="77777777" w:rsidR="006967C1" w:rsidRPr="00914CEF" w:rsidRDefault="006967C1" w:rsidP="00D71A99">
      <w:pPr>
        <w:ind w:left="5812"/>
        <w:rPr>
          <w:b/>
        </w:rPr>
      </w:pPr>
    </w:p>
    <w:p w14:paraId="4AD781D0" w14:textId="77777777" w:rsidR="006967C1" w:rsidRPr="00914CEF" w:rsidRDefault="006967C1" w:rsidP="00D71A99">
      <w:pPr>
        <w:ind w:left="5812"/>
        <w:rPr>
          <w:b/>
        </w:rPr>
      </w:pPr>
    </w:p>
    <w:p w14:paraId="489BDFB4" w14:textId="77777777" w:rsidR="006967C1" w:rsidRPr="00914CEF" w:rsidRDefault="006967C1" w:rsidP="00D71A99">
      <w:pPr>
        <w:ind w:left="5812"/>
        <w:rPr>
          <w:b/>
        </w:rPr>
      </w:pPr>
    </w:p>
    <w:p w14:paraId="1EE1DFBF" w14:textId="77777777" w:rsidR="006967C1" w:rsidRPr="00914CEF" w:rsidRDefault="006967C1" w:rsidP="00D71A99">
      <w:pPr>
        <w:ind w:left="5812"/>
        <w:rPr>
          <w:b/>
        </w:rPr>
      </w:pPr>
    </w:p>
    <w:p w14:paraId="5A5176AE" w14:textId="77777777" w:rsidR="00D71A99" w:rsidRDefault="00D71A99" w:rsidP="00D71A99">
      <w:pPr>
        <w:ind w:left="5812"/>
        <w:rPr>
          <w:b/>
        </w:rPr>
      </w:pPr>
    </w:p>
    <w:p w14:paraId="0242D851" w14:textId="77777777" w:rsidR="00AF16B8" w:rsidRDefault="00AF16B8" w:rsidP="00D71A99">
      <w:pPr>
        <w:ind w:left="5812"/>
        <w:rPr>
          <w:b/>
        </w:rPr>
      </w:pPr>
    </w:p>
    <w:p w14:paraId="59714C81" w14:textId="77777777" w:rsidR="00F6441E" w:rsidRPr="00914CEF" w:rsidRDefault="00F6441E" w:rsidP="00D71A99">
      <w:pPr>
        <w:ind w:left="5812"/>
        <w:rPr>
          <w:b/>
        </w:rPr>
      </w:pPr>
    </w:p>
    <w:p w14:paraId="6A90C9BA" w14:textId="77777777" w:rsidR="00F6441E" w:rsidRPr="00914CEF" w:rsidRDefault="00F6441E" w:rsidP="00D71A99">
      <w:pPr>
        <w:ind w:left="5812"/>
        <w:rPr>
          <w:b/>
        </w:rPr>
      </w:pPr>
    </w:p>
    <w:p w14:paraId="6AAE341A" w14:textId="77777777" w:rsidR="00ED6DCD" w:rsidRDefault="00ED6DCD" w:rsidP="007E64AD">
      <w:pPr>
        <w:ind w:left="5830"/>
      </w:pPr>
    </w:p>
    <w:p w14:paraId="1B74EDDF" w14:textId="77777777" w:rsidR="00ED6DCD" w:rsidRDefault="00ED6DCD" w:rsidP="007E64AD">
      <w:pPr>
        <w:ind w:left="5830"/>
      </w:pPr>
    </w:p>
    <w:p w14:paraId="1942079B" w14:textId="3811BC63" w:rsidR="007E64AD" w:rsidRPr="00EB65CD" w:rsidRDefault="007E64AD" w:rsidP="007E64AD">
      <w:pPr>
        <w:ind w:left="5830"/>
      </w:pPr>
      <w:bookmarkStart w:id="0" w:name="_GoBack"/>
      <w:bookmarkEnd w:id="0"/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152A8094" w14:textId="46A2273C" w:rsidR="007E64AD" w:rsidRPr="00455BAD" w:rsidRDefault="007E64AD" w:rsidP="007E64AD">
      <w:pPr>
        <w:ind w:left="5830"/>
        <w:rPr>
          <w:lang w:val="ru-RU"/>
        </w:rPr>
      </w:pPr>
      <w:r>
        <w:t xml:space="preserve">від 27.05.2020 № </w:t>
      </w:r>
      <w:r w:rsidRPr="00ED6DCD">
        <w:rPr>
          <w:lang w:val="ru-RU"/>
        </w:rPr>
        <w:t>1</w:t>
      </w:r>
      <w:r w:rsidR="00ED6DCD" w:rsidRPr="00ED6DCD">
        <w:rPr>
          <w:lang w:val="ru-RU"/>
        </w:rPr>
        <w:t>58</w:t>
      </w:r>
    </w:p>
    <w:p w14:paraId="1A937B3E" w14:textId="77777777" w:rsidR="007E64AD" w:rsidRPr="00EB65CD" w:rsidRDefault="007E64AD" w:rsidP="007E64AD">
      <w:pPr>
        <w:jc w:val="center"/>
        <w:rPr>
          <w:b/>
        </w:rPr>
      </w:pPr>
    </w:p>
    <w:p w14:paraId="26EBCC52" w14:textId="77777777" w:rsidR="007E64AD" w:rsidRPr="00EB65CD" w:rsidRDefault="007E64AD" w:rsidP="007E64AD">
      <w:pPr>
        <w:jc w:val="center"/>
        <w:rPr>
          <w:b/>
        </w:rPr>
      </w:pPr>
      <w:r w:rsidRPr="00EB65CD">
        <w:rPr>
          <w:b/>
        </w:rPr>
        <w:t>УМОВИ</w:t>
      </w:r>
    </w:p>
    <w:p w14:paraId="3F0A349D" w14:textId="77777777" w:rsidR="007E64AD" w:rsidRPr="00EB65CD" w:rsidRDefault="007E64AD" w:rsidP="007E64A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  взводу охорони підрозділу охорони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0591482D" w14:textId="77777777" w:rsidR="007E64AD" w:rsidRPr="00EB65CD" w:rsidRDefault="007E64AD" w:rsidP="007E64AD">
      <w:pPr>
        <w:jc w:val="center"/>
        <w:rPr>
          <w:b/>
        </w:rPr>
      </w:pPr>
    </w:p>
    <w:p w14:paraId="318A915C" w14:textId="77777777" w:rsidR="007E64AD" w:rsidRPr="00EB65CD" w:rsidRDefault="007E64AD" w:rsidP="007E64AD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2BF733F1" w14:textId="77777777" w:rsidR="007E64AD" w:rsidRPr="00EB65CD" w:rsidRDefault="007E64AD" w:rsidP="007E64A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>
        <w:rPr>
          <w:b/>
        </w:rPr>
        <w:t xml:space="preserve">взводу охорони </w:t>
      </w:r>
      <w:r w:rsidRPr="00EB65CD">
        <w:rPr>
          <w:b/>
        </w:rPr>
        <w:t xml:space="preserve">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45905CE6" w14:textId="77777777" w:rsidR="007E64AD" w:rsidRPr="00347B0C" w:rsidRDefault="007E64AD" w:rsidP="007E64A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1) здійснює заходи з організації та контролю за забезпеченням несення служби нарядами в державних органах системи правосуддя; </w:t>
      </w:r>
    </w:p>
    <w:p w14:paraId="4E48ADCF" w14:textId="77777777" w:rsidR="007E64AD" w:rsidRPr="00347B0C" w:rsidRDefault="007E64AD" w:rsidP="007E64A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2) організовує поточну організаційно-виконавчу роботу взводу по забезпеченню несення служби; </w:t>
      </w:r>
    </w:p>
    <w:p w14:paraId="5540B843" w14:textId="77777777" w:rsidR="007E64AD" w:rsidRPr="00347B0C" w:rsidRDefault="007E64AD" w:rsidP="007E64A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3) здійснює проведення інструктажу наряду, який заступає на службу, перевіряє зовнішній вигляд співробітників та екіпірування ; </w:t>
      </w:r>
    </w:p>
    <w:p w14:paraId="2EE9C8EB" w14:textId="77777777" w:rsidR="007E64AD" w:rsidRPr="00347B0C" w:rsidRDefault="007E64AD" w:rsidP="007E64A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>4) при</w:t>
      </w:r>
      <w:r>
        <w:rPr>
          <w:rFonts w:eastAsia="Calibri"/>
          <w:color w:val="000000"/>
        </w:rPr>
        <w:t xml:space="preserve"> </w:t>
      </w:r>
      <w:r w:rsidRPr="00347B0C">
        <w:rPr>
          <w:rFonts w:eastAsia="Calibri"/>
          <w:color w:val="000000"/>
        </w:rPr>
        <w:t>необхідності заступає на охорону об'єкту та охорону громадського порядку в суді</w:t>
      </w:r>
      <w:r>
        <w:rPr>
          <w:rFonts w:eastAsia="Calibri"/>
          <w:color w:val="000000"/>
        </w:rPr>
        <w:t>.</w:t>
      </w:r>
    </w:p>
    <w:p w14:paraId="59CDAC65" w14:textId="77777777" w:rsidR="007E64AD" w:rsidRPr="00EB65CD" w:rsidRDefault="007E64AD" w:rsidP="007E64AD">
      <w:pPr>
        <w:ind w:firstLine="709"/>
        <w:jc w:val="both"/>
        <w:rPr>
          <w:color w:val="000000"/>
        </w:rPr>
      </w:pPr>
    </w:p>
    <w:p w14:paraId="425B9467" w14:textId="77777777" w:rsidR="007E64AD" w:rsidRPr="00EB65CD" w:rsidRDefault="007E64AD" w:rsidP="007E64A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4E591AF8" w14:textId="77777777" w:rsidR="007E64AD" w:rsidRPr="00EB65CD" w:rsidRDefault="007E64AD" w:rsidP="007E64AD">
      <w:pPr>
        <w:tabs>
          <w:tab w:val="left" w:pos="5812"/>
        </w:tabs>
        <w:ind w:firstLine="851"/>
        <w:jc w:val="both"/>
      </w:pPr>
      <w:r w:rsidRPr="00EB65CD">
        <w:t>1) поса</w:t>
      </w:r>
      <w:r>
        <w:t>довий оклад – 3440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4B6C76FB" w14:textId="77777777" w:rsidR="007E64AD" w:rsidRPr="00EB65CD" w:rsidRDefault="007E64AD" w:rsidP="007E64AD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B1D61B0" w14:textId="77777777" w:rsidR="007E64AD" w:rsidRPr="00442939" w:rsidRDefault="007E64AD" w:rsidP="007E64AD">
      <w:pPr>
        <w:ind w:firstLine="851"/>
        <w:jc w:val="both"/>
        <w:rPr>
          <w:sz w:val="20"/>
          <w:szCs w:val="20"/>
        </w:rPr>
      </w:pPr>
    </w:p>
    <w:p w14:paraId="513962FF" w14:textId="77777777" w:rsidR="007E64AD" w:rsidRPr="00EB65CD" w:rsidRDefault="007E64AD" w:rsidP="007E64AD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2197A41C" w14:textId="77777777" w:rsidR="007E64AD" w:rsidRPr="00EB65CD" w:rsidRDefault="007E64AD" w:rsidP="007E64AD">
      <w:pPr>
        <w:ind w:firstLine="851"/>
        <w:jc w:val="both"/>
      </w:pPr>
      <w:r w:rsidRPr="00EB65CD">
        <w:t xml:space="preserve"> безстроково. </w:t>
      </w:r>
    </w:p>
    <w:p w14:paraId="517F86FC" w14:textId="77777777" w:rsidR="007E64AD" w:rsidRPr="00442939" w:rsidRDefault="007E64AD" w:rsidP="007E64AD">
      <w:pPr>
        <w:ind w:firstLine="851"/>
        <w:jc w:val="both"/>
        <w:rPr>
          <w:b/>
          <w:sz w:val="20"/>
          <w:szCs w:val="20"/>
        </w:rPr>
      </w:pPr>
    </w:p>
    <w:p w14:paraId="246A4FF5" w14:textId="77777777" w:rsidR="007E64AD" w:rsidRPr="00EB65CD" w:rsidRDefault="007E64AD" w:rsidP="007E64AD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1D8A3EC0" w14:textId="77777777" w:rsidR="007E64AD" w:rsidRDefault="007E64AD" w:rsidP="007E64AD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</w:t>
      </w:r>
      <w:r>
        <w:lastRenderedPageBreak/>
        <w:t xml:space="preserve">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B960FEF" w14:textId="77777777" w:rsidR="007E64AD" w:rsidRDefault="007E64AD" w:rsidP="007E64AD">
      <w:pPr>
        <w:ind w:firstLine="851"/>
        <w:jc w:val="both"/>
      </w:pPr>
      <w:r>
        <w:t xml:space="preserve">2) копія паспорта громадянина України; </w:t>
      </w:r>
    </w:p>
    <w:p w14:paraId="26EE28E8" w14:textId="77777777" w:rsidR="007E64AD" w:rsidRDefault="007E64AD" w:rsidP="007E64A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19A40109" w14:textId="77777777" w:rsidR="007E64AD" w:rsidRDefault="007E64AD" w:rsidP="007E64AD">
      <w:pPr>
        <w:ind w:firstLine="851"/>
        <w:jc w:val="both"/>
      </w:pPr>
      <w:r>
        <w:t>4) заповнена особова картка, визначеного зразка;</w:t>
      </w:r>
    </w:p>
    <w:p w14:paraId="43C864F3" w14:textId="77777777" w:rsidR="007E64AD" w:rsidRDefault="007E64AD" w:rsidP="007E64AD">
      <w:pPr>
        <w:ind w:firstLine="851"/>
        <w:jc w:val="both"/>
      </w:pPr>
      <w:r>
        <w:t>5) автобіографія;</w:t>
      </w:r>
    </w:p>
    <w:p w14:paraId="79D59E55" w14:textId="77777777" w:rsidR="007E64AD" w:rsidRDefault="007E64AD" w:rsidP="007E64AD">
      <w:pPr>
        <w:ind w:firstLine="851"/>
        <w:jc w:val="both"/>
      </w:pPr>
      <w:r>
        <w:t>6) фотокартка розміром 30х40 мм;</w:t>
      </w:r>
    </w:p>
    <w:p w14:paraId="13281DD7" w14:textId="77777777" w:rsidR="007E64AD" w:rsidRDefault="007E64AD" w:rsidP="007E64A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50D776F" w14:textId="77777777" w:rsidR="007E64AD" w:rsidRDefault="007E64AD" w:rsidP="007E64AD">
      <w:pPr>
        <w:ind w:firstLine="851"/>
        <w:jc w:val="both"/>
      </w:pPr>
      <w:r>
        <w:t xml:space="preserve">8) копія трудової книжки (за наявності); </w:t>
      </w:r>
    </w:p>
    <w:p w14:paraId="70AB84E2" w14:textId="77777777" w:rsidR="007E64AD" w:rsidRPr="00C00C70" w:rsidRDefault="007E64AD" w:rsidP="007E64A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7F15CEB4" w14:textId="77777777" w:rsidR="007E64AD" w:rsidRDefault="007E64AD" w:rsidP="007E64A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2A7D24B" w14:textId="77777777" w:rsidR="007E64AD" w:rsidRDefault="007E64AD" w:rsidP="007E64A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B3B474E" w14:textId="74DFBF7F" w:rsidR="007E64AD" w:rsidRPr="00EB65CD" w:rsidRDefault="007E64AD" w:rsidP="007E64AD">
      <w:pPr>
        <w:ind w:firstLine="773"/>
        <w:jc w:val="both"/>
      </w:pPr>
      <w:r>
        <w:t xml:space="preserve">Документи приймаються з 09.00 28 травня 2020 року до 17.45  04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2C2B8728" w14:textId="77777777" w:rsidR="007E64AD" w:rsidRPr="00EB65CD" w:rsidRDefault="007E64AD" w:rsidP="007E64AD">
      <w:pPr>
        <w:ind w:firstLine="851"/>
        <w:jc w:val="both"/>
      </w:pPr>
      <w:r w:rsidRPr="00EB65CD">
        <w:t xml:space="preserve">На </w:t>
      </w:r>
      <w:r>
        <w:t xml:space="preserve">заступника </w:t>
      </w:r>
      <w:r w:rsidRPr="00EB65CD">
        <w:t>ко</w:t>
      </w:r>
      <w:r>
        <w:t>мандира взводу охорони підрозділу охорони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CECD1D7" w14:textId="77777777" w:rsidR="007E64AD" w:rsidRPr="00442939" w:rsidRDefault="007E64AD" w:rsidP="007E64AD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7E64AD" w:rsidRPr="00EB65CD" w14:paraId="76A3F8AA" w14:textId="77777777" w:rsidTr="00087682">
        <w:trPr>
          <w:trHeight w:val="408"/>
        </w:trPr>
        <w:tc>
          <w:tcPr>
            <w:tcW w:w="9639" w:type="dxa"/>
          </w:tcPr>
          <w:p w14:paraId="443AE372" w14:textId="77777777" w:rsidR="007E64AD" w:rsidRPr="00A8584A" w:rsidRDefault="007E64AD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2346B0D" w14:textId="2BD69C81" w:rsidR="007E64AD" w:rsidRPr="00A8584A" w:rsidRDefault="007E64AD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11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4FFB9502" w14:textId="77777777" w:rsidR="007E64AD" w:rsidRPr="00A8584A" w:rsidRDefault="007E64AD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1904BEA" w14:textId="77777777" w:rsidR="007E64AD" w:rsidRPr="00373353" w:rsidRDefault="007E64AD" w:rsidP="00087682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17BD0FD9" w14:textId="77777777" w:rsidR="007E64AD" w:rsidRPr="00EB65CD" w:rsidRDefault="007E64AD" w:rsidP="00087682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7E64AD" w:rsidRPr="00EB65CD" w14:paraId="1DB520B2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5C861" w14:textId="77777777" w:rsidR="007E64AD" w:rsidRPr="00EB65CD" w:rsidRDefault="007E64AD" w:rsidP="00087682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7E64AD" w:rsidRPr="00EB65CD" w14:paraId="406CE919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41A97" w14:textId="77777777" w:rsidR="007E64AD" w:rsidRPr="00EB65CD" w:rsidRDefault="007E64AD" w:rsidP="0008768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E64AD" w:rsidRPr="00EB65CD" w14:paraId="019FE159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408C" w14:textId="77777777" w:rsidR="007E64AD" w:rsidRPr="00EB65CD" w:rsidRDefault="007E64AD" w:rsidP="00087682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3F3E1" w14:textId="77777777" w:rsidR="007E64AD" w:rsidRPr="00EB65CD" w:rsidRDefault="007E64AD" w:rsidP="00087682">
                  <w:pPr>
                    <w:jc w:val="both"/>
                  </w:pPr>
                  <w:r>
                    <w:t xml:space="preserve">вища, перевага надається галузі знань </w:t>
                  </w:r>
                  <w:r>
                    <w:rPr>
                      <w:shd w:val="clear" w:color="auto" w:fill="FFFFFF"/>
                    </w:rPr>
                    <w:t xml:space="preserve">«Військові науки, національна безпека, безпека державного кордону», «Цивільна </w:t>
                  </w:r>
                  <w:r>
                    <w:rPr>
                      <w:shd w:val="clear" w:color="auto" w:fill="FFFFFF"/>
                    </w:rPr>
                    <w:lastRenderedPageBreak/>
                    <w:t>безпека», «Право»,</w:t>
                  </w:r>
                  <w:r>
                    <w:t xml:space="preserve"> ступінь вищої освіти – магістр*, бакалавр.</w:t>
                  </w:r>
                </w:p>
              </w:tc>
            </w:tr>
            <w:tr w:rsidR="007E64AD" w:rsidRPr="00EB65CD" w14:paraId="335CC9C1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4C84E" w14:textId="77777777" w:rsidR="007E64AD" w:rsidRPr="00EB65CD" w:rsidRDefault="007E64AD" w:rsidP="00087682">
                  <w:pPr>
                    <w:jc w:val="both"/>
                  </w:pPr>
                  <w:r>
                    <w:lastRenderedPageBreak/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4248" w14:textId="77777777" w:rsidR="007E64AD" w:rsidRPr="009A741F" w:rsidRDefault="007E64AD" w:rsidP="00087682">
                  <w:pPr>
                    <w:jc w:val="both"/>
                  </w:pPr>
                  <w:r>
                    <w:t>мати стаж роботи в правоохоронних органах або військових формуваннях – не менше 4 років, досвід роботи на керівних посадах – не менше 1 року.</w:t>
                  </w:r>
                </w:p>
              </w:tc>
            </w:tr>
            <w:tr w:rsidR="007E64AD" w:rsidRPr="00EB65CD" w14:paraId="53F5E9E3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4C5DC" w14:textId="77777777" w:rsidR="007E64AD" w:rsidRPr="00EB65CD" w:rsidRDefault="007E64AD" w:rsidP="00087682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74D1B" w14:textId="77777777" w:rsidR="007E64AD" w:rsidRPr="00EB65CD" w:rsidRDefault="007E64AD" w:rsidP="00087682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7E64AD" w:rsidRPr="00EB65CD" w14:paraId="405FD6AE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84A8" w14:textId="77777777" w:rsidR="007E64AD" w:rsidRPr="00EB65CD" w:rsidRDefault="007E64AD" w:rsidP="000876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7E64AD" w:rsidRPr="00EB65CD" w14:paraId="482A30C9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AD26" w14:textId="77777777" w:rsidR="007E64AD" w:rsidRPr="00EB65CD" w:rsidRDefault="007E64AD" w:rsidP="00087682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5EE5FC6" w14:textId="77777777" w:rsidR="007E64AD" w:rsidRPr="00EB65CD" w:rsidRDefault="007E64AD" w:rsidP="00087682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14DD0806" w14:textId="77777777" w:rsidR="007E64AD" w:rsidRPr="00EB65CD" w:rsidRDefault="007E64AD" w:rsidP="00087682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E898087" w14:textId="77777777" w:rsidR="007E64AD" w:rsidRPr="00EB65CD" w:rsidRDefault="007E64AD" w:rsidP="00087682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7C14BDA4" w14:textId="77777777" w:rsidR="007E64AD" w:rsidRPr="00EB65CD" w:rsidRDefault="007E64AD" w:rsidP="00087682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42BC2D7F" w14:textId="77777777" w:rsidR="007E64AD" w:rsidRPr="00EB65CD" w:rsidRDefault="007E64AD" w:rsidP="00087682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7E64AD" w:rsidRPr="00EB65CD" w14:paraId="74464C5E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E6C15" w14:textId="77777777" w:rsidR="007E64AD" w:rsidRPr="00EB65CD" w:rsidRDefault="007E64AD" w:rsidP="00087682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A52C08" w14:textId="77777777" w:rsidR="007E64AD" w:rsidRPr="00EB65CD" w:rsidRDefault="007E64AD" w:rsidP="00087682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509716E8" w14:textId="77777777" w:rsidR="007E64AD" w:rsidRPr="00EB65CD" w:rsidRDefault="007E64AD" w:rsidP="00087682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F56A09E" w14:textId="77777777" w:rsidR="007E64AD" w:rsidRPr="00EB65CD" w:rsidRDefault="007E64AD" w:rsidP="00087682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495C9B2C" w14:textId="77777777" w:rsidR="007E64AD" w:rsidRPr="00EB65CD" w:rsidRDefault="007E64AD" w:rsidP="00087682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00B9D5A8" w14:textId="77777777" w:rsidR="007E64AD" w:rsidRPr="00EB65CD" w:rsidRDefault="007E64AD" w:rsidP="00087682">
                  <w:pPr>
                    <w:spacing w:line="220" w:lineRule="auto"/>
                  </w:pPr>
                </w:p>
              </w:tc>
            </w:tr>
            <w:tr w:rsidR="007E64AD" w:rsidRPr="00EB65CD" w14:paraId="30BDE9A4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CB726" w14:textId="77777777" w:rsidR="007E64AD" w:rsidRPr="00EB65CD" w:rsidRDefault="007E64AD" w:rsidP="00087682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3AFBB4" w14:textId="77777777" w:rsidR="007E64AD" w:rsidRPr="00EB65CD" w:rsidRDefault="007E64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неупередженість та порядність;</w:t>
                  </w:r>
                </w:p>
                <w:p w14:paraId="74D70C7E" w14:textId="77777777" w:rsidR="007E64AD" w:rsidRPr="00EB65CD" w:rsidRDefault="007E64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79073162" w14:textId="77777777" w:rsidR="007E64AD" w:rsidRPr="00EB65CD" w:rsidRDefault="007E64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23FE874C" w14:textId="77777777" w:rsidR="007E64AD" w:rsidRPr="00EB65CD" w:rsidRDefault="007E64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умовах обмеженого часу;</w:t>
                  </w:r>
                </w:p>
                <w:p w14:paraId="76992A79" w14:textId="77777777" w:rsidR="007E64AD" w:rsidRPr="00EB65CD" w:rsidRDefault="007E64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6CFF692D" w14:textId="77777777" w:rsidR="007E64AD" w:rsidRPr="00EB65CD" w:rsidRDefault="007E64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вміння аргументовано висловлювати свою думку;</w:t>
                  </w:r>
                </w:p>
                <w:p w14:paraId="1D72E20E" w14:textId="77777777" w:rsidR="007E64AD" w:rsidRPr="00EB65CD" w:rsidRDefault="007E64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прагнення до розвитку та </w:t>
                  </w:r>
                </w:p>
                <w:p w14:paraId="5B56EC8E" w14:textId="77777777" w:rsidR="007E64AD" w:rsidRPr="00EB65CD" w:rsidRDefault="007E64AD" w:rsidP="00381941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самовдосконалення.</w:t>
                  </w:r>
                </w:p>
              </w:tc>
            </w:tr>
            <w:tr w:rsidR="007E64AD" w:rsidRPr="00EB65CD" w14:paraId="33A864E1" w14:textId="77777777" w:rsidTr="000876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B8FB32" w14:textId="77777777" w:rsidR="007E64AD" w:rsidRPr="003F23B0" w:rsidRDefault="007E64AD" w:rsidP="00087682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894CA2" w14:textId="77777777" w:rsidR="007E64AD" w:rsidRPr="003F23B0" w:rsidRDefault="007E64AD" w:rsidP="00087682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554DC7C8" w14:textId="77777777" w:rsidR="007E64AD" w:rsidRPr="003F23B0" w:rsidRDefault="007E64AD" w:rsidP="00087682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23F61C4C" w14:textId="77777777" w:rsidR="007E64AD" w:rsidRPr="003F23B0" w:rsidRDefault="007E64AD" w:rsidP="00087682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7E64AD" w:rsidRPr="00EB65CD" w14:paraId="5FEF03D6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DA56" w14:textId="77777777" w:rsidR="007E64AD" w:rsidRPr="00EB65CD" w:rsidRDefault="007E64AD" w:rsidP="00087682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7E64AD" w:rsidRPr="00EB65CD" w14:paraId="25C5BACC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3067A" w14:textId="77777777" w:rsidR="007E64AD" w:rsidRPr="00EB65CD" w:rsidRDefault="007E64AD" w:rsidP="00087682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5914" w14:textId="77777777" w:rsidR="007E64AD" w:rsidRPr="00EB65CD" w:rsidRDefault="007E64AD" w:rsidP="00381941">
                  <w:pPr>
                    <w:ind w:left="171"/>
                    <w:jc w:val="both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7C821753" w14:textId="77777777" w:rsidR="007E64AD" w:rsidRPr="00EB65CD" w:rsidRDefault="007E64AD" w:rsidP="00087682">
                  <w:pPr>
                    <w:jc w:val="both"/>
                  </w:pPr>
                </w:p>
              </w:tc>
            </w:tr>
            <w:tr w:rsidR="007E64AD" w:rsidRPr="00EB65CD" w14:paraId="7D95E358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F076" w14:textId="77777777" w:rsidR="007E64AD" w:rsidRPr="00EB65CD" w:rsidRDefault="007E64AD" w:rsidP="00087682">
                  <w:r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BC3A" w14:textId="77777777" w:rsidR="007E64AD" w:rsidRPr="00EB65CD" w:rsidRDefault="007E64AD" w:rsidP="00381941">
                  <w:pPr>
                    <w:ind w:left="171"/>
                    <w:jc w:val="both"/>
                  </w:pPr>
                  <w:r>
                    <w:t xml:space="preserve">Кримінального кодексу України, Кримінального процесуального кодексу Кримінального процесуального кодексу </w:t>
                  </w:r>
                  <w:r>
                    <w:lastRenderedPageBreak/>
                    <w:t>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7A3FA4D8" w14:textId="77777777" w:rsidR="007E64AD" w:rsidRPr="00EB65CD" w:rsidRDefault="007E64AD" w:rsidP="00087682">
            <w:pPr>
              <w:ind w:firstLine="462"/>
              <w:jc w:val="both"/>
            </w:pPr>
          </w:p>
        </w:tc>
      </w:tr>
    </w:tbl>
    <w:p w14:paraId="4F97E5BF" w14:textId="0CA46088" w:rsidR="00D71A99" w:rsidRDefault="00D71A99" w:rsidP="00D71A99">
      <w:pPr>
        <w:ind w:left="5812"/>
        <w:rPr>
          <w:b/>
        </w:rPr>
      </w:pPr>
    </w:p>
    <w:p w14:paraId="1917E97F" w14:textId="4565676E" w:rsidR="00790DEE" w:rsidRDefault="00790DEE" w:rsidP="00D71A99">
      <w:pPr>
        <w:ind w:left="5812"/>
        <w:rPr>
          <w:b/>
        </w:rPr>
      </w:pPr>
    </w:p>
    <w:p w14:paraId="5E3DCCF0" w14:textId="03EBF533" w:rsidR="00790DEE" w:rsidRDefault="00790DEE" w:rsidP="00D71A99">
      <w:pPr>
        <w:ind w:left="5812"/>
        <w:rPr>
          <w:b/>
        </w:rPr>
      </w:pPr>
    </w:p>
    <w:p w14:paraId="0E2A491F" w14:textId="0743E875" w:rsidR="00790DEE" w:rsidRDefault="00790DEE" w:rsidP="00D71A99">
      <w:pPr>
        <w:ind w:left="5812"/>
        <w:rPr>
          <w:b/>
        </w:rPr>
      </w:pPr>
    </w:p>
    <w:p w14:paraId="53397AD6" w14:textId="5F2A55A2" w:rsidR="00790DEE" w:rsidRDefault="00790DEE" w:rsidP="00D71A99">
      <w:pPr>
        <w:ind w:left="5812"/>
        <w:rPr>
          <w:b/>
        </w:rPr>
      </w:pPr>
    </w:p>
    <w:p w14:paraId="76240549" w14:textId="5EEBAEC3" w:rsidR="00790DEE" w:rsidRDefault="00790DEE" w:rsidP="00D71A99">
      <w:pPr>
        <w:ind w:left="5812"/>
        <w:rPr>
          <w:b/>
        </w:rPr>
      </w:pPr>
    </w:p>
    <w:p w14:paraId="129C68C0" w14:textId="156B5589" w:rsidR="00790DEE" w:rsidRDefault="00790DEE" w:rsidP="00D71A99">
      <w:pPr>
        <w:ind w:left="5812"/>
        <w:rPr>
          <w:b/>
        </w:rPr>
      </w:pPr>
    </w:p>
    <w:p w14:paraId="51BD1CB2" w14:textId="5F02ADC8" w:rsidR="00790DEE" w:rsidRDefault="00790DEE" w:rsidP="00D71A99">
      <w:pPr>
        <w:ind w:left="5812"/>
        <w:rPr>
          <w:b/>
        </w:rPr>
      </w:pPr>
    </w:p>
    <w:p w14:paraId="04D1B8B0" w14:textId="7CA6E20B" w:rsidR="00790DEE" w:rsidRDefault="00790DEE" w:rsidP="00D71A99">
      <w:pPr>
        <w:ind w:left="5812"/>
        <w:rPr>
          <w:b/>
        </w:rPr>
      </w:pPr>
    </w:p>
    <w:p w14:paraId="293AC359" w14:textId="4E64F0D8" w:rsidR="00790DEE" w:rsidRDefault="00790DEE" w:rsidP="00D71A99">
      <w:pPr>
        <w:ind w:left="5812"/>
        <w:rPr>
          <w:b/>
        </w:rPr>
      </w:pPr>
    </w:p>
    <w:p w14:paraId="11785B33" w14:textId="514F6701" w:rsidR="00790DEE" w:rsidRDefault="00790DEE" w:rsidP="00D71A99">
      <w:pPr>
        <w:ind w:left="5812"/>
        <w:rPr>
          <w:b/>
        </w:rPr>
      </w:pPr>
    </w:p>
    <w:p w14:paraId="6E2F6308" w14:textId="2AF729A9" w:rsidR="00790DEE" w:rsidRDefault="00790DEE" w:rsidP="00D71A99">
      <w:pPr>
        <w:ind w:left="5812"/>
        <w:rPr>
          <w:b/>
        </w:rPr>
      </w:pPr>
    </w:p>
    <w:p w14:paraId="670606B1" w14:textId="6D3BAD62" w:rsidR="00790DEE" w:rsidRDefault="00790DEE" w:rsidP="00D71A99">
      <w:pPr>
        <w:ind w:left="5812"/>
        <w:rPr>
          <w:b/>
        </w:rPr>
      </w:pPr>
    </w:p>
    <w:p w14:paraId="257776D3" w14:textId="7316379E" w:rsidR="00790DEE" w:rsidRDefault="00790DEE" w:rsidP="00D71A99">
      <w:pPr>
        <w:ind w:left="5812"/>
        <w:rPr>
          <w:b/>
        </w:rPr>
      </w:pPr>
    </w:p>
    <w:p w14:paraId="3660A6BA" w14:textId="34E91100" w:rsidR="00790DEE" w:rsidRDefault="00790DEE" w:rsidP="00D71A99">
      <w:pPr>
        <w:ind w:left="5812"/>
        <w:rPr>
          <w:b/>
        </w:rPr>
      </w:pPr>
    </w:p>
    <w:p w14:paraId="6C3E0843" w14:textId="22CFD552" w:rsidR="00790DEE" w:rsidRDefault="00790DEE" w:rsidP="00D71A99">
      <w:pPr>
        <w:ind w:left="5812"/>
        <w:rPr>
          <w:b/>
        </w:rPr>
      </w:pPr>
    </w:p>
    <w:p w14:paraId="1A3782AF" w14:textId="5E9D2985" w:rsidR="00790DEE" w:rsidRDefault="00790DEE" w:rsidP="00D71A99">
      <w:pPr>
        <w:ind w:left="5812"/>
        <w:rPr>
          <w:b/>
        </w:rPr>
      </w:pPr>
    </w:p>
    <w:p w14:paraId="4E4ECB20" w14:textId="3FD37579" w:rsidR="00790DEE" w:rsidRDefault="00790DEE" w:rsidP="00D71A99">
      <w:pPr>
        <w:ind w:left="5812"/>
        <w:rPr>
          <w:b/>
        </w:rPr>
      </w:pPr>
    </w:p>
    <w:p w14:paraId="2E4E7D8C" w14:textId="14332E7E" w:rsidR="00790DEE" w:rsidRDefault="00790DEE" w:rsidP="00D71A99">
      <w:pPr>
        <w:ind w:left="5812"/>
        <w:rPr>
          <w:b/>
        </w:rPr>
      </w:pPr>
    </w:p>
    <w:p w14:paraId="0A8B47F5" w14:textId="1C542D9D" w:rsidR="00790DEE" w:rsidRDefault="00790DEE" w:rsidP="00D71A99">
      <w:pPr>
        <w:ind w:left="5812"/>
        <w:rPr>
          <w:b/>
        </w:rPr>
      </w:pPr>
    </w:p>
    <w:p w14:paraId="6466AEEF" w14:textId="5251EAED" w:rsidR="00790DEE" w:rsidRDefault="00790DEE" w:rsidP="00D71A99">
      <w:pPr>
        <w:ind w:left="5812"/>
        <w:rPr>
          <w:b/>
        </w:rPr>
      </w:pPr>
    </w:p>
    <w:p w14:paraId="2BAE79B7" w14:textId="5F801F5F" w:rsidR="00790DEE" w:rsidRDefault="00790DEE" w:rsidP="00D71A99">
      <w:pPr>
        <w:ind w:left="5812"/>
        <w:rPr>
          <w:b/>
        </w:rPr>
      </w:pPr>
    </w:p>
    <w:p w14:paraId="51405AB3" w14:textId="2CE4610A" w:rsidR="00790DEE" w:rsidRDefault="00790DEE" w:rsidP="00D71A99">
      <w:pPr>
        <w:ind w:left="5812"/>
        <w:rPr>
          <w:b/>
        </w:rPr>
      </w:pPr>
    </w:p>
    <w:p w14:paraId="506B9892" w14:textId="4AC8EE02" w:rsidR="00790DEE" w:rsidRDefault="00790DEE" w:rsidP="00D71A99">
      <w:pPr>
        <w:ind w:left="5812"/>
        <w:rPr>
          <w:b/>
        </w:rPr>
      </w:pPr>
    </w:p>
    <w:p w14:paraId="195F9BD2" w14:textId="03E979A5" w:rsidR="00790DEE" w:rsidRDefault="00790DEE" w:rsidP="00D71A99">
      <w:pPr>
        <w:ind w:left="5812"/>
        <w:rPr>
          <w:b/>
        </w:rPr>
      </w:pPr>
    </w:p>
    <w:p w14:paraId="2EEC64D1" w14:textId="3DE47068" w:rsidR="00790DEE" w:rsidRDefault="00790DEE" w:rsidP="00D71A99">
      <w:pPr>
        <w:ind w:left="5812"/>
        <w:rPr>
          <w:b/>
        </w:rPr>
      </w:pPr>
    </w:p>
    <w:p w14:paraId="7FB90E62" w14:textId="7969C62D" w:rsidR="00790DEE" w:rsidRDefault="00790DEE" w:rsidP="00D71A99">
      <w:pPr>
        <w:ind w:left="5812"/>
        <w:rPr>
          <w:b/>
        </w:rPr>
      </w:pPr>
    </w:p>
    <w:p w14:paraId="69E4A0DC" w14:textId="02FC0326" w:rsidR="00790DEE" w:rsidRDefault="00790DEE" w:rsidP="00D71A99">
      <w:pPr>
        <w:ind w:left="5812"/>
        <w:rPr>
          <w:b/>
        </w:rPr>
      </w:pPr>
    </w:p>
    <w:p w14:paraId="19117983" w14:textId="4E6F4C9D" w:rsidR="00790DEE" w:rsidRDefault="00790DEE" w:rsidP="00D71A99">
      <w:pPr>
        <w:ind w:left="5812"/>
        <w:rPr>
          <w:b/>
        </w:rPr>
      </w:pPr>
    </w:p>
    <w:p w14:paraId="1EDB1275" w14:textId="555FC9CD" w:rsidR="00790DEE" w:rsidRDefault="00790DEE" w:rsidP="00D71A99">
      <w:pPr>
        <w:ind w:left="5812"/>
        <w:rPr>
          <w:b/>
        </w:rPr>
      </w:pPr>
    </w:p>
    <w:p w14:paraId="56CD9942" w14:textId="287D6660" w:rsidR="00790DEE" w:rsidRDefault="00790DEE" w:rsidP="00D71A99">
      <w:pPr>
        <w:ind w:left="5812"/>
        <w:rPr>
          <w:b/>
        </w:rPr>
      </w:pPr>
    </w:p>
    <w:p w14:paraId="6471EE46" w14:textId="77777777" w:rsidR="00790DEE" w:rsidRPr="00EB65CD" w:rsidRDefault="00790DEE" w:rsidP="00790DEE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01CECCAC" w14:textId="25C2DE41" w:rsidR="00790DEE" w:rsidRPr="00455BAD" w:rsidRDefault="00790DEE" w:rsidP="00790DEE">
      <w:pPr>
        <w:ind w:left="5830"/>
        <w:rPr>
          <w:lang w:val="ru-RU"/>
        </w:rPr>
      </w:pPr>
      <w:r>
        <w:t xml:space="preserve">від 27.05.2020 № </w:t>
      </w:r>
      <w:r w:rsidRPr="00ED6DCD">
        <w:rPr>
          <w:lang w:val="ru-RU"/>
        </w:rPr>
        <w:t>1</w:t>
      </w:r>
      <w:r w:rsidR="00ED6DCD" w:rsidRPr="00ED6DCD">
        <w:rPr>
          <w:lang w:val="ru-RU"/>
        </w:rPr>
        <w:t>58</w:t>
      </w:r>
    </w:p>
    <w:p w14:paraId="758EA2C5" w14:textId="77777777" w:rsidR="00790DEE" w:rsidRPr="00EB65CD" w:rsidRDefault="00790DEE" w:rsidP="00790DEE">
      <w:pPr>
        <w:jc w:val="center"/>
        <w:rPr>
          <w:b/>
        </w:rPr>
      </w:pPr>
    </w:p>
    <w:p w14:paraId="7C0759EC" w14:textId="77777777" w:rsidR="00790DEE" w:rsidRPr="00EB65CD" w:rsidRDefault="00790DEE" w:rsidP="00790DEE">
      <w:pPr>
        <w:jc w:val="center"/>
        <w:rPr>
          <w:b/>
        </w:rPr>
      </w:pPr>
      <w:r w:rsidRPr="00EB65CD">
        <w:rPr>
          <w:b/>
        </w:rPr>
        <w:t>УМОВИ</w:t>
      </w:r>
    </w:p>
    <w:p w14:paraId="4111BB54" w14:textId="53A43D8F" w:rsidR="00790DEE" w:rsidRPr="00EB65CD" w:rsidRDefault="00790DEE" w:rsidP="00790DEE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>провідного спеціаліста відділу по роботі з персоналом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604C6473" w14:textId="77777777" w:rsidR="00790DEE" w:rsidRPr="00EB65CD" w:rsidRDefault="00790DEE" w:rsidP="00790DEE">
      <w:pPr>
        <w:jc w:val="center"/>
        <w:rPr>
          <w:b/>
        </w:rPr>
      </w:pPr>
    </w:p>
    <w:p w14:paraId="6DB66EEF" w14:textId="77777777" w:rsidR="00790DEE" w:rsidRPr="00EB65CD" w:rsidRDefault="00790DEE" w:rsidP="00790DEE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0ACABAE4" w14:textId="531CB133" w:rsidR="00790DEE" w:rsidRPr="00EB65CD" w:rsidRDefault="00790DEE" w:rsidP="00790DEE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 w:rsidR="004768B1">
        <w:rPr>
          <w:b/>
        </w:rPr>
        <w:t xml:space="preserve">провідного спеціаліста відділу по роботі з персоналом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04BEBB5" w14:textId="004EE4A8" w:rsidR="00893035" w:rsidRPr="00893035" w:rsidRDefault="00893035" w:rsidP="00893035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ru-UA"/>
        </w:rPr>
      </w:pPr>
      <w:r w:rsidRPr="00893035">
        <w:rPr>
          <w:rFonts w:eastAsia="Calibri"/>
          <w:color w:val="000000"/>
          <w:lang w:eastAsia="ru-UA"/>
        </w:rPr>
        <w:t xml:space="preserve">1) виконує у межах повноважень покладені на відділ по роботі з персоналом Територіального управління Служби судової охорони у </w:t>
      </w:r>
      <w:r>
        <w:rPr>
          <w:rFonts w:eastAsia="Calibri"/>
          <w:color w:val="000000"/>
          <w:lang w:eastAsia="ru-UA"/>
        </w:rPr>
        <w:t>Луганській</w:t>
      </w:r>
      <w:r w:rsidRPr="00893035">
        <w:rPr>
          <w:rFonts w:eastAsia="Calibri"/>
          <w:color w:val="000000"/>
          <w:lang w:eastAsia="ru-UA"/>
        </w:rPr>
        <w:t xml:space="preserve"> області завдання; </w:t>
      </w:r>
    </w:p>
    <w:p w14:paraId="4B9E4856" w14:textId="76D5573F" w:rsidR="00893035" w:rsidRPr="00893035" w:rsidRDefault="00893035" w:rsidP="00893035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ru-UA"/>
        </w:rPr>
      </w:pPr>
      <w:r w:rsidRPr="00893035">
        <w:rPr>
          <w:rFonts w:eastAsia="Calibri"/>
          <w:color w:val="000000"/>
          <w:lang w:eastAsia="ru-UA"/>
        </w:rPr>
        <w:t xml:space="preserve">2) </w:t>
      </w:r>
      <w:r>
        <w:rPr>
          <w:rFonts w:eastAsia="Calibri"/>
          <w:color w:val="000000"/>
          <w:lang w:eastAsia="ru-UA"/>
        </w:rPr>
        <w:t xml:space="preserve">бере участь у </w:t>
      </w:r>
      <w:r w:rsidRPr="00893035">
        <w:rPr>
          <w:rFonts w:eastAsia="Calibri"/>
          <w:color w:val="000000"/>
          <w:lang w:eastAsia="ru-UA"/>
        </w:rPr>
        <w:t>розроб</w:t>
      </w:r>
      <w:r>
        <w:rPr>
          <w:rFonts w:eastAsia="Calibri"/>
          <w:color w:val="000000"/>
          <w:lang w:eastAsia="ru-UA"/>
        </w:rPr>
        <w:t>ці</w:t>
      </w:r>
      <w:r w:rsidRPr="00893035">
        <w:rPr>
          <w:rFonts w:eastAsia="Calibri"/>
          <w:color w:val="000000"/>
          <w:lang w:eastAsia="ru-UA"/>
        </w:rPr>
        <w:t xml:space="preserve"> річн</w:t>
      </w:r>
      <w:r>
        <w:rPr>
          <w:rFonts w:eastAsia="Calibri"/>
          <w:color w:val="000000"/>
          <w:lang w:eastAsia="ru-UA"/>
        </w:rPr>
        <w:t>ого</w:t>
      </w:r>
      <w:r w:rsidRPr="00893035">
        <w:rPr>
          <w:rFonts w:eastAsia="Calibri"/>
          <w:color w:val="000000"/>
          <w:lang w:eastAsia="ru-UA"/>
        </w:rPr>
        <w:t xml:space="preserve"> план</w:t>
      </w:r>
      <w:r>
        <w:rPr>
          <w:rFonts w:eastAsia="Calibri"/>
          <w:color w:val="000000"/>
          <w:lang w:eastAsia="ru-UA"/>
        </w:rPr>
        <w:t>у</w:t>
      </w:r>
      <w:r w:rsidRPr="00893035">
        <w:rPr>
          <w:rFonts w:eastAsia="Calibri"/>
          <w:color w:val="000000"/>
          <w:lang w:eastAsia="ru-UA"/>
        </w:rPr>
        <w:t xml:space="preserve"> роботи з персоналом, а також здійснює </w:t>
      </w:r>
      <w:r>
        <w:rPr>
          <w:rFonts w:eastAsia="Calibri"/>
          <w:color w:val="000000"/>
          <w:lang w:eastAsia="ru-UA"/>
        </w:rPr>
        <w:t xml:space="preserve">заходи по </w:t>
      </w:r>
      <w:r w:rsidRPr="00893035">
        <w:rPr>
          <w:rFonts w:eastAsia="Calibri"/>
          <w:color w:val="000000"/>
          <w:lang w:eastAsia="ru-UA"/>
        </w:rPr>
        <w:t>його реалізаці</w:t>
      </w:r>
      <w:r>
        <w:rPr>
          <w:rFonts w:eastAsia="Calibri"/>
          <w:color w:val="000000"/>
          <w:lang w:eastAsia="ru-UA"/>
        </w:rPr>
        <w:t>ї</w:t>
      </w:r>
      <w:r w:rsidRPr="00893035">
        <w:rPr>
          <w:rFonts w:eastAsia="Calibri"/>
          <w:color w:val="000000"/>
          <w:lang w:eastAsia="ru-UA"/>
        </w:rPr>
        <w:t xml:space="preserve">; </w:t>
      </w:r>
    </w:p>
    <w:p w14:paraId="1249DB53" w14:textId="77777777" w:rsidR="00893035" w:rsidRPr="00893035" w:rsidRDefault="00893035" w:rsidP="00893035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ru-UA"/>
        </w:rPr>
      </w:pPr>
      <w:r w:rsidRPr="00893035">
        <w:rPr>
          <w:rFonts w:eastAsia="Calibri"/>
          <w:color w:val="000000"/>
          <w:lang w:eastAsia="ru-UA"/>
        </w:rPr>
        <w:t xml:space="preserve">3) дотримується вимог нормативних актів з проходження служби, трудового законодавства; </w:t>
      </w:r>
    </w:p>
    <w:p w14:paraId="366FC12A" w14:textId="77777777" w:rsidR="00893035" w:rsidRPr="00893035" w:rsidRDefault="00893035" w:rsidP="00893035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ru-UA"/>
        </w:rPr>
      </w:pPr>
      <w:r w:rsidRPr="00893035">
        <w:rPr>
          <w:rFonts w:eastAsia="Calibri"/>
          <w:color w:val="000000"/>
          <w:lang w:eastAsia="ru-UA"/>
        </w:rPr>
        <w:t xml:space="preserve">4) бере участь у розробці проектів нормативних актів щодо діяльності Територіального управління; </w:t>
      </w:r>
    </w:p>
    <w:p w14:paraId="6025ADF2" w14:textId="71810BA3" w:rsidR="00893035" w:rsidRDefault="00893035" w:rsidP="00893035">
      <w:pPr>
        <w:ind w:firstLine="851"/>
        <w:jc w:val="both"/>
        <w:rPr>
          <w:rFonts w:eastAsia="Calibri"/>
          <w:color w:val="000000"/>
          <w:lang w:eastAsia="ru-UA"/>
        </w:rPr>
      </w:pPr>
      <w:r w:rsidRPr="00893035">
        <w:rPr>
          <w:rFonts w:eastAsia="Calibri"/>
          <w:color w:val="000000"/>
          <w:lang w:eastAsia="ru-UA"/>
        </w:rPr>
        <w:t xml:space="preserve">5) дотримується правил внутрішнього трудового розпорядку, трудової дисципліни. </w:t>
      </w:r>
    </w:p>
    <w:p w14:paraId="7EA860E0" w14:textId="77777777" w:rsidR="00893035" w:rsidRDefault="00893035" w:rsidP="00893035">
      <w:pPr>
        <w:ind w:firstLine="851"/>
        <w:jc w:val="both"/>
        <w:rPr>
          <w:rFonts w:eastAsia="Calibri"/>
          <w:color w:val="000000"/>
          <w:lang w:eastAsia="ru-UA"/>
        </w:rPr>
      </w:pPr>
    </w:p>
    <w:p w14:paraId="5B3DD1D0" w14:textId="44EA0098" w:rsidR="00790DEE" w:rsidRPr="00EB65CD" w:rsidRDefault="00790DEE" w:rsidP="00893035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6DA6FC97" w14:textId="153F697E" w:rsidR="00790DEE" w:rsidRPr="00EB65CD" w:rsidRDefault="00790DEE" w:rsidP="00790DEE">
      <w:pPr>
        <w:tabs>
          <w:tab w:val="left" w:pos="5812"/>
        </w:tabs>
        <w:ind w:firstLine="851"/>
        <w:jc w:val="both"/>
      </w:pPr>
      <w:r w:rsidRPr="00EB65CD">
        <w:t>1) поса</w:t>
      </w:r>
      <w:r>
        <w:t>довий оклад – 5640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A351981" w14:textId="77777777" w:rsidR="00790DEE" w:rsidRPr="00EB65CD" w:rsidRDefault="00790DEE" w:rsidP="00790DEE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2202C07" w14:textId="77777777" w:rsidR="00790DEE" w:rsidRPr="00442939" w:rsidRDefault="00790DEE" w:rsidP="00790DEE">
      <w:pPr>
        <w:ind w:firstLine="851"/>
        <w:jc w:val="both"/>
        <w:rPr>
          <w:sz w:val="20"/>
          <w:szCs w:val="20"/>
        </w:rPr>
      </w:pPr>
    </w:p>
    <w:p w14:paraId="4745CAEE" w14:textId="77777777" w:rsidR="00790DEE" w:rsidRPr="00EB65CD" w:rsidRDefault="00790DEE" w:rsidP="00790DEE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5B86E3C0" w14:textId="77777777" w:rsidR="00790DEE" w:rsidRPr="00EB65CD" w:rsidRDefault="00790DEE" w:rsidP="00790DEE">
      <w:pPr>
        <w:ind w:firstLine="851"/>
        <w:jc w:val="both"/>
      </w:pPr>
      <w:r w:rsidRPr="00EB65CD">
        <w:t xml:space="preserve"> безстроково. </w:t>
      </w:r>
    </w:p>
    <w:p w14:paraId="60DC2E0A" w14:textId="77777777" w:rsidR="00790DEE" w:rsidRPr="00442939" w:rsidRDefault="00790DEE" w:rsidP="00790DEE">
      <w:pPr>
        <w:ind w:firstLine="851"/>
        <w:jc w:val="both"/>
        <w:rPr>
          <w:b/>
          <w:sz w:val="20"/>
          <w:szCs w:val="20"/>
        </w:rPr>
      </w:pPr>
    </w:p>
    <w:p w14:paraId="79DF280C" w14:textId="77777777" w:rsidR="00790DEE" w:rsidRPr="00EB65CD" w:rsidRDefault="00790DEE" w:rsidP="00790DEE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01103C37" w14:textId="77777777" w:rsidR="00790DEE" w:rsidRDefault="00790DEE" w:rsidP="00790DEE">
      <w:pPr>
        <w:ind w:firstLine="851"/>
        <w:jc w:val="both"/>
      </w:pPr>
      <w:r>
        <w:lastRenderedPageBreak/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6E2B42A" w14:textId="77777777" w:rsidR="00790DEE" w:rsidRDefault="00790DEE" w:rsidP="00790DEE">
      <w:pPr>
        <w:ind w:firstLine="851"/>
        <w:jc w:val="both"/>
      </w:pPr>
      <w:r>
        <w:t xml:space="preserve">2) копія паспорта громадянина України; </w:t>
      </w:r>
    </w:p>
    <w:p w14:paraId="22269337" w14:textId="77777777" w:rsidR="00790DEE" w:rsidRDefault="00790DEE" w:rsidP="00790DEE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CEA6FC2" w14:textId="77777777" w:rsidR="00790DEE" w:rsidRDefault="00790DEE" w:rsidP="00790DEE">
      <w:pPr>
        <w:ind w:firstLine="851"/>
        <w:jc w:val="both"/>
      </w:pPr>
      <w:r>
        <w:t>4) заповнена особова картка, визначеного зразка;</w:t>
      </w:r>
    </w:p>
    <w:p w14:paraId="08CE49F6" w14:textId="77777777" w:rsidR="00790DEE" w:rsidRDefault="00790DEE" w:rsidP="00790DEE">
      <w:pPr>
        <w:ind w:firstLine="851"/>
        <w:jc w:val="both"/>
      </w:pPr>
      <w:r>
        <w:t>5) автобіографія;</w:t>
      </w:r>
    </w:p>
    <w:p w14:paraId="6CF805BB" w14:textId="77777777" w:rsidR="00790DEE" w:rsidRDefault="00790DEE" w:rsidP="00790DEE">
      <w:pPr>
        <w:ind w:firstLine="851"/>
        <w:jc w:val="both"/>
      </w:pPr>
      <w:r>
        <w:t>6) фотокартка розміром 30х40 мм;</w:t>
      </w:r>
    </w:p>
    <w:p w14:paraId="0200CCF3" w14:textId="77777777" w:rsidR="00790DEE" w:rsidRDefault="00790DEE" w:rsidP="00790DEE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3C33D0C" w14:textId="77777777" w:rsidR="00790DEE" w:rsidRDefault="00790DEE" w:rsidP="00790DEE">
      <w:pPr>
        <w:ind w:firstLine="851"/>
        <w:jc w:val="both"/>
      </w:pPr>
      <w:r>
        <w:t xml:space="preserve">8) копія трудової книжки (за наявності); </w:t>
      </w:r>
    </w:p>
    <w:p w14:paraId="2409ED19" w14:textId="77777777" w:rsidR="00790DEE" w:rsidRPr="00C00C70" w:rsidRDefault="00790DEE" w:rsidP="00790DEE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BD9ACAD" w14:textId="77777777" w:rsidR="00790DEE" w:rsidRDefault="00790DEE" w:rsidP="00790DEE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8C24575" w14:textId="77777777" w:rsidR="00790DEE" w:rsidRDefault="00790DEE" w:rsidP="00790DEE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FEF86D3" w14:textId="77777777" w:rsidR="00790DEE" w:rsidRPr="00EB65CD" w:rsidRDefault="00790DEE" w:rsidP="00790DEE">
      <w:pPr>
        <w:ind w:firstLine="773"/>
        <w:jc w:val="both"/>
      </w:pPr>
      <w:r>
        <w:t xml:space="preserve">Документи приймаються з 09.00 28 травня 2020 року до 17.45  04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13142705" w14:textId="7F048E93" w:rsidR="00790DEE" w:rsidRPr="00EB65CD" w:rsidRDefault="00790DEE" w:rsidP="00790DEE">
      <w:pPr>
        <w:ind w:firstLine="851"/>
        <w:jc w:val="both"/>
      </w:pPr>
      <w:r w:rsidRPr="00EB65CD">
        <w:t xml:space="preserve">На </w:t>
      </w:r>
      <w:r w:rsidR="00893035">
        <w:t>провідного спеціаліста відділу по роботі з персоналом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729A08B" w14:textId="77777777" w:rsidR="00790DEE" w:rsidRPr="00442939" w:rsidRDefault="00790DEE" w:rsidP="00790DEE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790DEE" w:rsidRPr="00EB65CD" w14:paraId="7E8A00FC" w14:textId="77777777" w:rsidTr="00087682">
        <w:trPr>
          <w:trHeight w:val="408"/>
        </w:trPr>
        <w:tc>
          <w:tcPr>
            <w:tcW w:w="9639" w:type="dxa"/>
          </w:tcPr>
          <w:p w14:paraId="6300B109" w14:textId="77777777" w:rsidR="00790DEE" w:rsidRPr="00A8584A" w:rsidRDefault="00790DEE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C949D7B" w14:textId="77777777" w:rsidR="00790DEE" w:rsidRPr="00A8584A" w:rsidRDefault="00790DEE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11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C6A5126" w14:textId="77777777" w:rsidR="00790DEE" w:rsidRPr="00A8584A" w:rsidRDefault="00790DEE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5B7F3FF" w14:textId="77777777" w:rsidR="00790DEE" w:rsidRPr="00373353" w:rsidRDefault="00790DEE" w:rsidP="00087682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2D186BA2" w14:textId="77777777" w:rsidR="00790DEE" w:rsidRPr="00EB65CD" w:rsidRDefault="00790DEE" w:rsidP="00087682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790DEE" w:rsidRPr="00EB65CD" w14:paraId="3C899240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04EC" w14:textId="77777777" w:rsidR="00FB2668" w:rsidRDefault="00FB2668" w:rsidP="00087682">
                  <w:pPr>
                    <w:jc w:val="center"/>
                    <w:rPr>
                      <w:b/>
                    </w:rPr>
                  </w:pPr>
                </w:p>
                <w:p w14:paraId="4A10B18D" w14:textId="77777777" w:rsidR="00FB2668" w:rsidRDefault="00FB2668" w:rsidP="00087682">
                  <w:pPr>
                    <w:jc w:val="center"/>
                    <w:rPr>
                      <w:b/>
                    </w:rPr>
                  </w:pPr>
                </w:p>
                <w:p w14:paraId="0B519567" w14:textId="77777777" w:rsidR="00FB2668" w:rsidRDefault="00FB2668" w:rsidP="00087682">
                  <w:pPr>
                    <w:jc w:val="center"/>
                    <w:rPr>
                      <w:b/>
                    </w:rPr>
                  </w:pPr>
                </w:p>
                <w:p w14:paraId="1CE5F235" w14:textId="7D784DE7" w:rsidR="00790DEE" w:rsidRPr="00EB65CD" w:rsidRDefault="00790DEE" w:rsidP="00087682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Кваліфікаційні вимоги</w:t>
                  </w:r>
                </w:p>
              </w:tc>
            </w:tr>
            <w:tr w:rsidR="00790DEE" w:rsidRPr="00EB65CD" w14:paraId="4FA81D8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8788" w14:textId="77777777" w:rsidR="00790DEE" w:rsidRPr="00EB65CD" w:rsidRDefault="00790DEE" w:rsidP="0008768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90DEE" w:rsidRPr="00EB65CD" w14:paraId="3666B4E1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2D6C7" w14:textId="77777777" w:rsidR="00790DEE" w:rsidRPr="00EB65CD" w:rsidRDefault="00790DEE" w:rsidP="00087682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9CB5" w14:textId="5F6DE751" w:rsidR="00790DEE" w:rsidRPr="00EB65CD" w:rsidRDefault="00790DEE" w:rsidP="00087682">
                  <w:pPr>
                    <w:jc w:val="both"/>
                  </w:pPr>
                  <w:r>
                    <w:t xml:space="preserve">вища, перевага надається галузі </w:t>
                  </w:r>
                  <w:r w:rsidRPr="00DD6045">
                    <w:rPr>
                      <w:shd w:val="clear" w:color="auto" w:fill="FFFFFF" w:themeFill="background1"/>
                    </w:rPr>
                    <w:t>знань «Військові науки, національна безпека, безпека державного кордону», «Цивільна безпека», «Право»,</w:t>
                  </w:r>
                  <w:r w:rsidR="00DD6045" w:rsidRPr="00DD6045">
                    <w:rPr>
                      <w:shd w:val="clear" w:color="auto" w:fill="FFFFFF" w:themeFill="background1"/>
                    </w:rPr>
                    <w:t xml:space="preserve"> «Освіта/Педагогіка»</w:t>
                  </w:r>
                  <w:r w:rsidRPr="00DD6045">
                    <w:rPr>
                      <w:shd w:val="clear" w:color="auto" w:fill="FFFFFF" w:themeFill="background1"/>
                    </w:rPr>
                    <w:t xml:space="preserve"> ступінь вищої освіти – магістр*.</w:t>
                  </w:r>
                </w:p>
              </w:tc>
            </w:tr>
            <w:tr w:rsidR="00790DEE" w:rsidRPr="00EB65CD" w14:paraId="54A520E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EF83" w14:textId="77777777" w:rsidR="00790DEE" w:rsidRPr="00EB65CD" w:rsidRDefault="00790DEE" w:rsidP="00087682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2AEA" w14:textId="3E7F112F" w:rsidR="00790DEE" w:rsidRPr="009A741F" w:rsidRDefault="00790DEE" w:rsidP="00087682">
                  <w:pPr>
                    <w:jc w:val="both"/>
                  </w:pPr>
                  <w:r>
                    <w:t xml:space="preserve">мати стаж роботи в правоохоронних органах або військових формуваннях – не менше </w:t>
                  </w:r>
                  <w:r w:rsidR="00893035">
                    <w:t>3</w:t>
                  </w:r>
                  <w:r>
                    <w:t xml:space="preserve"> років.</w:t>
                  </w:r>
                </w:p>
              </w:tc>
            </w:tr>
            <w:tr w:rsidR="00790DEE" w:rsidRPr="00EB65CD" w14:paraId="1EE5D39A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4711" w14:textId="77777777" w:rsidR="00790DEE" w:rsidRPr="00EB65CD" w:rsidRDefault="00790DEE" w:rsidP="00087682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C33A2" w14:textId="77777777" w:rsidR="00790DEE" w:rsidRPr="00EB65CD" w:rsidRDefault="00790DEE" w:rsidP="00087682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790DEE" w:rsidRPr="00EB65CD" w14:paraId="243327A6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7743" w14:textId="77777777" w:rsidR="00790DEE" w:rsidRPr="00EB65CD" w:rsidRDefault="00790DEE" w:rsidP="000876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790DEE" w:rsidRPr="00EB65CD" w14:paraId="2FAF225D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4CAC5" w14:textId="77777777" w:rsidR="00790DEE" w:rsidRPr="00EB65CD" w:rsidRDefault="00790DEE" w:rsidP="00087682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63BBA3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щирість та відкритість;</w:t>
                  </w:r>
                </w:p>
                <w:p w14:paraId="4B222E69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орієнтація на досягнення </w:t>
                  </w:r>
                </w:p>
                <w:p w14:paraId="795B55F2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ефективного результату діяльності </w:t>
                  </w:r>
                </w:p>
                <w:p w14:paraId="3FFD2305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рівне ставлення та повага до колег.</w:t>
                  </w:r>
                </w:p>
                <w:p w14:paraId="6D354544" w14:textId="77777777" w:rsidR="00790DEE" w:rsidRPr="00EB65CD" w:rsidRDefault="00790DEE" w:rsidP="00087682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790DEE" w:rsidRPr="00EB65CD" w14:paraId="074AFBDC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098C" w14:textId="77777777" w:rsidR="00790DEE" w:rsidRPr="00EB65CD" w:rsidRDefault="00790DEE" w:rsidP="00087682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692FCE" w14:textId="77777777" w:rsidR="00790DEE" w:rsidRPr="00EB65CD" w:rsidRDefault="00790DEE" w:rsidP="00FB2668">
                  <w:pPr>
                    <w:spacing w:line="220" w:lineRule="auto"/>
                    <w:jc w:val="both"/>
                  </w:pPr>
                  <w:r w:rsidRPr="00EB65CD">
                    <w:t xml:space="preserve">здатність систематизувати, </w:t>
                  </w:r>
                </w:p>
                <w:p w14:paraId="525BB3B2" w14:textId="77777777" w:rsidR="00790DEE" w:rsidRPr="00EB65CD" w:rsidRDefault="00790DEE" w:rsidP="00FB2668">
                  <w:pPr>
                    <w:spacing w:line="220" w:lineRule="auto"/>
                    <w:jc w:val="both"/>
                  </w:pPr>
                  <w:r w:rsidRPr="00EB65CD">
                    <w:t>узагальнювати інформацію;</w:t>
                  </w:r>
                </w:p>
                <w:p w14:paraId="2309A6E8" w14:textId="77777777" w:rsidR="00790DEE" w:rsidRPr="00EB65CD" w:rsidRDefault="00790DEE" w:rsidP="00FB2668">
                  <w:pPr>
                    <w:spacing w:line="220" w:lineRule="auto"/>
                    <w:jc w:val="both"/>
                  </w:pPr>
                  <w:r w:rsidRPr="00EB65CD">
                    <w:t>гнучкість;</w:t>
                  </w:r>
                </w:p>
                <w:p w14:paraId="4454D3B2" w14:textId="77777777" w:rsidR="00790DEE" w:rsidRPr="00EB65CD" w:rsidRDefault="00790DEE" w:rsidP="00FB2668">
                  <w:pPr>
                    <w:spacing w:line="220" w:lineRule="auto"/>
                    <w:jc w:val="both"/>
                  </w:pPr>
                  <w:r w:rsidRPr="00EB65CD">
                    <w:t>проникливість</w:t>
                  </w:r>
                </w:p>
                <w:p w14:paraId="054A1D19" w14:textId="77777777" w:rsidR="00790DEE" w:rsidRPr="00EB65CD" w:rsidRDefault="00790DEE" w:rsidP="00087682">
                  <w:pPr>
                    <w:spacing w:line="220" w:lineRule="auto"/>
                  </w:pPr>
                </w:p>
              </w:tc>
            </w:tr>
            <w:tr w:rsidR="00790DEE" w:rsidRPr="00EB65CD" w14:paraId="4727281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EE1A" w14:textId="77777777" w:rsidR="00790DEE" w:rsidRPr="00EB65CD" w:rsidRDefault="00790DEE" w:rsidP="00087682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374AB7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неупередженість та порядність;</w:t>
                  </w:r>
                </w:p>
                <w:p w14:paraId="273A1E35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7BA594EB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A4EE805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умовах обмеженого часу;</w:t>
                  </w:r>
                </w:p>
                <w:p w14:paraId="6027C9FA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717C6491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вміння аргументовано висловлювати свою думку;</w:t>
                  </w:r>
                </w:p>
                <w:p w14:paraId="4C2B0C55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прагнення до розвитку та </w:t>
                  </w:r>
                </w:p>
                <w:p w14:paraId="2A84E3E2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самовдосконалення.</w:t>
                  </w:r>
                </w:p>
              </w:tc>
            </w:tr>
            <w:tr w:rsidR="00790DEE" w:rsidRPr="00EB65CD" w14:paraId="5F8F9DA1" w14:textId="77777777" w:rsidTr="000876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3B10FE" w14:textId="77777777" w:rsidR="00790DEE" w:rsidRPr="003F23B0" w:rsidRDefault="00790DEE" w:rsidP="00087682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07B10C" w14:textId="77777777" w:rsidR="00790DEE" w:rsidRPr="003F23B0" w:rsidRDefault="00790DEE" w:rsidP="00087682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271FEBDB" w14:textId="77777777" w:rsidR="00790DEE" w:rsidRPr="003F23B0" w:rsidRDefault="00790DEE" w:rsidP="00087682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0EA809E0" w14:textId="77777777" w:rsidR="00790DEE" w:rsidRPr="003F23B0" w:rsidRDefault="00790DEE" w:rsidP="00087682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790DEE" w:rsidRPr="00EB65CD" w14:paraId="2A90EE2D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1FBA" w14:textId="77777777" w:rsidR="00790DEE" w:rsidRPr="00EB65CD" w:rsidRDefault="00790DEE" w:rsidP="00087682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790DEE" w:rsidRPr="00EB65CD" w14:paraId="6480C74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DF264" w14:textId="77777777" w:rsidR="00790DEE" w:rsidRPr="00EB65CD" w:rsidRDefault="00790DEE" w:rsidP="00087682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A917" w14:textId="77777777" w:rsidR="00790DEE" w:rsidRPr="00EB65CD" w:rsidRDefault="00790DEE" w:rsidP="00FB2668">
                  <w:pPr>
                    <w:ind w:left="171"/>
                    <w:jc w:val="both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741BAB1F" w14:textId="77777777" w:rsidR="00790DEE" w:rsidRPr="00EB65CD" w:rsidRDefault="00790DEE" w:rsidP="00087682">
                  <w:pPr>
                    <w:jc w:val="both"/>
                  </w:pPr>
                </w:p>
              </w:tc>
            </w:tr>
            <w:tr w:rsidR="00790DEE" w:rsidRPr="00EB65CD" w14:paraId="53DD5B85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1610" w14:textId="77777777" w:rsidR="00790DEE" w:rsidRPr="00EB65CD" w:rsidRDefault="00790DEE" w:rsidP="00087682">
                  <w:r>
                    <w:lastRenderedPageBreak/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A7A3F" w14:textId="77777777" w:rsidR="00790DEE" w:rsidRDefault="00790DEE" w:rsidP="00FB2668">
                  <w:pPr>
                    <w:ind w:left="171"/>
                    <w:jc w:val="both"/>
                  </w:pPr>
                  <w:r>
                    <w:t>Кримінального кодексу України, 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  <w:p w14:paraId="6843AE0D" w14:textId="77777777" w:rsidR="00DF7AD4" w:rsidRDefault="00DF7AD4" w:rsidP="00087682">
                  <w:pPr>
                    <w:ind w:left="171"/>
                  </w:pPr>
                </w:p>
                <w:p w14:paraId="163A4107" w14:textId="40F092FC" w:rsidR="00DF7AD4" w:rsidRPr="00EB65CD" w:rsidRDefault="00DF7AD4" w:rsidP="00087682">
                  <w:pPr>
                    <w:ind w:left="171"/>
                  </w:pPr>
                </w:p>
              </w:tc>
            </w:tr>
          </w:tbl>
          <w:p w14:paraId="6E0CDD13" w14:textId="77777777" w:rsidR="00790DEE" w:rsidRPr="00EB65CD" w:rsidRDefault="00790DEE" w:rsidP="00087682">
            <w:pPr>
              <w:ind w:firstLine="462"/>
              <w:jc w:val="both"/>
            </w:pPr>
          </w:p>
        </w:tc>
      </w:tr>
    </w:tbl>
    <w:p w14:paraId="0F54B0B8" w14:textId="77777777" w:rsidR="00790DEE" w:rsidRDefault="00790DEE" w:rsidP="00790DEE">
      <w:pPr>
        <w:ind w:left="5812"/>
        <w:rPr>
          <w:b/>
        </w:rPr>
      </w:pPr>
    </w:p>
    <w:p w14:paraId="3C8975C5" w14:textId="77777777" w:rsidR="00DF7AD4" w:rsidRPr="0051236E" w:rsidRDefault="00DF7AD4" w:rsidP="00DF7AD4">
      <w:pPr>
        <w:ind w:firstLine="851"/>
        <w:jc w:val="both"/>
        <w:rPr>
          <w:sz w:val="24"/>
        </w:rPr>
      </w:pPr>
      <w:r w:rsidRPr="0051236E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F0C4F59" w14:textId="77777777" w:rsidR="00790DEE" w:rsidRDefault="00790DEE" w:rsidP="00790DEE">
      <w:pPr>
        <w:ind w:left="5812"/>
        <w:rPr>
          <w:b/>
        </w:rPr>
      </w:pPr>
    </w:p>
    <w:p w14:paraId="564CCE44" w14:textId="77777777" w:rsidR="00790DEE" w:rsidRDefault="00790DEE" w:rsidP="00790DEE">
      <w:pPr>
        <w:ind w:left="5812"/>
        <w:rPr>
          <w:b/>
        </w:rPr>
      </w:pPr>
    </w:p>
    <w:p w14:paraId="5B91E4BD" w14:textId="77777777" w:rsidR="00790DEE" w:rsidRDefault="00790DEE" w:rsidP="00790DEE">
      <w:pPr>
        <w:ind w:left="5812"/>
        <w:rPr>
          <w:b/>
        </w:rPr>
      </w:pPr>
    </w:p>
    <w:p w14:paraId="0700FEEE" w14:textId="77777777" w:rsidR="00790DEE" w:rsidRDefault="00790DEE" w:rsidP="00790DEE">
      <w:pPr>
        <w:ind w:left="5812"/>
        <w:rPr>
          <w:b/>
        </w:rPr>
      </w:pPr>
    </w:p>
    <w:p w14:paraId="4C40A2E3" w14:textId="77777777" w:rsidR="00790DEE" w:rsidRDefault="00790DEE" w:rsidP="00790DEE">
      <w:pPr>
        <w:ind w:left="5812"/>
        <w:rPr>
          <w:b/>
        </w:rPr>
      </w:pPr>
    </w:p>
    <w:p w14:paraId="66B5C1AB" w14:textId="77777777" w:rsidR="00790DEE" w:rsidRDefault="00790DEE" w:rsidP="00790DEE">
      <w:pPr>
        <w:ind w:left="5812"/>
        <w:rPr>
          <w:b/>
        </w:rPr>
      </w:pPr>
    </w:p>
    <w:p w14:paraId="65D3A9D7" w14:textId="77777777" w:rsidR="00790DEE" w:rsidRDefault="00790DEE" w:rsidP="00790DEE">
      <w:pPr>
        <w:ind w:left="5812"/>
        <w:rPr>
          <w:b/>
        </w:rPr>
      </w:pPr>
    </w:p>
    <w:p w14:paraId="04278C74" w14:textId="77777777" w:rsidR="00790DEE" w:rsidRDefault="00790DEE" w:rsidP="00790DEE">
      <w:pPr>
        <w:ind w:left="5812"/>
        <w:rPr>
          <w:b/>
        </w:rPr>
      </w:pPr>
    </w:p>
    <w:p w14:paraId="7C43EE77" w14:textId="77777777" w:rsidR="00790DEE" w:rsidRDefault="00790DEE" w:rsidP="00790DEE">
      <w:pPr>
        <w:ind w:left="5812"/>
        <w:rPr>
          <w:b/>
        </w:rPr>
      </w:pPr>
    </w:p>
    <w:p w14:paraId="55205180" w14:textId="77777777" w:rsidR="00790DEE" w:rsidRDefault="00790DEE" w:rsidP="00790DEE">
      <w:pPr>
        <w:ind w:left="5812"/>
        <w:rPr>
          <w:b/>
        </w:rPr>
      </w:pPr>
    </w:p>
    <w:p w14:paraId="53E38885" w14:textId="77777777" w:rsidR="00790DEE" w:rsidRDefault="00790DEE" w:rsidP="00790DEE">
      <w:pPr>
        <w:ind w:left="5812"/>
        <w:rPr>
          <w:b/>
        </w:rPr>
      </w:pPr>
    </w:p>
    <w:p w14:paraId="5AF93B2B" w14:textId="77777777" w:rsidR="00790DEE" w:rsidRDefault="00790DEE" w:rsidP="00790DEE">
      <w:pPr>
        <w:ind w:left="5812"/>
        <w:rPr>
          <w:b/>
        </w:rPr>
      </w:pPr>
    </w:p>
    <w:p w14:paraId="265FCD32" w14:textId="77777777" w:rsidR="00790DEE" w:rsidRDefault="00790DEE" w:rsidP="00790DEE">
      <w:pPr>
        <w:ind w:left="5812"/>
        <w:rPr>
          <w:b/>
        </w:rPr>
      </w:pPr>
    </w:p>
    <w:p w14:paraId="444FB235" w14:textId="77777777" w:rsidR="00790DEE" w:rsidRDefault="00790DEE" w:rsidP="00790DEE">
      <w:pPr>
        <w:ind w:left="5812"/>
        <w:rPr>
          <w:b/>
        </w:rPr>
      </w:pPr>
    </w:p>
    <w:p w14:paraId="40747A30" w14:textId="77777777" w:rsidR="00790DEE" w:rsidRDefault="00790DEE" w:rsidP="00790DEE">
      <w:pPr>
        <w:ind w:left="5812"/>
        <w:rPr>
          <w:b/>
        </w:rPr>
      </w:pPr>
    </w:p>
    <w:p w14:paraId="4F806299" w14:textId="77777777" w:rsidR="00790DEE" w:rsidRDefault="00790DEE" w:rsidP="00790DEE">
      <w:pPr>
        <w:ind w:left="5812"/>
        <w:rPr>
          <w:b/>
        </w:rPr>
      </w:pPr>
    </w:p>
    <w:p w14:paraId="0B535549" w14:textId="77777777" w:rsidR="00790DEE" w:rsidRDefault="00790DEE" w:rsidP="00790DEE">
      <w:pPr>
        <w:ind w:left="5812"/>
        <w:rPr>
          <w:b/>
        </w:rPr>
      </w:pPr>
    </w:p>
    <w:p w14:paraId="16FB92DC" w14:textId="77777777" w:rsidR="00790DEE" w:rsidRDefault="00790DEE" w:rsidP="00790DEE">
      <w:pPr>
        <w:ind w:left="5812"/>
        <w:rPr>
          <w:b/>
        </w:rPr>
      </w:pPr>
    </w:p>
    <w:p w14:paraId="4C3DC462" w14:textId="77777777" w:rsidR="00790DEE" w:rsidRDefault="00790DEE" w:rsidP="00790DEE">
      <w:pPr>
        <w:ind w:left="5812"/>
        <w:rPr>
          <w:b/>
        </w:rPr>
      </w:pPr>
    </w:p>
    <w:p w14:paraId="78A3C1DC" w14:textId="77777777" w:rsidR="00790DEE" w:rsidRDefault="00790DEE" w:rsidP="00790DEE">
      <w:pPr>
        <w:ind w:left="5812"/>
        <w:rPr>
          <w:b/>
        </w:rPr>
      </w:pPr>
    </w:p>
    <w:p w14:paraId="3D510218" w14:textId="77777777" w:rsidR="00790DEE" w:rsidRDefault="00790DEE" w:rsidP="00790DEE">
      <w:pPr>
        <w:ind w:left="5812"/>
        <w:rPr>
          <w:b/>
        </w:rPr>
      </w:pPr>
    </w:p>
    <w:p w14:paraId="67CA1F38" w14:textId="77777777" w:rsidR="00790DEE" w:rsidRDefault="00790DEE" w:rsidP="00790DEE">
      <w:pPr>
        <w:ind w:left="5812"/>
        <w:rPr>
          <w:b/>
        </w:rPr>
      </w:pPr>
    </w:p>
    <w:p w14:paraId="501C92A4" w14:textId="77777777" w:rsidR="00790DEE" w:rsidRDefault="00790DEE" w:rsidP="00790DEE">
      <w:pPr>
        <w:ind w:left="5812"/>
        <w:rPr>
          <w:b/>
        </w:rPr>
      </w:pPr>
    </w:p>
    <w:p w14:paraId="73327B9C" w14:textId="77777777" w:rsidR="00790DEE" w:rsidRDefault="00790DEE" w:rsidP="00790DEE">
      <w:pPr>
        <w:ind w:left="5812"/>
        <w:rPr>
          <w:b/>
        </w:rPr>
      </w:pPr>
    </w:p>
    <w:p w14:paraId="72BD0E4C" w14:textId="77777777" w:rsidR="00790DEE" w:rsidRDefault="00790DEE" w:rsidP="00790DEE">
      <w:pPr>
        <w:ind w:left="5812"/>
        <w:rPr>
          <w:b/>
        </w:rPr>
      </w:pPr>
    </w:p>
    <w:p w14:paraId="59DA78E9" w14:textId="77777777" w:rsidR="00790DEE" w:rsidRDefault="00790DEE" w:rsidP="00790DEE">
      <w:pPr>
        <w:ind w:left="5812"/>
        <w:rPr>
          <w:b/>
        </w:rPr>
      </w:pPr>
    </w:p>
    <w:p w14:paraId="2D5D73DD" w14:textId="77777777" w:rsidR="00790DEE" w:rsidRDefault="00790DEE" w:rsidP="00790DEE">
      <w:pPr>
        <w:ind w:left="5812"/>
        <w:rPr>
          <w:b/>
        </w:rPr>
      </w:pPr>
    </w:p>
    <w:p w14:paraId="7532AA5E" w14:textId="77777777" w:rsidR="00790DEE" w:rsidRDefault="00790DEE" w:rsidP="00790DEE">
      <w:pPr>
        <w:ind w:left="5812"/>
        <w:rPr>
          <w:b/>
        </w:rPr>
      </w:pPr>
    </w:p>
    <w:p w14:paraId="33BEC41F" w14:textId="77777777" w:rsidR="00790DEE" w:rsidRDefault="00790DEE" w:rsidP="00790DEE">
      <w:pPr>
        <w:ind w:left="5812"/>
        <w:rPr>
          <w:b/>
        </w:rPr>
      </w:pPr>
    </w:p>
    <w:p w14:paraId="3876A95C" w14:textId="77777777" w:rsidR="00790DEE" w:rsidRDefault="00790DEE" w:rsidP="00790DEE">
      <w:pPr>
        <w:ind w:left="5812"/>
        <w:rPr>
          <w:b/>
        </w:rPr>
      </w:pPr>
    </w:p>
    <w:p w14:paraId="6DCD2BD7" w14:textId="7317D56F" w:rsidR="00790DEE" w:rsidRDefault="00790DEE" w:rsidP="00D71A99">
      <w:pPr>
        <w:ind w:left="5812"/>
        <w:rPr>
          <w:b/>
        </w:rPr>
      </w:pPr>
    </w:p>
    <w:p w14:paraId="7463E6C0" w14:textId="77777777" w:rsidR="00790DEE" w:rsidRPr="00914CEF" w:rsidRDefault="00790DEE" w:rsidP="00D71A99">
      <w:pPr>
        <w:ind w:left="5812"/>
        <w:rPr>
          <w:b/>
        </w:rPr>
      </w:pPr>
    </w:p>
    <w:p w14:paraId="1155AFEC" w14:textId="77777777" w:rsidR="00D71A99" w:rsidRPr="00914CEF" w:rsidRDefault="00D71A99" w:rsidP="00D71A99">
      <w:pPr>
        <w:ind w:left="5812"/>
        <w:rPr>
          <w:b/>
        </w:rPr>
      </w:pPr>
    </w:p>
    <w:p w14:paraId="1F4ABAEA" w14:textId="77777777" w:rsidR="00D71A99" w:rsidRPr="00914CEF" w:rsidRDefault="00D71A99" w:rsidP="00D71A99">
      <w:pPr>
        <w:ind w:left="5812"/>
        <w:rPr>
          <w:b/>
        </w:rPr>
      </w:pPr>
    </w:p>
    <w:sectPr w:rsidR="00D71A99" w:rsidRPr="00914CEF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5D76" w14:textId="77777777" w:rsidR="00917714" w:rsidRDefault="00917714" w:rsidP="005C2E40">
      <w:r>
        <w:separator/>
      </w:r>
    </w:p>
  </w:endnote>
  <w:endnote w:type="continuationSeparator" w:id="0">
    <w:p w14:paraId="0464D8F2" w14:textId="77777777" w:rsidR="00917714" w:rsidRDefault="00917714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7AED" w14:textId="77777777" w:rsidR="00917714" w:rsidRDefault="00917714" w:rsidP="005C2E40">
      <w:r>
        <w:separator/>
      </w:r>
    </w:p>
  </w:footnote>
  <w:footnote w:type="continuationSeparator" w:id="0">
    <w:p w14:paraId="751161F3" w14:textId="77777777" w:rsidR="00917714" w:rsidRDefault="00917714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07BC" w14:textId="77777777" w:rsidR="00B80026" w:rsidRDefault="00B800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5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B"/>
    <w:rsid w:val="000045FB"/>
    <w:rsid w:val="00013E8E"/>
    <w:rsid w:val="000235D4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4FA0"/>
    <w:rsid w:val="000E7D44"/>
    <w:rsid w:val="000F2D75"/>
    <w:rsid w:val="000F5887"/>
    <w:rsid w:val="00111B46"/>
    <w:rsid w:val="00112BD9"/>
    <w:rsid w:val="00114FDB"/>
    <w:rsid w:val="001161CA"/>
    <w:rsid w:val="00122F7D"/>
    <w:rsid w:val="00127633"/>
    <w:rsid w:val="001415FE"/>
    <w:rsid w:val="00143ED3"/>
    <w:rsid w:val="001475DD"/>
    <w:rsid w:val="00155112"/>
    <w:rsid w:val="00156F10"/>
    <w:rsid w:val="00157511"/>
    <w:rsid w:val="001704EC"/>
    <w:rsid w:val="00173DCE"/>
    <w:rsid w:val="00175A46"/>
    <w:rsid w:val="00186DD3"/>
    <w:rsid w:val="00197E78"/>
    <w:rsid w:val="001B4534"/>
    <w:rsid w:val="001B4C04"/>
    <w:rsid w:val="001C66E4"/>
    <w:rsid w:val="001C7EBF"/>
    <w:rsid w:val="001E3AA6"/>
    <w:rsid w:val="001E53C3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30B0"/>
    <w:rsid w:val="00325EDE"/>
    <w:rsid w:val="00336441"/>
    <w:rsid w:val="00340B2E"/>
    <w:rsid w:val="0034499F"/>
    <w:rsid w:val="003452A7"/>
    <w:rsid w:val="00346324"/>
    <w:rsid w:val="003507AC"/>
    <w:rsid w:val="00357A22"/>
    <w:rsid w:val="003604A5"/>
    <w:rsid w:val="00360A74"/>
    <w:rsid w:val="00360BD5"/>
    <w:rsid w:val="00373353"/>
    <w:rsid w:val="00381941"/>
    <w:rsid w:val="0038667D"/>
    <w:rsid w:val="003909FB"/>
    <w:rsid w:val="00395B0A"/>
    <w:rsid w:val="00395DED"/>
    <w:rsid w:val="003A4890"/>
    <w:rsid w:val="003A6325"/>
    <w:rsid w:val="003B24C6"/>
    <w:rsid w:val="003B4998"/>
    <w:rsid w:val="003B6D20"/>
    <w:rsid w:val="003B74AA"/>
    <w:rsid w:val="003B7C46"/>
    <w:rsid w:val="003C30CC"/>
    <w:rsid w:val="003C5928"/>
    <w:rsid w:val="003D25FB"/>
    <w:rsid w:val="003E00BB"/>
    <w:rsid w:val="003E1898"/>
    <w:rsid w:val="003E3161"/>
    <w:rsid w:val="003E637A"/>
    <w:rsid w:val="003E75BD"/>
    <w:rsid w:val="00414E33"/>
    <w:rsid w:val="00416BEB"/>
    <w:rsid w:val="00424B92"/>
    <w:rsid w:val="00427E56"/>
    <w:rsid w:val="004315B8"/>
    <w:rsid w:val="0044287B"/>
    <w:rsid w:val="00443202"/>
    <w:rsid w:val="00451FCF"/>
    <w:rsid w:val="00453492"/>
    <w:rsid w:val="00455BAD"/>
    <w:rsid w:val="0045641A"/>
    <w:rsid w:val="0047366A"/>
    <w:rsid w:val="00473EE0"/>
    <w:rsid w:val="004768B1"/>
    <w:rsid w:val="004871C6"/>
    <w:rsid w:val="004A0D5B"/>
    <w:rsid w:val="004B057E"/>
    <w:rsid w:val="004B4AE4"/>
    <w:rsid w:val="004C38E5"/>
    <w:rsid w:val="004C6BEA"/>
    <w:rsid w:val="004D16E4"/>
    <w:rsid w:val="004E4139"/>
    <w:rsid w:val="004F1158"/>
    <w:rsid w:val="004F484C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33E4E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76C7E"/>
    <w:rsid w:val="00586318"/>
    <w:rsid w:val="005936D4"/>
    <w:rsid w:val="005A2173"/>
    <w:rsid w:val="005A3C10"/>
    <w:rsid w:val="005A6E85"/>
    <w:rsid w:val="005B667B"/>
    <w:rsid w:val="005C1209"/>
    <w:rsid w:val="005C2E40"/>
    <w:rsid w:val="005D0B36"/>
    <w:rsid w:val="005E2B9D"/>
    <w:rsid w:val="005E5243"/>
    <w:rsid w:val="005F000E"/>
    <w:rsid w:val="005F0DDB"/>
    <w:rsid w:val="00600FFB"/>
    <w:rsid w:val="00610503"/>
    <w:rsid w:val="00613CFE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B0DD0"/>
    <w:rsid w:val="006B638A"/>
    <w:rsid w:val="006C104B"/>
    <w:rsid w:val="006C1EEB"/>
    <w:rsid w:val="006D45C3"/>
    <w:rsid w:val="006E1EA3"/>
    <w:rsid w:val="00703E91"/>
    <w:rsid w:val="007065C1"/>
    <w:rsid w:val="007408CA"/>
    <w:rsid w:val="007408EC"/>
    <w:rsid w:val="00743377"/>
    <w:rsid w:val="007516D7"/>
    <w:rsid w:val="00756F1B"/>
    <w:rsid w:val="00762956"/>
    <w:rsid w:val="00767314"/>
    <w:rsid w:val="00783BE1"/>
    <w:rsid w:val="00783E88"/>
    <w:rsid w:val="00790DEE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E64AD"/>
    <w:rsid w:val="007F2FA3"/>
    <w:rsid w:val="007F3399"/>
    <w:rsid w:val="007F4E2C"/>
    <w:rsid w:val="00804CD3"/>
    <w:rsid w:val="008172E8"/>
    <w:rsid w:val="0083679A"/>
    <w:rsid w:val="00850CFE"/>
    <w:rsid w:val="0085332E"/>
    <w:rsid w:val="008545B4"/>
    <w:rsid w:val="008600EB"/>
    <w:rsid w:val="00863012"/>
    <w:rsid w:val="00866861"/>
    <w:rsid w:val="008742CE"/>
    <w:rsid w:val="00883E65"/>
    <w:rsid w:val="00893035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714"/>
    <w:rsid w:val="00917F1A"/>
    <w:rsid w:val="00924C4D"/>
    <w:rsid w:val="00925793"/>
    <w:rsid w:val="009414DB"/>
    <w:rsid w:val="00953863"/>
    <w:rsid w:val="00956C4D"/>
    <w:rsid w:val="00964423"/>
    <w:rsid w:val="00971947"/>
    <w:rsid w:val="00971AB0"/>
    <w:rsid w:val="00973ECA"/>
    <w:rsid w:val="00981D45"/>
    <w:rsid w:val="00986EE0"/>
    <w:rsid w:val="00992781"/>
    <w:rsid w:val="009A5963"/>
    <w:rsid w:val="009B69D1"/>
    <w:rsid w:val="009C07B4"/>
    <w:rsid w:val="009C0CB0"/>
    <w:rsid w:val="009C50E2"/>
    <w:rsid w:val="009D426B"/>
    <w:rsid w:val="009D5844"/>
    <w:rsid w:val="009E1835"/>
    <w:rsid w:val="009E3C38"/>
    <w:rsid w:val="009E520F"/>
    <w:rsid w:val="009E5BF2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3D2F"/>
    <w:rsid w:val="00A66EBA"/>
    <w:rsid w:val="00A719B2"/>
    <w:rsid w:val="00A83A44"/>
    <w:rsid w:val="00A8584A"/>
    <w:rsid w:val="00A87327"/>
    <w:rsid w:val="00A91766"/>
    <w:rsid w:val="00AA1D61"/>
    <w:rsid w:val="00AA7CDD"/>
    <w:rsid w:val="00AB0610"/>
    <w:rsid w:val="00AB12A5"/>
    <w:rsid w:val="00AC3833"/>
    <w:rsid w:val="00AD142B"/>
    <w:rsid w:val="00AE7DC3"/>
    <w:rsid w:val="00AF0AF6"/>
    <w:rsid w:val="00AF150D"/>
    <w:rsid w:val="00AF16B8"/>
    <w:rsid w:val="00AF45B3"/>
    <w:rsid w:val="00B048A9"/>
    <w:rsid w:val="00B12769"/>
    <w:rsid w:val="00B20A35"/>
    <w:rsid w:val="00B22DC3"/>
    <w:rsid w:val="00B35B3D"/>
    <w:rsid w:val="00B41D3C"/>
    <w:rsid w:val="00B4551A"/>
    <w:rsid w:val="00B55087"/>
    <w:rsid w:val="00B60508"/>
    <w:rsid w:val="00B609F4"/>
    <w:rsid w:val="00B7215A"/>
    <w:rsid w:val="00B746C5"/>
    <w:rsid w:val="00B76FFA"/>
    <w:rsid w:val="00B80026"/>
    <w:rsid w:val="00B82305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A25D0"/>
    <w:rsid w:val="00CB4B5A"/>
    <w:rsid w:val="00CB6DF9"/>
    <w:rsid w:val="00CD1F76"/>
    <w:rsid w:val="00CD2483"/>
    <w:rsid w:val="00CD64ED"/>
    <w:rsid w:val="00CE0EA8"/>
    <w:rsid w:val="00CF4454"/>
    <w:rsid w:val="00CF5CB6"/>
    <w:rsid w:val="00CF64B4"/>
    <w:rsid w:val="00D037C8"/>
    <w:rsid w:val="00D063E9"/>
    <w:rsid w:val="00D24C1D"/>
    <w:rsid w:val="00D25300"/>
    <w:rsid w:val="00D35999"/>
    <w:rsid w:val="00D42FE6"/>
    <w:rsid w:val="00D459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6045"/>
    <w:rsid w:val="00DE4527"/>
    <w:rsid w:val="00DF022C"/>
    <w:rsid w:val="00DF2377"/>
    <w:rsid w:val="00DF7AD4"/>
    <w:rsid w:val="00E31B2C"/>
    <w:rsid w:val="00E328BF"/>
    <w:rsid w:val="00E33577"/>
    <w:rsid w:val="00E5599B"/>
    <w:rsid w:val="00E57ACE"/>
    <w:rsid w:val="00E57E99"/>
    <w:rsid w:val="00E80C50"/>
    <w:rsid w:val="00EB65CD"/>
    <w:rsid w:val="00EC494F"/>
    <w:rsid w:val="00ED35FA"/>
    <w:rsid w:val="00ED362C"/>
    <w:rsid w:val="00ED6DCD"/>
    <w:rsid w:val="00EE3E7B"/>
    <w:rsid w:val="00EE62E7"/>
    <w:rsid w:val="00EE65DC"/>
    <w:rsid w:val="00F0370B"/>
    <w:rsid w:val="00F055A6"/>
    <w:rsid w:val="00F132F8"/>
    <w:rsid w:val="00F164B6"/>
    <w:rsid w:val="00F16687"/>
    <w:rsid w:val="00F212A5"/>
    <w:rsid w:val="00F24FDA"/>
    <w:rsid w:val="00F30909"/>
    <w:rsid w:val="00F37DFB"/>
    <w:rsid w:val="00F42D26"/>
    <w:rsid w:val="00F60E6F"/>
    <w:rsid w:val="00F6258D"/>
    <w:rsid w:val="00F6441E"/>
    <w:rsid w:val="00F67B4A"/>
    <w:rsid w:val="00F67BD2"/>
    <w:rsid w:val="00FA30AA"/>
    <w:rsid w:val="00FA49D0"/>
    <w:rsid w:val="00FA6CB3"/>
    <w:rsid w:val="00FB2668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22053"/>
  <w15:chartTrackingRefBased/>
  <w15:docId w15:val="{C8CFB5F2-6D05-4D69-865A-4E65F27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0">
    <w:name w:val="Абзац списка1"/>
    <w:basedOn w:val="a"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62660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x-none" w:eastAsia="x-none"/>
    </w:rPr>
  </w:style>
  <w:style w:type="character" w:styleId="ab">
    <w:name w:val="FollowedHyperlink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qFormat/>
    <w:rsid w:val="005735B4"/>
    <w:rPr>
      <w:rFonts w:cs="Times New Roman"/>
      <w:b/>
    </w:rPr>
  </w:style>
  <w:style w:type="character" w:customStyle="1" w:styleId="rvts0">
    <w:name w:val="rvts0"/>
    <w:rsid w:val="00BD0520"/>
  </w:style>
  <w:style w:type="character" w:customStyle="1" w:styleId="40">
    <w:name w:val="Заголовок 4 Знак"/>
    <w:link w:val="4"/>
    <w:locked/>
    <w:rsid w:val="00C11ACA"/>
    <w:rPr>
      <w:rFonts w:eastAsia="Calibri"/>
      <w:b/>
      <w:sz w:val="28"/>
      <w:lang w:val="ru-RU" w:eastAsia="ru-RU" w:bidi="ar-SA"/>
    </w:rPr>
  </w:style>
  <w:style w:type="paragraph" w:styleId="ae">
    <w:name w:val="Body Text Indent"/>
    <w:basedOn w:val="a"/>
    <w:link w:val="af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locked/>
    <w:rsid w:val="00C11ACA"/>
    <w:rPr>
      <w:sz w:val="28"/>
      <w:szCs w:val="28"/>
      <w:lang w:val="ru-RU" w:eastAsia="ru-RU" w:bidi="ar-SA"/>
    </w:rPr>
  </w:style>
  <w:style w:type="paragraph" w:customStyle="1" w:styleId="FR1">
    <w:name w:val="FR1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3">
    <w:name w:val="Без интервала1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rsid w:val="00C6654E"/>
    <w:pPr>
      <w:spacing w:after="120"/>
    </w:pPr>
  </w:style>
  <w:style w:type="paragraph" w:styleId="af1">
    <w:name w:val="Title"/>
    <w:basedOn w:val="a"/>
    <w:qFormat/>
    <w:locked/>
    <w:rsid w:val="00C6654E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C6654E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16098</Words>
  <Characters>9176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cp:lastModifiedBy>Користувач</cp:lastModifiedBy>
  <cp:revision>23</cp:revision>
  <cp:lastPrinted>2020-05-04T09:06:00Z</cp:lastPrinted>
  <dcterms:created xsi:type="dcterms:W3CDTF">2020-05-03T11:21:00Z</dcterms:created>
  <dcterms:modified xsi:type="dcterms:W3CDTF">2020-05-27T07:56:00Z</dcterms:modified>
</cp:coreProperties>
</file>