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11BB7" w14:textId="77777777" w:rsidR="00FB279B" w:rsidRPr="00EB65CD" w:rsidRDefault="00FB279B" w:rsidP="00FB279B">
      <w:pPr>
        <w:ind w:left="5830"/>
      </w:pPr>
      <w:r w:rsidRPr="00EB65CD">
        <w:t xml:space="preserve">Наказ начальника </w:t>
      </w:r>
      <w:r>
        <w:t>територіального</w:t>
      </w:r>
      <w:r w:rsidRPr="00EB65CD">
        <w:t xml:space="preserve"> управління  Служби судової охорони у </w:t>
      </w:r>
      <w:r>
        <w:t>Луганській</w:t>
      </w:r>
      <w:r w:rsidRPr="00EB65CD">
        <w:t xml:space="preserve"> області </w:t>
      </w:r>
    </w:p>
    <w:p w14:paraId="7AC12FB1" w14:textId="02F7049D" w:rsidR="00FB279B" w:rsidRPr="00455BAD" w:rsidRDefault="00FB279B" w:rsidP="00FB279B">
      <w:pPr>
        <w:ind w:left="5830"/>
        <w:rPr>
          <w:lang w:val="ru-RU"/>
        </w:rPr>
      </w:pPr>
      <w:r>
        <w:t xml:space="preserve">від 14.05.2020 № </w:t>
      </w:r>
      <w:r w:rsidRPr="00B92450">
        <w:rPr>
          <w:lang w:val="ru-RU"/>
        </w:rPr>
        <w:t>13</w:t>
      </w:r>
      <w:r w:rsidR="00102934" w:rsidRPr="00B92450">
        <w:rPr>
          <w:lang w:val="ru-RU"/>
        </w:rPr>
        <w:t>7</w:t>
      </w:r>
    </w:p>
    <w:p w14:paraId="604F8EF0" w14:textId="77777777" w:rsidR="00FB279B" w:rsidRPr="00EB65CD" w:rsidRDefault="00FB279B" w:rsidP="00FB279B">
      <w:pPr>
        <w:jc w:val="center"/>
        <w:rPr>
          <w:b/>
        </w:rPr>
      </w:pPr>
    </w:p>
    <w:p w14:paraId="672B6DEB" w14:textId="77777777" w:rsidR="00FB279B" w:rsidRPr="00EB65CD" w:rsidRDefault="00FB279B" w:rsidP="00FB279B">
      <w:pPr>
        <w:jc w:val="center"/>
        <w:rPr>
          <w:b/>
        </w:rPr>
      </w:pPr>
      <w:r w:rsidRPr="00EB65CD">
        <w:rPr>
          <w:b/>
        </w:rPr>
        <w:t>УМОВИ</w:t>
      </w:r>
    </w:p>
    <w:p w14:paraId="0824BD52" w14:textId="18454712" w:rsidR="00FB279B" w:rsidRPr="00EB65CD" w:rsidRDefault="00FB279B" w:rsidP="00FB279B">
      <w:pPr>
        <w:jc w:val="center"/>
        <w:rPr>
          <w:b/>
        </w:rPr>
      </w:pPr>
      <w:r w:rsidRPr="00EB65CD">
        <w:rPr>
          <w:b/>
        </w:rPr>
        <w:t>проведення конкурсу на зайняття вакантної посади  ко</w:t>
      </w:r>
      <w:r>
        <w:rPr>
          <w:b/>
        </w:rPr>
        <w:t xml:space="preserve">мандира </w:t>
      </w:r>
      <w:r w:rsidR="00102934">
        <w:rPr>
          <w:b/>
        </w:rPr>
        <w:t>підрозділу особистої безпеки суддів</w:t>
      </w:r>
      <w:r w:rsidRPr="00EB65CD">
        <w:rPr>
          <w:b/>
        </w:rPr>
        <w:t xml:space="preserve">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</w:t>
      </w:r>
    </w:p>
    <w:p w14:paraId="047FAA51" w14:textId="77777777" w:rsidR="00FB279B" w:rsidRPr="00EB65CD" w:rsidRDefault="00FB279B" w:rsidP="00FB279B">
      <w:pPr>
        <w:jc w:val="center"/>
        <w:rPr>
          <w:b/>
        </w:rPr>
      </w:pPr>
    </w:p>
    <w:p w14:paraId="30B58965" w14:textId="77777777" w:rsidR="00FB279B" w:rsidRPr="00EB65CD" w:rsidRDefault="00FB279B" w:rsidP="00FB279B">
      <w:pPr>
        <w:jc w:val="center"/>
        <w:rPr>
          <w:b/>
        </w:rPr>
      </w:pPr>
      <w:r w:rsidRPr="00EB65CD">
        <w:rPr>
          <w:b/>
        </w:rPr>
        <w:t>Загальні умови.</w:t>
      </w:r>
    </w:p>
    <w:p w14:paraId="3F64A25C" w14:textId="1C96FF9D" w:rsidR="00FB279B" w:rsidRPr="00EB65CD" w:rsidRDefault="00FB279B" w:rsidP="00FB279B">
      <w:pPr>
        <w:ind w:firstLine="851"/>
        <w:jc w:val="both"/>
        <w:rPr>
          <w:b/>
        </w:rPr>
      </w:pPr>
      <w:r w:rsidRPr="00EB65CD">
        <w:rPr>
          <w:b/>
        </w:rPr>
        <w:t>1. Основні посадові обов’язки ко</w:t>
      </w:r>
      <w:r w:rsidR="003F381B">
        <w:rPr>
          <w:b/>
        </w:rPr>
        <w:t>мандира</w:t>
      </w:r>
      <w:r w:rsidRPr="00EB65CD">
        <w:rPr>
          <w:b/>
        </w:rPr>
        <w:t xml:space="preserve"> </w:t>
      </w:r>
      <w:r w:rsidR="00102934">
        <w:rPr>
          <w:b/>
        </w:rPr>
        <w:t>підрозділу особистої безпеки суддів</w:t>
      </w:r>
      <w:r w:rsidRPr="00EB65CD">
        <w:rPr>
          <w:b/>
        </w:rPr>
        <w:t xml:space="preserve">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області: </w:t>
      </w:r>
    </w:p>
    <w:p w14:paraId="71467156" w14:textId="3F052DFF" w:rsidR="00FB279B" w:rsidRDefault="00FB279B" w:rsidP="00FB279B">
      <w:pPr>
        <w:ind w:firstLine="709"/>
        <w:jc w:val="both"/>
      </w:pPr>
    </w:p>
    <w:p w14:paraId="5E45D692" w14:textId="77777777" w:rsidR="001C1443" w:rsidRPr="001C1443" w:rsidRDefault="001C1443" w:rsidP="001C1443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ru-UA"/>
        </w:rPr>
      </w:pPr>
      <w:r w:rsidRPr="001C1443">
        <w:rPr>
          <w:rFonts w:eastAsia="Calibri"/>
          <w:color w:val="000000"/>
          <w:lang w:eastAsia="ru-UA"/>
        </w:rPr>
        <w:t xml:space="preserve">1) очолює підрозділ безпеки суддів територіального управління Служби судової охорони в Одеській області, у межах повноважень забезпечує взаємодію з іншими органами влади, підприємствами, установами та організаціями з метою ефективного виконання покладених на територіальне управління завдань; </w:t>
      </w:r>
    </w:p>
    <w:p w14:paraId="38457AD4" w14:textId="77777777" w:rsidR="001C1443" w:rsidRPr="001C1443" w:rsidRDefault="001C1443" w:rsidP="001C1443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ru-UA"/>
        </w:rPr>
      </w:pPr>
      <w:r w:rsidRPr="001C1443">
        <w:rPr>
          <w:rFonts w:eastAsia="Calibri"/>
          <w:color w:val="000000"/>
          <w:lang w:eastAsia="ru-UA"/>
        </w:rPr>
        <w:t xml:space="preserve">2) у межах організовує заходи компетенції стосовно запобігання, виявлення і припинення посягань на життя, здоров’я, житло і майно, терористичних актів, злочинів терористичної спрямованості стосовно суддів, членів їх сімей, працівників суду, співробітників Служби судової охорони, а також у суді – учасників судового процесу та взаємодіє з іншими суб’єктами боротьби з тероризмом з питань застосування сил та засобів територіального управління; </w:t>
      </w:r>
    </w:p>
    <w:p w14:paraId="5C85DE0C" w14:textId="77777777" w:rsidR="001C1443" w:rsidRPr="001C1443" w:rsidRDefault="001C1443" w:rsidP="001C1443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ru-UA"/>
        </w:rPr>
      </w:pPr>
      <w:r w:rsidRPr="001C1443">
        <w:rPr>
          <w:rFonts w:eastAsia="Calibri"/>
          <w:color w:val="000000"/>
          <w:lang w:eastAsia="ru-UA"/>
        </w:rPr>
        <w:t xml:space="preserve">3) забезпечує здійснення моніторингу оперативної обстановки, криміногенного стану в місцях виконання завдань, вивчає, аналізує і узагальнює результати та ефективність діяльності підрозділу; </w:t>
      </w:r>
    </w:p>
    <w:p w14:paraId="16A453B2" w14:textId="77777777" w:rsidR="001C1443" w:rsidRPr="001C1443" w:rsidRDefault="001C1443" w:rsidP="001C1443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ru-UA"/>
        </w:rPr>
      </w:pPr>
      <w:r w:rsidRPr="001C1443">
        <w:rPr>
          <w:rFonts w:eastAsia="Calibri"/>
          <w:color w:val="000000"/>
          <w:lang w:eastAsia="ru-UA"/>
        </w:rPr>
        <w:t xml:space="preserve">4) забезпечує роботу підрозділу по збору, аналізу, узагальненню, оцінки та діагностики отриманих даних через взаємопов’язану логічну систему відбору та систематизації інформації про стан оперативного формування та реалізації управлінських рішень; </w:t>
      </w:r>
    </w:p>
    <w:p w14:paraId="392B8544" w14:textId="77777777" w:rsidR="001C1443" w:rsidRPr="001C1443" w:rsidRDefault="001C1443" w:rsidP="001C1443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ru-UA"/>
        </w:rPr>
      </w:pPr>
      <w:r w:rsidRPr="001C1443">
        <w:rPr>
          <w:rFonts w:eastAsia="Calibri"/>
          <w:color w:val="000000"/>
          <w:lang w:eastAsia="ru-UA"/>
        </w:rPr>
        <w:t xml:space="preserve">5) організовує виконання завдань служби особовим складом підрозділу за напрямком службової діяльності; </w:t>
      </w:r>
    </w:p>
    <w:p w14:paraId="55A464FB" w14:textId="77777777" w:rsidR="001C1443" w:rsidRPr="001C1443" w:rsidRDefault="001C1443" w:rsidP="001C1443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ru-UA"/>
        </w:rPr>
      </w:pPr>
      <w:r w:rsidRPr="001C1443">
        <w:rPr>
          <w:rFonts w:eastAsia="Calibri"/>
          <w:color w:val="000000"/>
          <w:lang w:eastAsia="ru-UA"/>
        </w:rPr>
        <w:t xml:space="preserve">6) відповідає за організацію службової діяльності підрозділу, забезпечення його постійної готовності до виконання покладених завдань; </w:t>
      </w:r>
    </w:p>
    <w:p w14:paraId="44C26594" w14:textId="1EC2E4E0" w:rsidR="003F381B" w:rsidRPr="00FB279B" w:rsidRDefault="001C1443" w:rsidP="001C1443">
      <w:pPr>
        <w:ind w:firstLine="567"/>
        <w:jc w:val="both"/>
      </w:pPr>
      <w:r w:rsidRPr="001C1443">
        <w:rPr>
          <w:rFonts w:eastAsia="Calibri"/>
          <w:color w:val="000000"/>
          <w:lang w:eastAsia="ru-UA"/>
        </w:rPr>
        <w:t>7) за дорученням начальника територіального управління виконує інші повноваження, які належать до компетенції підрозділу.</w:t>
      </w:r>
    </w:p>
    <w:p w14:paraId="3676F744" w14:textId="77777777" w:rsidR="00FB279B" w:rsidRPr="00EB65CD" w:rsidRDefault="00FB279B" w:rsidP="00FB279B">
      <w:pPr>
        <w:ind w:firstLine="851"/>
        <w:rPr>
          <w:b/>
        </w:rPr>
      </w:pPr>
      <w:r w:rsidRPr="00EB65CD">
        <w:rPr>
          <w:b/>
        </w:rPr>
        <w:t>2. Умови оплати праці:</w:t>
      </w:r>
    </w:p>
    <w:p w14:paraId="0CF8AB78" w14:textId="798FCC14" w:rsidR="00FB279B" w:rsidRPr="00EB65CD" w:rsidRDefault="00FB279B" w:rsidP="00FB279B">
      <w:pPr>
        <w:tabs>
          <w:tab w:val="left" w:pos="5812"/>
        </w:tabs>
        <w:ind w:firstLine="851"/>
        <w:jc w:val="both"/>
      </w:pPr>
      <w:r w:rsidRPr="00EB65CD">
        <w:t xml:space="preserve">1) посадовий оклад – </w:t>
      </w:r>
      <w:r w:rsidR="001C1443">
        <w:t>7050</w:t>
      </w:r>
      <w:r w:rsidRPr="00EB65CD">
        <w:t xml:space="preserve">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>
        <w:t>27.12.2019 № 281</w:t>
      </w:r>
      <w:r w:rsidRPr="00EB65CD">
        <w:t xml:space="preserve"> «Про встановлення посадових окладів співробітникам територіальних підрозділів Служби судової охорони»;</w:t>
      </w:r>
    </w:p>
    <w:p w14:paraId="3AD6E42D" w14:textId="77777777" w:rsidR="00FB279B" w:rsidRPr="00EB65CD" w:rsidRDefault="00FB279B" w:rsidP="00FB279B">
      <w:pPr>
        <w:ind w:firstLine="851"/>
        <w:jc w:val="both"/>
      </w:pPr>
      <w:r w:rsidRPr="00EB65CD">
        <w:lastRenderedPageBreak/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60FC540F" w14:textId="77777777" w:rsidR="00FB279B" w:rsidRPr="00EB65CD" w:rsidRDefault="00FB279B" w:rsidP="00FB279B">
      <w:pPr>
        <w:ind w:firstLine="851"/>
        <w:jc w:val="both"/>
      </w:pPr>
    </w:p>
    <w:p w14:paraId="4B31A8C0" w14:textId="77777777" w:rsidR="00FB279B" w:rsidRPr="00EB65CD" w:rsidRDefault="00FB279B" w:rsidP="00FB279B">
      <w:pPr>
        <w:ind w:firstLine="851"/>
        <w:jc w:val="both"/>
      </w:pPr>
      <w:r w:rsidRPr="00EB65CD">
        <w:rPr>
          <w:b/>
        </w:rPr>
        <w:t>3. Інформація про строковість чи безстроковість призначення на посаду:</w:t>
      </w:r>
    </w:p>
    <w:p w14:paraId="4B23BDC4" w14:textId="77777777" w:rsidR="00FB279B" w:rsidRPr="00EB65CD" w:rsidRDefault="00FB279B" w:rsidP="00FB279B">
      <w:pPr>
        <w:ind w:firstLine="851"/>
        <w:jc w:val="both"/>
      </w:pPr>
      <w:r w:rsidRPr="00EB65CD">
        <w:t xml:space="preserve"> безстроково. </w:t>
      </w:r>
    </w:p>
    <w:p w14:paraId="3533F73F" w14:textId="77777777" w:rsidR="00FB279B" w:rsidRPr="00EB65CD" w:rsidRDefault="00FB279B" w:rsidP="00FB279B">
      <w:pPr>
        <w:ind w:firstLine="851"/>
        <w:jc w:val="both"/>
        <w:rPr>
          <w:b/>
        </w:rPr>
      </w:pPr>
    </w:p>
    <w:p w14:paraId="25A10D12" w14:textId="77777777" w:rsidR="00FB279B" w:rsidRPr="00EB65CD" w:rsidRDefault="00FB279B" w:rsidP="00FB279B">
      <w:pPr>
        <w:ind w:firstLine="851"/>
        <w:jc w:val="both"/>
        <w:rPr>
          <w:b/>
        </w:rPr>
      </w:pPr>
      <w:r w:rsidRPr="00EB65CD">
        <w:rPr>
          <w:b/>
        </w:rPr>
        <w:t>4. Перелік документів, необхідних для участі в конкурсі, та строк їх подання:</w:t>
      </w:r>
    </w:p>
    <w:p w14:paraId="2E7F3592" w14:textId="77777777" w:rsidR="00FB279B" w:rsidRDefault="00FB279B" w:rsidP="00FB279B">
      <w:pPr>
        <w:ind w:firstLine="851"/>
        <w:jc w:val="both"/>
      </w:pPr>
      <w: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6136E732" w14:textId="77777777" w:rsidR="00FB279B" w:rsidRDefault="00FB279B" w:rsidP="00FB279B">
      <w:pPr>
        <w:ind w:firstLine="851"/>
        <w:jc w:val="both"/>
      </w:pPr>
      <w:r>
        <w:t xml:space="preserve">2) копія паспорта громадянина України; </w:t>
      </w:r>
    </w:p>
    <w:p w14:paraId="12505C1B" w14:textId="77777777" w:rsidR="00FB279B" w:rsidRDefault="00FB279B" w:rsidP="00FB279B">
      <w:pPr>
        <w:ind w:firstLine="851"/>
        <w:jc w:val="both"/>
      </w:pPr>
      <w:r>
        <w:t xml:space="preserve">3) копія (копії) документа (документів) про освіту; </w:t>
      </w:r>
    </w:p>
    <w:p w14:paraId="2FEA43B6" w14:textId="77777777" w:rsidR="00FB279B" w:rsidRDefault="00FB279B" w:rsidP="00FB279B">
      <w:pPr>
        <w:ind w:firstLine="851"/>
        <w:jc w:val="both"/>
      </w:pPr>
      <w:r>
        <w:t>4) заповнена особова картка, визначеного зразка;</w:t>
      </w:r>
    </w:p>
    <w:p w14:paraId="49347708" w14:textId="77777777" w:rsidR="00FB279B" w:rsidRDefault="00FB279B" w:rsidP="00FB279B">
      <w:pPr>
        <w:ind w:firstLine="851"/>
        <w:jc w:val="both"/>
      </w:pPr>
      <w:r>
        <w:t>5) автобіографія;</w:t>
      </w:r>
    </w:p>
    <w:p w14:paraId="7CC7468B" w14:textId="77777777" w:rsidR="00FB279B" w:rsidRDefault="00FB279B" w:rsidP="00FB279B">
      <w:pPr>
        <w:ind w:firstLine="851"/>
        <w:jc w:val="both"/>
      </w:pPr>
      <w:r>
        <w:t>6) фотокартка розміром 30х40 мм;</w:t>
      </w:r>
    </w:p>
    <w:p w14:paraId="03EA3E22" w14:textId="77777777" w:rsidR="00FB279B" w:rsidRDefault="00FB279B" w:rsidP="00FB279B">
      <w:pPr>
        <w:ind w:firstLine="851"/>
        <w:jc w:val="both"/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4C5E46BD" w14:textId="77777777" w:rsidR="00FB279B" w:rsidRDefault="00FB279B" w:rsidP="00FB279B">
      <w:pPr>
        <w:ind w:firstLine="851"/>
        <w:jc w:val="both"/>
      </w:pPr>
      <w:r>
        <w:t xml:space="preserve">8) копія трудової книжки (за наявності); </w:t>
      </w:r>
    </w:p>
    <w:p w14:paraId="57CC96D4" w14:textId="77777777" w:rsidR="00FB279B" w:rsidRPr="00C00C70" w:rsidRDefault="00FB279B" w:rsidP="00FB279B">
      <w:pPr>
        <w:ind w:firstLine="851"/>
        <w:jc w:val="both"/>
      </w:pPr>
      <w:r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</w:t>
      </w:r>
      <w:r w:rsidRPr="00C00C70">
        <w:t>сертифікат наркологічного огляду та медична довідка психіатричного огляду</w:t>
      </w:r>
      <w:r>
        <w:t xml:space="preserve">; </w:t>
      </w:r>
    </w:p>
    <w:p w14:paraId="5EC31882" w14:textId="77777777" w:rsidR="00FB279B" w:rsidRDefault="00FB279B" w:rsidP="00FB279B">
      <w:pPr>
        <w:ind w:firstLine="851"/>
        <w:jc w:val="both"/>
      </w:pPr>
      <w: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7D9016BA" w14:textId="77777777" w:rsidR="00FB279B" w:rsidRDefault="00FB279B" w:rsidP="00FB279B">
      <w:pPr>
        <w:ind w:firstLine="851"/>
        <w:jc w:val="both"/>
      </w:pPr>
      <w:r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1BC4E62B" w14:textId="1C04421B" w:rsidR="00FB279B" w:rsidRPr="00EB65CD" w:rsidRDefault="00FB279B" w:rsidP="00FB279B">
      <w:pPr>
        <w:ind w:firstLine="773"/>
        <w:jc w:val="both"/>
      </w:pPr>
      <w:r>
        <w:t>Документи приймаються з 09.00 15 травня 2020 року до 17.45 2</w:t>
      </w:r>
      <w:r w:rsidR="001C1443">
        <w:t>6</w:t>
      </w:r>
      <w:r>
        <w:t xml:space="preserve"> травня 2020 року за </w:t>
      </w:r>
      <w:proofErr w:type="spellStart"/>
      <w:r>
        <w:t>адресою</w:t>
      </w:r>
      <w:proofErr w:type="spellEnd"/>
      <w:r>
        <w:t>: Луганська область, м. Лисичанськ, вул. Сосюри, 347.</w:t>
      </w:r>
    </w:p>
    <w:p w14:paraId="6BBEB831" w14:textId="40DEA832" w:rsidR="00FB279B" w:rsidRPr="00EB65CD" w:rsidRDefault="00FB279B" w:rsidP="00FB279B">
      <w:pPr>
        <w:ind w:firstLine="851"/>
        <w:jc w:val="both"/>
      </w:pPr>
      <w:r w:rsidRPr="00EB65CD">
        <w:t>На ко</w:t>
      </w:r>
      <w:r w:rsidR="00D21E23">
        <w:t>мандира</w:t>
      </w:r>
      <w:r w:rsidRPr="00EB65CD">
        <w:t xml:space="preserve"> </w:t>
      </w:r>
      <w:r w:rsidR="001C1443">
        <w:t>підрозділу особистої безпеки суддів</w:t>
      </w:r>
      <w:r w:rsidRPr="00EB65CD">
        <w:t xml:space="preserve"> </w:t>
      </w:r>
      <w:r>
        <w:t>територіального</w:t>
      </w:r>
      <w:r w:rsidRPr="00EB65CD">
        <w:t xml:space="preserve">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0EAD0EF7" w14:textId="77777777" w:rsidR="00FB279B" w:rsidRPr="00EB65CD" w:rsidRDefault="00FB279B" w:rsidP="00FB279B">
      <w:pPr>
        <w:ind w:firstLine="709"/>
        <w:jc w:val="both"/>
        <w:rPr>
          <w:color w:val="000000"/>
        </w:rPr>
      </w:pPr>
    </w:p>
    <w:tbl>
      <w:tblPr>
        <w:tblW w:w="9855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216"/>
        <w:gridCol w:w="4287"/>
        <w:gridCol w:w="4778"/>
        <w:gridCol w:w="574"/>
      </w:tblGrid>
      <w:tr w:rsidR="00FB279B" w:rsidRPr="00EB65CD" w14:paraId="77872AE5" w14:textId="77777777" w:rsidTr="001C1443">
        <w:trPr>
          <w:gridBefore w:val="1"/>
          <w:wBefore w:w="216" w:type="dxa"/>
          <w:trHeight w:val="408"/>
        </w:trPr>
        <w:tc>
          <w:tcPr>
            <w:tcW w:w="9639" w:type="dxa"/>
            <w:gridSpan w:val="3"/>
          </w:tcPr>
          <w:p w14:paraId="37F99DFB" w14:textId="77777777" w:rsidR="00FB279B" w:rsidRPr="00A8584A" w:rsidRDefault="00FB279B" w:rsidP="00497D68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7E2E8530" w14:textId="67D88EB0" w:rsidR="00FB279B" w:rsidRPr="00A8584A" w:rsidRDefault="00FB279B" w:rsidP="00497D68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proofErr w:type="spellStart"/>
            <w:r>
              <w:rPr>
                <w:spacing w:val="-6"/>
                <w:lang w:val="ru-RU"/>
              </w:rPr>
              <w:t>Луганська</w:t>
            </w:r>
            <w:proofErr w:type="spellEnd"/>
            <w:r>
              <w:rPr>
                <w:spacing w:val="-6"/>
                <w:lang w:val="ru-RU"/>
              </w:rPr>
              <w:t xml:space="preserve"> область, </w:t>
            </w:r>
            <w:r w:rsidRPr="00A8584A">
              <w:rPr>
                <w:spacing w:val="-6"/>
                <w:lang w:val="ru-RU"/>
              </w:rPr>
              <w:t xml:space="preserve">м. </w:t>
            </w:r>
            <w:proofErr w:type="spellStart"/>
            <w:r>
              <w:rPr>
                <w:spacing w:val="-6"/>
                <w:lang w:val="ru-RU"/>
              </w:rPr>
              <w:t>Лисичанськ</w:t>
            </w:r>
            <w:proofErr w:type="spellEnd"/>
            <w:r w:rsidRPr="00A8584A">
              <w:rPr>
                <w:spacing w:val="-6"/>
                <w:lang w:val="ru-RU"/>
              </w:rPr>
              <w:t xml:space="preserve">, </w:t>
            </w:r>
            <w:proofErr w:type="spellStart"/>
            <w:r w:rsidRPr="00A8584A">
              <w:rPr>
                <w:spacing w:val="-6"/>
                <w:lang w:val="ru-RU"/>
              </w:rPr>
              <w:t>вул</w:t>
            </w:r>
            <w:proofErr w:type="spellEnd"/>
            <w:r w:rsidRPr="00A8584A">
              <w:rPr>
                <w:spacing w:val="-6"/>
                <w:lang w:val="ru-RU"/>
              </w:rPr>
              <w:t xml:space="preserve">. </w:t>
            </w:r>
            <w:proofErr w:type="spellStart"/>
            <w:r>
              <w:rPr>
                <w:spacing w:val="-6"/>
                <w:lang w:val="ru-RU"/>
              </w:rPr>
              <w:t>Сосюри</w:t>
            </w:r>
            <w:proofErr w:type="spellEnd"/>
            <w:r w:rsidRPr="00A8584A">
              <w:rPr>
                <w:spacing w:val="-6"/>
                <w:lang w:val="ru-RU"/>
              </w:rPr>
              <w:t xml:space="preserve">, </w:t>
            </w:r>
            <w:r>
              <w:rPr>
                <w:spacing w:val="-6"/>
                <w:lang w:val="ru-RU"/>
              </w:rPr>
              <w:t>347</w:t>
            </w:r>
            <w:r w:rsidRPr="00A8584A">
              <w:rPr>
                <w:spacing w:val="-6"/>
                <w:lang w:val="ru-RU"/>
              </w:rPr>
              <w:t xml:space="preserve">, </w:t>
            </w:r>
            <w:proofErr w:type="spellStart"/>
            <w:r w:rsidRPr="00A8584A">
              <w:rPr>
                <w:spacing w:val="-6"/>
                <w:lang w:val="ru-RU"/>
              </w:rPr>
              <w:t>територіальне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управління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Служби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судової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охорони</w:t>
            </w:r>
            <w:proofErr w:type="spellEnd"/>
            <w:r w:rsidRPr="00A8584A">
              <w:rPr>
                <w:spacing w:val="-6"/>
                <w:lang w:val="ru-RU"/>
              </w:rPr>
              <w:t xml:space="preserve"> у </w:t>
            </w:r>
            <w:proofErr w:type="spellStart"/>
            <w:r>
              <w:rPr>
                <w:spacing w:val="-6"/>
                <w:lang w:val="ru-RU"/>
              </w:rPr>
              <w:t>Луганській</w:t>
            </w:r>
            <w:proofErr w:type="spellEnd"/>
            <w:r>
              <w:rPr>
                <w:spacing w:val="-6"/>
                <w:lang w:val="ru-RU"/>
              </w:rPr>
              <w:t xml:space="preserve"> </w:t>
            </w:r>
            <w:proofErr w:type="spellStart"/>
            <w:r>
              <w:rPr>
                <w:spacing w:val="-6"/>
                <w:lang w:val="ru-RU"/>
              </w:rPr>
              <w:t>області</w:t>
            </w:r>
            <w:proofErr w:type="spellEnd"/>
            <w:r>
              <w:rPr>
                <w:spacing w:val="-6"/>
                <w:lang w:val="ru-RU"/>
              </w:rPr>
              <w:t xml:space="preserve"> з 09</w:t>
            </w:r>
            <w:r w:rsidRPr="00A8584A">
              <w:rPr>
                <w:spacing w:val="-6"/>
                <w:lang w:val="ru-RU"/>
              </w:rPr>
              <w:t>.00</w:t>
            </w:r>
            <w:r>
              <w:rPr>
                <w:spacing w:val="-6"/>
                <w:lang w:val="ru-RU"/>
              </w:rPr>
              <w:t xml:space="preserve"> </w:t>
            </w:r>
            <w:r w:rsidR="001C1443">
              <w:rPr>
                <w:spacing w:val="-6"/>
                <w:lang w:val="ru-RU"/>
              </w:rPr>
              <w:t>01 червня</w:t>
            </w:r>
            <w:r w:rsidRPr="00A8584A">
              <w:rPr>
                <w:spacing w:val="-6"/>
                <w:lang w:val="ru-RU"/>
              </w:rPr>
              <w:t xml:space="preserve"> 20</w:t>
            </w:r>
            <w:r>
              <w:rPr>
                <w:spacing w:val="-6"/>
                <w:lang w:val="ru-RU"/>
              </w:rPr>
              <w:t>20</w:t>
            </w:r>
            <w:r w:rsidRPr="00A8584A">
              <w:rPr>
                <w:spacing w:val="-6"/>
                <w:lang w:val="ru-RU"/>
              </w:rPr>
              <w:t xml:space="preserve"> року.</w:t>
            </w:r>
          </w:p>
          <w:p w14:paraId="59B88EED" w14:textId="77777777" w:rsidR="00FB279B" w:rsidRPr="00A8584A" w:rsidRDefault="00FB279B" w:rsidP="00497D68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18500A1E" w14:textId="77777777" w:rsidR="00FB279B" w:rsidRPr="00373353" w:rsidRDefault="00FB279B" w:rsidP="00497D68">
            <w:pPr>
              <w:ind w:firstLine="851"/>
              <w:jc w:val="center"/>
              <w:rPr>
                <w:lang w:val="ru-RU"/>
              </w:rPr>
            </w:pPr>
            <w:r>
              <w:t>Майорова Інна Володимирівна</w:t>
            </w:r>
            <w:r w:rsidRPr="001B4534">
              <w:t xml:space="preserve">, </w:t>
            </w:r>
            <w:r>
              <w:t>0662831524</w:t>
            </w:r>
            <w:r w:rsidRPr="001B4534">
              <w:t xml:space="preserve">, </w:t>
            </w:r>
            <w:r>
              <w:rPr>
                <w:lang w:val="en-US"/>
              </w:rPr>
              <w:t>lg</w:t>
            </w:r>
            <w:r w:rsidRPr="00373353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sso</w:t>
            </w:r>
            <w:proofErr w:type="spellEnd"/>
            <w:r w:rsidRPr="00373353">
              <w:rPr>
                <w:lang w:val="ru-RU"/>
              </w:rPr>
              <w:t>.</w:t>
            </w:r>
            <w:r>
              <w:rPr>
                <w:lang w:val="en-US"/>
              </w:rPr>
              <w:t>court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gov</w:t>
            </w:r>
            <w:r w:rsidRPr="00D037C8"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14:paraId="51A0E994" w14:textId="77777777" w:rsidR="00FB279B" w:rsidRPr="00EB65CD" w:rsidRDefault="00FB279B" w:rsidP="00497D68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FB279B" w:rsidRPr="00EB65CD" w14:paraId="44B90ADC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95FEE" w14:textId="77777777" w:rsidR="002B7D99" w:rsidRDefault="002B7D99" w:rsidP="00497D68">
                  <w:pPr>
                    <w:jc w:val="center"/>
                    <w:rPr>
                      <w:b/>
                    </w:rPr>
                  </w:pPr>
                </w:p>
                <w:p w14:paraId="655D3B4E" w14:textId="1EF6D1BF" w:rsidR="00FB279B" w:rsidRPr="00EB65CD" w:rsidRDefault="00FB279B" w:rsidP="00497D68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FB279B" w:rsidRPr="00EB65CD" w14:paraId="4D830867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26681" w14:textId="77777777" w:rsidR="00FB279B" w:rsidRPr="00EB65CD" w:rsidRDefault="00FB279B" w:rsidP="00497D6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B279B" w:rsidRPr="00EB65CD" w14:paraId="5B735D95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63155" w14:textId="4C9B7AD0" w:rsidR="00FB279B" w:rsidRPr="00EB65CD" w:rsidRDefault="00FB279B" w:rsidP="00497D68">
                  <w:pPr>
                    <w:shd w:val="clear" w:color="auto" w:fill="FFFFFF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F6285" w14:textId="7F57210A" w:rsidR="00FB279B" w:rsidRPr="00EB65CD" w:rsidRDefault="00FB279B" w:rsidP="00497D68">
                  <w:pPr>
                    <w:jc w:val="both"/>
                  </w:pPr>
                </w:p>
              </w:tc>
            </w:tr>
            <w:tr w:rsidR="00FB279B" w:rsidRPr="00EB65CD" w14:paraId="41E64A03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A1217" w14:textId="775063D9" w:rsidR="00FB279B" w:rsidRPr="00EB65CD" w:rsidRDefault="00744EB0" w:rsidP="00497D68">
                  <w:pPr>
                    <w:shd w:val="clear" w:color="auto" w:fill="FFFFFF"/>
                  </w:pPr>
                  <w:r>
                    <w:t>1</w:t>
                  </w:r>
                  <w:r w:rsidR="00FB279B" w:rsidRPr="00EB65CD">
                    <w:t>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9573C9" w14:textId="77777777" w:rsidR="001C1443" w:rsidRPr="0051236E" w:rsidRDefault="001C1443" w:rsidP="001C1443">
                  <w:pPr>
                    <w:spacing w:line="242" w:lineRule="auto"/>
                    <w:jc w:val="both"/>
                  </w:pPr>
                  <w:r w:rsidRPr="0051236E">
                    <w:t>освіта у галузі знань: «Воєнні науки, національна безпека, безпека національного кордону», «Право», «Цивільна безпека»</w:t>
                  </w:r>
                  <w:r>
                    <w:t>, «Публічне управління та адміністрування», «Освіта/Педагогіка»</w:t>
                  </w:r>
                  <w:r w:rsidRPr="0051236E">
                    <w:t xml:space="preserve"> ступінь вищої освіти, освітній рівень – магістр*. </w:t>
                  </w:r>
                </w:p>
                <w:p w14:paraId="0FF4EAF4" w14:textId="3798FA7F" w:rsidR="00FB279B" w:rsidRPr="00EB65CD" w:rsidRDefault="00FB279B" w:rsidP="001C1443"/>
              </w:tc>
            </w:tr>
            <w:tr w:rsidR="00FB279B" w:rsidRPr="00EB65CD" w14:paraId="76327DE9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237D9" w14:textId="1D489C86" w:rsidR="00FB279B" w:rsidRPr="00EB65CD" w:rsidRDefault="00744EB0" w:rsidP="00497D68">
                  <w:pPr>
                    <w:jc w:val="both"/>
                  </w:pPr>
                  <w:r>
                    <w:t>2</w:t>
                  </w:r>
                  <w:r w:rsidR="00FB279B" w:rsidRPr="00EB65CD">
                    <w:t>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A34BE19" w14:textId="7559EA5C" w:rsidR="00E85191" w:rsidRDefault="00E85191" w:rsidP="00E85191">
                  <w:pPr>
                    <w:jc w:val="both"/>
                  </w:pPr>
                  <w:r w:rsidRPr="00EB65CD">
                    <w:t xml:space="preserve">стаж роботи в правоохоронних органах, військових формуваннях, інших органів, де присвоюються офіцерські військові та спеціальні звання, не менше </w:t>
                  </w:r>
                  <w:r w:rsidR="001C1443">
                    <w:t>7</w:t>
                  </w:r>
                  <w:r w:rsidRPr="00EB65CD">
                    <w:t xml:space="preserve"> рок</w:t>
                  </w:r>
                  <w:r>
                    <w:t>ів;</w:t>
                  </w:r>
                </w:p>
                <w:p w14:paraId="54F679A7" w14:textId="087DF165" w:rsidR="00E85191" w:rsidRPr="0051236E" w:rsidRDefault="00E85191" w:rsidP="00E85191">
                  <w:pPr>
                    <w:spacing w:line="242" w:lineRule="auto"/>
                    <w:jc w:val="both"/>
                  </w:pPr>
                  <w:r w:rsidRPr="00EA05E7">
                    <w:t xml:space="preserve">на керівних посадах – не менше </w:t>
                  </w:r>
                  <w:r w:rsidR="001C1443">
                    <w:t>3</w:t>
                  </w:r>
                  <w:r w:rsidRPr="00EA05E7">
                    <w:t xml:space="preserve"> років</w:t>
                  </w:r>
                  <w:r>
                    <w:t>.</w:t>
                  </w:r>
                </w:p>
                <w:p w14:paraId="0EF55E62" w14:textId="77777777" w:rsidR="00FB279B" w:rsidRPr="00EB65CD" w:rsidRDefault="00FB279B" w:rsidP="00E85191">
                  <w:pPr>
                    <w:jc w:val="both"/>
                  </w:pPr>
                </w:p>
              </w:tc>
            </w:tr>
            <w:tr w:rsidR="00FB279B" w:rsidRPr="00EB65CD" w14:paraId="2055BAA7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54936" w14:textId="52B43EDD" w:rsidR="00FB279B" w:rsidRPr="00EB65CD" w:rsidRDefault="00744EB0" w:rsidP="00497D68">
                  <w:pPr>
                    <w:ind w:right="-39"/>
                    <w:jc w:val="both"/>
                  </w:pPr>
                  <w:r>
                    <w:t>3</w:t>
                  </w:r>
                  <w:r w:rsidR="00FB279B" w:rsidRPr="00EB65CD">
                    <w:t>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64FF1" w14:textId="77777777" w:rsidR="00FB279B" w:rsidRPr="00EB65CD" w:rsidRDefault="00FB279B" w:rsidP="00497D68">
                  <w:pPr>
                    <w:jc w:val="both"/>
                  </w:pPr>
                  <w:r w:rsidRPr="00EB65CD">
                    <w:t>вільне володіння державною мовою.</w:t>
                  </w:r>
                </w:p>
              </w:tc>
            </w:tr>
            <w:tr w:rsidR="00FB279B" w:rsidRPr="00EB65CD" w14:paraId="062EEBAB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DF4D8" w14:textId="77777777" w:rsidR="00E85191" w:rsidRDefault="00E85191" w:rsidP="00497D68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14:paraId="13E653F0" w14:textId="7DC04903" w:rsidR="00FB279B" w:rsidRPr="00EB65CD" w:rsidRDefault="00FB279B" w:rsidP="00497D68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FB279B" w:rsidRPr="00EB65CD" w14:paraId="1F0C4A9D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3AB8E" w14:textId="77777777" w:rsidR="00FB279B" w:rsidRPr="00EB65CD" w:rsidRDefault="00FB279B" w:rsidP="00497D68">
                  <w:pPr>
                    <w:spacing w:line="220" w:lineRule="auto"/>
                  </w:pPr>
                  <w:r>
                    <w:t>1</w:t>
                  </w:r>
                  <w:r w:rsidRPr="00EB65CD">
                    <w:t>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AA93568" w14:textId="77777777" w:rsidR="00FB279B" w:rsidRPr="00EB65CD" w:rsidRDefault="00FB279B" w:rsidP="00497D68">
                  <w:pPr>
                    <w:shd w:val="clear" w:color="auto" w:fill="FFFFFF"/>
                    <w:spacing w:line="220" w:lineRule="auto"/>
                  </w:pPr>
                  <w:r w:rsidRPr="00EB65CD">
                    <w:t>щирість та відкритість;</w:t>
                  </w:r>
                </w:p>
                <w:p w14:paraId="4872DA48" w14:textId="77777777" w:rsidR="00FB279B" w:rsidRPr="00EB65CD" w:rsidRDefault="00FB279B" w:rsidP="00497D68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орієнтація на досягнення </w:t>
                  </w:r>
                </w:p>
                <w:p w14:paraId="792CCD9A" w14:textId="77777777" w:rsidR="00FB279B" w:rsidRPr="00EB65CD" w:rsidRDefault="00FB279B" w:rsidP="00497D68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ефективного результату діяльності </w:t>
                  </w:r>
                </w:p>
                <w:p w14:paraId="46D877CB" w14:textId="77777777" w:rsidR="00FB279B" w:rsidRPr="00EB65CD" w:rsidRDefault="00FB279B" w:rsidP="00497D68">
                  <w:pPr>
                    <w:shd w:val="clear" w:color="auto" w:fill="FFFFFF"/>
                    <w:spacing w:line="220" w:lineRule="auto"/>
                  </w:pPr>
                  <w:r w:rsidRPr="00EB65CD">
                    <w:t>рівне ставлення та повага до колег.</w:t>
                  </w:r>
                </w:p>
                <w:p w14:paraId="7978817B" w14:textId="77777777" w:rsidR="00FB279B" w:rsidRPr="00EB65CD" w:rsidRDefault="00FB279B" w:rsidP="00497D68">
                  <w:pPr>
                    <w:spacing w:line="220" w:lineRule="auto"/>
                  </w:pPr>
                  <w:r w:rsidRPr="00EB65CD">
                    <w:t xml:space="preserve"> </w:t>
                  </w:r>
                </w:p>
              </w:tc>
            </w:tr>
            <w:tr w:rsidR="00FB279B" w:rsidRPr="00EB65CD" w14:paraId="77FC78A4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7377C" w14:textId="77777777" w:rsidR="00FB279B" w:rsidRPr="00EB65CD" w:rsidRDefault="00FB279B" w:rsidP="00497D68">
                  <w:pPr>
                    <w:spacing w:line="220" w:lineRule="auto"/>
                  </w:pPr>
                  <w:r>
                    <w:t>2</w:t>
                  </w:r>
                  <w:r w:rsidRPr="00EB65CD">
                    <w:t>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53870B5" w14:textId="77777777" w:rsidR="00FB279B" w:rsidRPr="00EB65CD" w:rsidRDefault="00FB279B" w:rsidP="00497D68">
                  <w:pPr>
                    <w:spacing w:line="220" w:lineRule="auto"/>
                  </w:pPr>
                  <w:r w:rsidRPr="00EB65CD">
                    <w:t xml:space="preserve">здатність систематизувати, </w:t>
                  </w:r>
                </w:p>
                <w:p w14:paraId="61488F5E" w14:textId="77777777" w:rsidR="00FB279B" w:rsidRPr="00EB65CD" w:rsidRDefault="00FB279B" w:rsidP="00497D68">
                  <w:pPr>
                    <w:spacing w:line="220" w:lineRule="auto"/>
                  </w:pPr>
                  <w:r w:rsidRPr="00EB65CD">
                    <w:t>узагальнювати інформацію;</w:t>
                  </w:r>
                </w:p>
                <w:p w14:paraId="37B0EB28" w14:textId="77777777" w:rsidR="00FB279B" w:rsidRPr="00EB65CD" w:rsidRDefault="00FB279B" w:rsidP="00497D68">
                  <w:pPr>
                    <w:spacing w:line="220" w:lineRule="auto"/>
                  </w:pPr>
                  <w:r w:rsidRPr="00EB65CD">
                    <w:t>гнучкість;</w:t>
                  </w:r>
                </w:p>
                <w:p w14:paraId="193A277D" w14:textId="77777777" w:rsidR="00FB279B" w:rsidRPr="00EB65CD" w:rsidRDefault="00FB279B" w:rsidP="00497D68">
                  <w:pPr>
                    <w:spacing w:line="220" w:lineRule="auto"/>
                  </w:pPr>
                  <w:r w:rsidRPr="00EB65CD">
                    <w:t>проникливість</w:t>
                  </w:r>
                </w:p>
                <w:p w14:paraId="6709A499" w14:textId="77777777" w:rsidR="00FB279B" w:rsidRPr="00EB65CD" w:rsidRDefault="00FB279B" w:rsidP="00497D68">
                  <w:pPr>
                    <w:spacing w:line="220" w:lineRule="auto"/>
                  </w:pPr>
                </w:p>
              </w:tc>
            </w:tr>
            <w:tr w:rsidR="00FB279B" w:rsidRPr="00EB65CD" w14:paraId="2ED59A2F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D1D78" w14:textId="77777777" w:rsidR="00FB279B" w:rsidRPr="00EB65CD" w:rsidRDefault="00FB279B" w:rsidP="00497D68">
                  <w:pPr>
                    <w:spacing w:line="220" w:lineRule="auto"/>
                  </w:pPr>
                  <w:r>
                    <w:t>3</w:t>
                  </w:r>
                  <w:r w:rsidRPr="00EB65CD"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5CD93CA" w14:textId="7AFE465F" w:rsidR="00FB279B" w:rsidRPr="00EB65CD" w:rsidRDefault="00FB279B" w:rsidP="00497D68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неупередженість та </w:t>
                  </w:r>
                  <w:proofErr w:type="spellStart"/>
                  <w:r w:rsidRPr="00EB65CD">
                    <w:t>порядність;самостійність</w:t>
                  </w:r>
                  <w:proofErr w:type="spellEnd"/>
                  <w:r w:rsidRPr="00EB65CD">
                    <w:t>, організованість, відповідальність;</w:t>
                  </w:r>
                </w:p>
                <w:p w14:paraId="7AAB7FC6" w14:textId="77777777" w:rsidR="00FB279B" w:rsidRPr="00EB65CD" w:rsidRDefault="00FB279B" w:rsidP="00497D68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наполегливість, рішучість, стриманість, здатність швидко приймати рішення в </w:t>
                  </w:r>
                </w:p>
                <w:p w14:paraId="2051D581" w14:textId="77777777" w:rsidR="00FB279B" w:rsidRPr="00EB65CD" w:rsidRDefault="00FB279B" w:rsidP="00497D68">
                  <w:pPr>
                    <w:shd w:val="clear" w:color="auto" w:fill="FFFFFF"/>
                    <w:spacing w:line="220" w:lineRule="auto"/>
                  </w:pPr>
                  <w:r w:rsidRPr="00EB65CD">
                    <w:lastRenderedPageBreak/>
                    <w:t>умовах обмеженого часу;</w:t>
                  </w:r>
                </w:p>
                <w:p w14:paraId="7E787207" w14:textId="77777777" w:rsidR="00FB279B" w:rsidRPr="00EB65CD" w:rsidRDefault="00FB279B" w:rsidP="00497D68">
                  <w:pPr>
                    <w:shd w:val="clear" w:color="auto" w:fill="FFFFFF"/>
                    <w:spacing w:line="220" w:lineRule="auto"/>
                  </w:pPr>
                  <w:r w:rsidRPr="00EB65CD">
                    <w:t>стійкість до стресу, емоційних та фізичних навантажень;</w:t>
                  </w:r>
                </w:p>
                <w:p w14:paraId="6DBB7146" w14:textId="77777777" w:rsidR="00FB279B" w:rsidRPr="00EB65CD" w:rsidRDefault="00FB279B" w:rsidP="00497D68">
                  <w:pPr>
                    <w:shd w:val="clear" w:color="auto" w:fill="FFFFFF"/>
                    <w:spacing w:line="220" w:lineRule="auto"/>
                  </w:pPr>
                  <w:r w:rsidRPr="00EB65CD">
                    <w:t>вміння аргументовано висловлювати свою думку;</w:t>
                  </w:r>
                </w:p>
                <w:p w14:paraId="4AF578A6" w14:textId="77777777" w:rsidR="00FB279B" w:rsidRPr="00EB65CD" w:rsidRDefault="00FB279B" w:rsidP="00497D68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прагнення до розвитку та </w:t>
                  </w:r>
                </w:p>
                <w:p w14:paraId="462259A3" w14:textId="77777777" w:rsidR="00FB279B" w:rsidRPr="00EB65CD" w:rsidRDefault="00FB279B" w:rsidP="00497D68">
                  <w:pPr>
                    <w:shd w:val="clear" w:color="auto" w:fill="FFFFFF"/>
                    <w:spacing w:line="220" w:lineRule="auto"/>
                  </w:pPr>
                  <w:r w:rsidRPr="00EB65CD">
                    <w:t>самовдосконалення.</w:t>
                  </w:r>
                </w:p>
              </w:tc>
            </w:tr>
            <w:tr w:rsidR="00FB279B" w:rsidRPr="00EB65CD" w14:paraId="018D4FE8" w14:textId="77777777" w:rsidTr="00497D68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388B9FD" w14:textId="77777777" w:rsidR="00FB279B" w:rsidRPr="00EB65CD" w:rsidRDefault="00FB279B" w:rsidP="00497D68">
                  <w:pPr>
                    <w:ind w:left="114"/>
                  </w:pPr>
                  <w:r>
                    <w:lastRenderedPageBreak/>
                    <w:t>4</w:t>
                  </w:r>
                  <w:r w:rsidRPr="003F23B0">
                    <w:t xml:space="preserve">. </w:t>
                  </w:r>
                  <w:r>
                    <w:t>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F54129A" w14:textId="77777777" w:rsidR="00FB279B" w:rsidRDefault="00FB279B" w:rsidP="00497D68">
                  <w:pPr>
                    <w:ind w:firstLine="33"/>
                    <w:contextualSpacing/>
                  </w:pPr>
                  <w:r w:rsidRPr="009D0393">
                    <w:t>знання бюджетного законодавства</w:t>
                  </w:r>
                  <w:r>
                    <w:t xml:space="preserve"> України</w:t>
                  </w:r>
                  <w:r w:rsidRPr="009D0393">
                    <w:t xml:space="preserve">; </w:t>
                  </w:r>
                </w:p>
                <w:p w14:paraId="175A62CF" w14:textId="77777777" w:rsidR="00FB279B" w:rsidRPr="00EB65CD" w:rsidRDefault="00FB279B" w:rsidP="00497D68">
                  <w:pPr>
                    <w:ind w:firstLine="33"/>
                    <w:contextualSpacing/>
                  </w:pPr>
                  <w:r w:rsidRPr="009D0393">
                    <w:t>знання законодавства</w:t>
                  </w:r>
                  <w:r>
                    <w:t xml:space="preserve"> України </w:t>
                  </w:r>
                  <w:r w:rsidRPr="009D0393">
                    <w:t xml:space="preserve">у сфері публічних </w:t>
                  </w:r>
                  <w:proofErr w:type="spellStart"/>
                  <w:r w:rsidRPr="009D0393">
                    <w:t>закупівель</w:t>
                  </w:r>
                  <w:proofErr w:type="spellEnd"/>
                </w:p>
              </w:tc>
            </w:tr>
            <w:tr w:rsidR="00FB279B" w:rsidRPr="00EB65CD" w14:paraId="0D1674FB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F2D4E" w14:textId="77777777" w:rsidR="00FB279B" w:rsidRPr="00EB65CD" w:rsidRDefault="00FB279B" w:rsidP="00497D68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9E1C2" w14:textId="77777777" w:rsidR="00FB279B" w:rsidRPr="00EB65CD" w:rsidRDefault="00FB279B" w:rsidP="00497D68">
                  <w:pPr>
                    <w:jc w:val="both"/>
                  </w:pPr>
                </w:p>
              </w:tc>
            </w:tr>
            <w:tr w:rsidR="00FB279B" w:rsidRPr="00EB65CD" w14:paraId="5CEF5DD8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868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923"/>
                    <w:gridCol w:w="4758"/>
                  </w:tblGrid>
                  <w:tr w:rsidR="001C1443" w:rsidRPr="001C1443" w14:paraId="60078D72" w14:textId="77777777" w:rsidTr="00F05855">
                    <w:trPr>
                      <w:trHeight w:val="609"/>
                    </w:trPr>
                    <w:tc>
                      <w:tcPr>
                        <w:tcW w:w="3923" w:type="dxa"/>
                      </w:tcPr>
                      <w:p w14:paraId="3020EEE6" w14:textId="40DA4823" w:rsidR="001C1443" w:rsidRDefault="001C1443" w:rsidP="001C144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eastAsia="Calibri"/>
                            <w:b/>
                            <w:bCs/>
                            <w:color w:val="000000"/>
                            <w:lang w:eastAsia="ru-UA"/>
                          </w:rPr>
                        </w:pPr>
                        <w:r w:rsidRPr="001C1443">
                          <w:rPr>
                            <w:rFonts w:eastAsia="Calibri"/>
                            <w:b/>
                            <w:bCs/>
                            <w:color w:val="000000"/>
                            <w:lang w:eastAsia="ru-UA"/>
                          </w:rPr>
                          <w:t>Професійні знання</w:t>
                        </w:r>
                      </w:p>
                      <w:p w14:paraId="1BA00A37" w14:textId="4C8547D1" w:rsidR="001C1443" w:rsidRPr="001C1443" w:rsidRDefault="001C1443" w:rsidP="001C1443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color w:val="000000"/>
                            <w:lang w:eastAsia="ru-UA"/>
                          </w:rPr>
                        </w:pPr>
                        <w:r w:rsidRPr="001C1443">
                          <w:rPr>
                            <w:rFonts w:eastAsia="Calibri"/>
                            <w:color w:val="000000"/>
                            <w:lang w:eastAsia="ru-UA"/>
                          </w:rPr>
                          <w:t xml:space="preserve">1. Знання законодавства </w:t>
                        </w:r>
                      </w:p>
                    </w:tc>
                    <w:tc>
                      <w:tcPr>
                        <w:tcW w:w="4758" w:type="dxa"/>
                      </w:tcPr>
                      <w:p w14:paraId="2B3F923F" w14:textId="77777777" w:rsidR="001C1443" w:rsidRDefault="001C1443" w:rsidP="001C1443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color w:val="000000"/>
                            <w:lang w:eastAsia="ru-UA"/>
                          </w:rPr>
                        </w:pPr>
                      </w:p>
                      <w:p w14:paraId="65B4B16D" w14:textId="7A79BC73" w:rsidR="001C1443" w:rsidRPr="001C1443" w:rsidRDefault="001C1443" w:rsidP="00F05855">
                        <w:pPr>
                          <w:autoSpaceDE w:val="0"/>
                          <w:autoSpaceDN w:val="0"/>
                          <w:adjustRightInd w:val="0"/>
                          <w:ind w:left="35"/>
                          <w:jc w:val="both"/>
                          <w:rPr>
                            <w:rFonts w:eastAsia="Calibri"/>
                            <w:color w:val="000000"/>
                            <w:lang w:eastAsia="ru-UA"/>
                          </w:rPr>
                        </w:pPr>
                        <w:r w:rsidRPr="001C1443">
                          <w:rPr>
                            <w:rFonts w:eastAsia="Calibri"/>
                            <w:color w:val="000000"/>
                            <w:lang w:eastAsia="ru-UA"/>
                          </w:rPr>
                          <w:t xml:space="preserve">Конституції України, законів України «Про судоустрій і статус суддів», «Про Національну поліцію», «Про запобігання корупції» </w:t>
                        </w:r>
                      </w:p>
                    </w:tc>
                  </w:tr>
                </w:tbl>
                <w:p w14:paraId="3192846F" w14:textId="602E25F0" w:rsidR="00FB279B" w:rsidRPr="00EB65CD" w:rsidRDefault="00FB279B" w:rsidP="00E85191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B279B" w:rsidRPr="00EB65CD" w14:paraId="546EE052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FFC8C" w14:textId="6572458C" w:rsidR="00FB279B" w:rsidRPr="00EB65CD" w:rsidRDefault="00FB279B" w:rsidP="00497D68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532E9" w14:textId="77777777" w:rsidR="00FB279B" w:rsidRPr="00EB65CD" w:rsidRDefault="00FB279B" w:rsidP="00497D68">
                  <w:pPr>
                    <w:jc w:val="both"/>
                  </w:pPr>
                </w:p>
              </w:tc>
            </w:tr>
          </w:tbl>
          <w:p w14:paraId="3CA09529" w14:textId="77777777" w:rsidR="00FB279B" w:rsidRPr="00EB65CD" w:rsidRDefault="00FB279B" w:rsidP="00497D68">
            <w:pPr>
              <w:ind w:firstLine="462"/>
              <w:jc w:val="both"/>
            </w:pPr>
          </w:p>
        </w:tc>
      </w:tr>
      <w:tr w:rsidR="001C1443" w:rsidRPr="001C1443" w14:paraId="2DC6D625" w14:textId="77777777" w:rsidTr="00F05855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574" w:type="dxa"/>
          <w:trHeight w:val="3186"/>
        </w:trPr>
        <w:tc>
          <w:tcPr>
            <w:tcW w:w="4503" w:type="dxa"/>
            <w:gridSpan w:val="2"/>
          </w:tcPr>
          <w:p w14:paraId="542C0CF5" w14:textId="77777777" w:rsidR="001C1443" w:rsidRPr="001C1443" w:rsidRDefault="001C1443" w:rsidP="00F05855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lang w:eastAsia="ru-UA"/>
              </w:rPr>
            </w:pPr>
            <w:r w:rsidRPr="001C1443">
              <w:rPr>
                <w:rFonts w:eastAsia="Calibri"/>
                <w:color w:val="000000"/>
                <w:lang w:eastAsia="ru-UA"/>
              </w:rPr>
              <w:lastRenderedPageBreak/>
              <w:t xml:space="preserve">2. Знання спеціального законодавства </w:t>
            </w:r>
          </w:p>
        </w:tc>
        <w:tc>
          <w:tcPr>
            <w:tcW w:w="4778" w:type="dxa"/>
          </w:tcPr>
          <w:p w14:paraId="38F9EABF" w14:textId="77777777" w:rsidR="001C1443" w:rsidRPr="001C1443" w:rsidRDefault="001C1443" w:rsidP="00F05855">
            <w:pPr>
              <w:autoSpaceDE w:val="0"/>
              <w:autoSpaceDN w:val="0"/>
              <w:adjustRightInd w:val="0"/>
              <w:ind w:firstLine="38"/>
              <w:rPr>
                <w:rFonts w:eastAsia="Calibri"/>
                <w:color w:val="000000"/>
                <w:lang w:eastAsia="ru-UA"/>
              </w:rPr>
            </w:pPr>
            <w:r w:rsidRPr="001C1443">
              <w:rPr>
                <w:rFonts w:eastAsia="Calibri"/>
                <w:color w:val="000000"/>
                <w:lang w:eastAsia="ru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66AF6FC2" w14:textId="77777777" w:rsidR="001C1443" w:rsidRPr="001C1443" w:rsidRDefault="001C1443" w:rsidP="00F05855">
            <w:pPr>
              <w:autoSpaceDE w:val="0"/>
              <w:autoSpaceDN w:val="0"/>
              <w:adjustRightInd w:val="0"/>
              <w:ind w:firstLine="38"/>
              <w:rPr>
                <w:rFonts w:eastAsia="Calibri"/>
                <w:color w:val="000000"/>
                <w:lang w:eastAsia="ru-UA"/>
              </w:rPr>
            </w:pPr>
            <w:r w:rsidRPr="001C1443">
              <w:rPr>
                <w:rFonts w:eastAsia="Calibri"/>
                <w:color w:val="000000"/>
                <w:lang w:eastAsia="ru-UA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депутата», «Про охоронну діяльність»; </w:t>
            </w:r>
          </w:p>
          <w:p w14:paraId="735F6587" w14:textId="77777777" w:rsidR="001C1443" w:rsidRPr="001C1443" w:rsidRDefault="001C1443" w:rsidP="00F05855">
            <w:pPr>
              <w:autoSpaceDE w:val="0"/>
              <w:autoSpaceDN w:val="0"/>
              <w:adjustRightInd w:val="0"/>
              <w:ind w:firstLine="38"/>
              <w:rPr>
                <w:rFonts w:eastAsia="Calibri"/>
                <w:color w:val="000000"/>
                <w:lang w:eastAsia="ru-UA"/>
              </w:rPr>
            </w:pPr>
            <w:r w:rsidRPr="001C1443">
              <w:rPr>
                <w:rFonts w:eastAsia="Calibri"/>
                <w:color w:val="000000"/>
                <w:lang w:eastAsia="ru-UA"/>
              </w:rPr>
              <w:t xml:space="preserve">рішень Ради суддів України, наказів Державної судової адміністрації України з питань організаційного забезпечення діяльності Служби судової охорони. </w:t>
            </w:r>
          </w:p>
        </w:tc>
      </w:tr>
    </w:tbl>
    <w:p w14:paraId="7999E544" w14:textId="77777777" w:rsidR="00FB279B" w:rsidRDefault="00FB279B" w:rsidP="00455BAD">
      <w:pPr>
        <w:ind w:left="5830"/>
      </w:pPr>
    </w:p>
    <w:p w14:paraId="52CD9F34" w14:textId="77777777" w:rsidR="00FB279B" w:rsidRDefault="00FB279B" w:rsidP="00455BAD">
      <w:pPr>
        <w:ind w:left="5830"/>
      </w:pPr>
    </w:p>
    <w:p w14:paraId="74BB63C4" w14:textId="63D63AF6" w:rsidR="00FB279B" w:rsidRDefault="00F05855" w:rsidP="00F05855">
      <w: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14:paraId="1F90886E" w14:textId="77777777" w:rsidR="00FB279B" w:rsidRDefault="00FB279B" w:rsidP="00455BAD">
      <w:pPr>
        <w:ind w:left="5830"/>
      </w:pPr>
    </w:p>
    <w:p w14:paraId="5D5F4EEF" w14:textId="77777777" w:rsidR="002802A5" w:rsidRPr="00EB65CD" w:rsidRDefault="002802A5" w:rsidP="002802A5">
      <w:pPr>
        <w:ind w:left="5830"/>
      </w:pPr>
      <w:r w:rsidRPr="00EB65CD">
        <w:lastRenderedPageBreak/>
        <w:t xml:space="preserve">Наказ начальника </w:t>
      </w:r>
      <w:r>
        <w:t>територіального</w:t>
      </w:r>
      <w:r w:rsidRPr="00EB65CD">
        <w:t xml:space="preserve"> управління  Служби судової охорони у </w:t>
      </w:r>
      <w:r>
        <w:t>Луганській</w:t>
      </w:r>
      <w:r w:rsidRPr="00EB65CD">
        <w:t xml:space="preserve"> області </w:t>
      </w:r>
    </w:p>
    <w:p w14:paraId="2C641665" w14:textId="77777777" w:rsidR="002802A5" w:rsidRPr="00455BAD" w:rsidRDefault="002802A5" w:rsidP="002802A5">
      <w:pPr>
        <w:ind w:left="5830"/>
        <w:rPr>
          <w:lang w:val="ru-RU"/>
        </w:rPr>
      </w:pPr>
      <w:r>
        <w:t xml:space="preserve">від 14.05.2020 № </w:t>
      </w:r>
      <w:r w:rsidRPr="00B92450">
        <w:rPr>
          <w:lang w:val="ru-RU"/>
        </w:rPr>
        <w:t>137</w:t>
      </w:r>
    </w:p>
    <w:p w14:paraId="16BBE5EE" w14:textId="77777777" w:rsidR="002802A5" w:rsidRPr="00EB65CD" w:rsidRDefault="002802A5" w:rsidP="002802A5">
      <w:pPr>
        <w:jc w:val="center"/>
        <w:rPr>
          <w:b/>
        </w:rPr>
      </w:pPr>
    </w:p>
    <w:p w14:paraId="417088A5" w14:textId="77777777" w:rsidR="002802A5" w:rsidRPr="00EB65CD" w:rsidRDefault="002802A5" w:rsidP="002802A5">
      <w:pPr>
        <w:jc w:val="center"/>
        <w:rPr>
          <w:b/>
        </w:rPr>
      </w:pPr>
      <w:r w:rsidRPr="00EB65CD">
        <w:rPr>
          <w:b/>
        </w:rPr>
        <w:t>УМОВИ</w:t>
      </w:r>
    </w:p>
    <w:p w14:paraId="1536E9BA" w14:textId="27F845B3" w:rsidR="002802A5" w:rsidRPr="00EB65CD" w:rsidRDefault="002802A5" w:rsidP="002802A5">
      <w:pPr>
        <w:jc w:val="center"/>
        <w:rPr>
          <w:b/>
        </w:rPr>
      </w:pPr>
      <w:r w:rsidRPr="00EB65CD">
        <w:rPr>
          <w:b/>
        </w:rPr>
        <w:t xml:space="preserve">проведення конкурсу на зайняття вакантної посади  </w:t>
      </w:r>
      <w:r>
        <w:rPr>
          <w:b/>
        </w:rPr>
        <w:t>головного спеціаліста (командира відділення) відділення особистої безпеки суддів підрозділу особистої безпеки суддів</w:t>
      </w:r>
      <w:r w:rsidRPr="00EB65CD">
        <w:rPr>
          <w:b/>
        </w:rPr>
        <w:t xml:space="preserve">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</w:t>
      </w:r>
    </w:p>
    <w:p w14:paraId="76B1387E" w14:textId="77777777" w:rsidR="002802A5" w:rsidRPr="00EB65CD" w:rsidRDefault="002802A5" w:rsidP="002802A5">
      <w:pPr>
        <w:jc w:val="center"/>
        <w:rPr>
          <w:b/>
        </w:rPr>
      </w:pPr>
    </w:p>
    <w:p w14:paraId="07D13542" w14:textId="77777777" w:rsidR="002802A5" w:rsidRPr="00EB65CD" w:rsidRDefault="002802A5" w:rsidP="002802A5">
      <w:pPr>
        <w:jc w:val="center"/>
        <w:rPr>
          <w:b/>
        </w:rPr>
      </w:pPr>
      <w:r w:rsidRPr="00EB65CD">
        <w:rPr>
          <w:b/>
        </w:rPr>
        <w:t>Загальні умови.</w:t>
      </w:r>
    </w:p>
    <w:p w14:paraId="7FF4E5A3" w14:textId="55D96941" w:rsidR="002802A5" w:rsidRPr="00EB65CD" w:rsidRDefault="002802A5" w:rsidP="002802A5">
      <w:pPr>
        <w:ind w:firstLine="851"/>
        <w:jc w:val="both"/>
        <w:rPr>
          <w:b/>
        </w:rPr>
      </w:pPr>
      <w:r w:rsidRPr="00EB65CD">
        <w:rPr>
          <w:b/>
        </w:rPr>
        <w:t xml:space="preserve">1. Основні посадові обов’язки </w:t>
      </w:r>
      <w:r>
        <w:rPr>
          <w:b/>
        </w:rPr>
        <w:t>головного спеціаліста (командира відділення) відділення особистої безпеки суддів підрозділу особистої безпеки суддів</w:t>
      </w:r>
      <w:r w:rsidRPr="00EB65CD">
        <w:rPr>
          <w:b/>
        </w:rPr>
        <w:t xml:space="preserve">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області: </w:t>
      </w:r>
    </w:p>
    <w:p w14:paraId="4256F2B0" w14:textId="05EB8660" w:rsidR="002802A5" w:rsidRDefault="002802A5" w:rsidP="002802A5">
      <w:pPr>
        <w:ind w:firstLine="462"/>
        <w:jc w:val="both"/>
        <w:rPr>
          <w:noProof/>
        </w:rPr>
      </w:pPr>
      <w:r>
        <w:rPr>
          <w:rFonts w:eastAsia="Calibri"/>
          <w:color w:val="000000"/>
          <w:lang w:eastAsia="ru-UA"/>
        </w:rPr>
        <w:t xml:space="preserve">   </w:t>
      </w:r>
      <w:r w:rsidRPr="001A1075">
        <w:rPr>
          <w:rFonts w:eastAsia="Calibri"/>
          <w:color w:val="000000"/>
          <w:lang w:eastAsia="ru-UA"/>
        </w:rPr>
        <w:t xml:space="preserve">1) </w:t>
      </w:r>
      <w:r>
        <w:rPr>
          <w:noProof/>
        </w:rPr>
        <w:t xml:space="preserve">очолює відділення </w:t>
      </w:r>
      <w:r w:rsidRPr="002802A5">
        <w:rPr>
          <w:bCs/>
        </w:rPr>
        <w:t>особистої безпеки суддів підрозділу особистої безпеки суддів</w:t>
      </w:r>
      <w:r w:rsidRPr="002802A5">
        <w:rPr>
          <w:bCs/>
          <w:noProof/>
        </w:rPr>
        <w:t xml:space="preserve"> </w:t>
      </w:r>
      <w:r w:rsidRPr="00EA05E7">
        <w:rPr>
          <w:lang w:eastAsia="en-US"/>
        </w:rPr>
        <w:t>територіального управління Служби судової охорони у Луганській області</w:t>
      </w:r>
      <w:r w:rsidRPr="00EA05E7">
        <w:rPr>
          <w:noProof/>
        </w:rPr>
        <w:t xml:space="preserve"> </w:t>
      </w:r>
      <w:r>
        <w:rPr>
          <w:noProof/>
        </w:rPr>
        <w:t>та здійснює керівництво його діяльністю, у межах повноважень предстваляє та забезпечує взаємодію з іншими органами влади, підприємствами, установами та організаціями з метою ефективного виконання покладених на відділ завдань;</w:t>
      </w:r>
    </w:p>
    <w:p w14:paraId="711A950C" w14:textId="4EA26363" w:rsidR="002802A5" w:rsidRPr="001A1075" w:rsidRDefault="008529A2" w:rsidP="002802A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ru-UA"/>
        </w:rPr>
      </w:pPr>
      <w:r>
        <w:rPr>
          <w:noProof/>
        </w:rPr>
        <w:t xml:space="preserve">          2</w:t>
      </w:r>
      <w:r w:rsidR="002802A5">
        <w:rPr>
          <w:noProof/>
        </w:rPr>
        <w:t>)</w:t>
      </w:r>
      <w:r>
        <w:rPr>
          <w:noProof/>
        </w:rPr>
        <w:t xml:space="preserve"> </w:t>
      </w:r>
      <w:r w:rsidR="002802A5" w:rsidRPr="001A1075">
        <w:rPr>
          <w:rFonts w:eastAsia="Calibri"/>
          <w:color w:val="000000"/>
          <w:lang w:eastAsia="ru-UA"/>
        </w:rPr>
        <w:t xml:space="preserve">організовує заходи стосовно запобігання, виявлення і припинення посягань на життя, здоров’я, житло і майно, терористичних актів, злочинів терористичної спрямованості стосовно суддів, членів їх сімей, працівників суду, співробітників Служби судової охорони, а також у суді – учасників судового процесу та взаємодіє з іншими суб’єктами боротьби з тероризмом з питань застосування сил та засобів територіального управління; </w:t>
      </w:r>
    </w:p>
    <w:p w14:paraId="23D4F0DC" w14:textId="77777777" w:rsidR="002802A5" w:rsidRPr="001A1075" w:rsidRDefault="002802A5" w:rsidP="002802A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ru-UA"/>
        </w:rPr>
      </w:pPr>
      <w:r>
        <w:rPr>
          <w:rFonts w:eastAsia="Calibri"/>
          <w:color w:val="000000"/>
          <w:lang w:eastAsia="ru-UA"/>
        </w:rPr>
        <w:t xml:space="preserve">          </w:t>
      </w:r>
      <w:r w:rsidRPr="001A1075">
        <w:rPr>
          <w:rFonts w:eastAsia="Calibri"/>
          <w:color w:val="000000"/>
          <w:lang w:eastAsia="ru-UA"/>
        </w:rPr>
        <w:t xml:space="preserve">2) забезпечує здійснення моніторингу оперативної обстановки, криміногенного стану в місцях виконання завдань, вивчає, аналізує і узагальнює результати та ефективність діяльності територіального управління; </w:t>
      </w:r>
    </w:p>
    <w:p w14:paraId="3B28F95F" w14:textId="7014BD8A" w:rsidR="002802A5" w:rsidRDefault="002802A5" w:rsidP="002802A5">
      <w:pPr>
        <w:ind w:firstLine="709"/>
        <w:jc w:val="both"/>
        <w:rPr>
          <w:rFonts w:eastAsia="Calibri"/>
          <w:color w:val="000000"/>
          <w:lang w:eastAsia="ru-UA"/>
        </w:rPr>
      </w:pPr>
      <w:r w:rsidRPr="001A1075">
        <w:rPr>
          <w:rFonts w:eastAsia="Calibri"/>
          <w:color w:val="000000"/>
          <w:lang w:eastAsia="ru-UA"/>
        </w:rPr>
        <w:t xml:space="preserve">3) забезпечує </w:t>
      </w:r>
      <w:r w:rsidR="008529A2">
        <w:rPr>
          <w:rFonts w:eastAsia="Calibri"/>
          <w:color w:val="000000"/>
          <w:lang w:eastAsia="ru-UA"/>
        </w:rPr>
        <w:t xml:space="preserve">організацію </w:t>
      </w:r>
      <w:r w:rsidRPr="001A1075">
        <w:rPr>
          <w:rFonts w:eastAsia="Calibri"/>
          <w:color w:val="000000"/>
          <w:lang w:eastAsia="ru-UA"/>
        </w:rPr>
        <w:t>робот</w:t>
      </w:r>
      <w:r w:rsidR="008529A2">
        <w:rPr>
          <w:rFonts w:eastAsia="Calibri"/>
          <w:color w:val="000000"/>
          <w:lang w:eastAsia="ru-UA"/>
        </w:rPr>
        <w:t>и</w:t>
      </w:r>
      <w:r w:rsidRPr="001A1075">
        <w:rPr>
          <w:rFonts w:eastAsia="Calibri"/>
          <w:color w:val="000000"/>
          <w:lang w:eastAsia="ru-UA"/>
        </w:rPr>
        <w:t xml:space="preserve"> відділ</w:t>
      </w:r>
      <w:r w:rsidR="008529A2">
        <w:rPr>
          <w:rFonts w:eastAsia="Calibri"/>
          <w:color w:val="000000"/>
          <w:lang w:eastAsia="ru-UA"/>
        </w:rPr>
        <w:t>ення</w:t>
      </w:r>
      <w:r w:rsidRPr="001A1075">
        <w:rPr>
          <w:rFonts w:eastAsia="Calibri"/>
          <w:color w:val="000000"/>
          <w:lang w:eastAsia="ru-UA"/>
        </w:rPr>
        <w:t xml:space="preserve"> по збору, аналізу, узагальненню, оцінки та діагностики отриманих даних через взаємопов’язану логічну систему відбору та систематизації інформації про стан оперативного формування та реалізації управлінських рішень.</w:t>
      </w:r>
    </w:p>
    <w:p w14:paraId="2DF375FF" w14:textId="77777777" w:rsidR="002802A5" w:rsidRPr="00FB279B" w:rsidRDefault="002802A5" w:rsidP="002802A5">
      <w:pPr>
        <w:ind w:firstLine="709"/>
        <w:jc w:val="both"/>
      </w:pPr>
    </w:p>
    <w:p w14:paraId="70029239" w14:textId="77777777" w:rsidR="002802A5" w:rsidRPr="00EB65CD" w:rsidRDefault="002802A5" w:rsidP="002802A5">
      <w:pPr>
        <w:ind w:firstLine="851"/>
        <w:rPr>
          <w:b/>
        </w:rPr>
      </w:pPr>
      <w:r w:rsidRPr="00EB65CD">
        <w:rPr>
          <w:b/>
        </w:rPr>
        <w:t>2. Умови оплати праці:</w:t>
      </w:r>
    </w:p>
    <w:p w14:paraId="2DB085B3" w14:textId="0C585E1C" w:rsidR="002802A5" w:rsidRPr="00EB65CD" w:rsidRDefault="002802A5" w:rsidP="002802A5">
      <w:pPr>
        <w:tabs>
          <w:tab w:val="left" w:pos="5812"/>
        </w:tabs>
        <w:ind w:firstLine="851"/>
        <w:jc w:val="both"/>
      </w:pPr>
      <w:r w:rsidRPr="00EB65CD">
        <w:t xml:space="preserve">1) посадовий оклад – </w:t>
      </w:r>
      <w:r>
        <w:t>5</w:t>
      </w:r>
      <w:r w:rsidR="008529A2">
        <w:t>920</w:t>
      </w:r>
      <w:r w:rsidRPr="00EB65CD">
        <w:t xml:space="preserve">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>
        <w:t>27.12.2019 № 281</w:t>
      </w:r>
      <w:r w:rsidRPr="00EB65CD">
        <w:t xml:space="preserve"> «Про встановлення посадових окладів співробітникам територіальних підрозділів Служби судової охорони»;</w:t>
      </w:r>
    </w:p>
    <w:p w14:paraId="6805FA91" w14:textId="77777777" w:rsidR="002802A5" w:rsidRPr="00EB65CD" w:rsidRDefault="002802A5" w:rsidP="002802A5">
      <w:pPr>
        <w:ind w:firstLine="851"/>
        <w:jc w:val="both"/>
      </w:pPr>
      <w:r w:rsidRPr="00EB65C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</w:t>
      </w:r>
      <w:r w:rsidRPr="00EB65CD">
        <w:lastRenderedPageBreak/>
        <w:t xml:space="preserve">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486A8503" w14:textId="77777777" w:rsidR="002802A5" w:rsidRPr="00EB65CD" w:rsidRDefault="002802A5" w:rsidP="002802A5">
      <w:pPr>
        <w:ind w:firstLine="851"/>
        <w:jc w:val="both"/>
      </w:pPr>
    </w:p>
    <w:p w14:paraId="397D92FD" w14:textId="77777777" w:rsidR="002802A5" w:rsidRPr="00EB65CD" w:rsidRDefault="002802A5" w:rsidP="002802A5">
      <w:pPr>
        <w:ind w:firstLine="851"/>
        <w:jc w:val="both"/>
      </w:pPr>
      <w:r w:rsidRPr="00EB65CD">
        <w:rPr>
          <w:b/>
        </w:rPr>
        <w:t>3. Інформація про строковість чи безстроковість призначення на посаду:</w:t>
      </w:r>
    </w:p>
    <w:p w14:paraId="217CD804" w14:textId="77777777" w:rsidR="002802A5" w:rsidRPr="00EB65CD" w:rsidRDefault="002802A5" w:rsidP="002802A5">
      <w:pPr>
        <w:ind w:firstLine="851"/>
        <w:jc w:val="both"/>
      </w:pPr>
      <w:r w:rsidRPr="00EB65CD">
        <w:t xml:space="preserve"> безстроково. </w:t>
      </w:r>
    </w:p>
    <w:p w14:paraId="4D77DEB4" w14:textId="77777777" w:rsidR="002802A5" w:rsidRPr="00EB65CD" w:rsidRDefault="002802A5" w:rsidP="002802A5">
      <w:pPr>
        <w:ind w:firstLine="851"/>
        <w:jc w:val="both"/>
        <w:rPr>
          <w:b/>
        </w:rPr>
      </w:pPr>
    </w:p>
    <w:p w14:paraId="0AA783A6" w14:textId="77777777" w:rsidR="002802A5" w:rsidRPr="00EB65CD" w:rsidRDefault="002802A5" w:rsidP="002802A5">
      <w:pPr>
        <w:ind w:firstLine="851"/>
        <w:jc w:val="both"/>
        <w:rPr>
          <w:b/>
        </w:rPr>
      </w:pPr>
      <w:r w:rsidRPr="00EB65CD">
        <w:rPr>
          <w:b/>
        </w:rPr>
        <w:t>4. Перелік документів, необхідних для участі в конкурсі, та строк їх подання:</w:t>
      </w:r>
    </w:p>
    <w:p w14:paraId="57722C21" w14:textId="77777777" w:rsidR="002802A5" w:rsidRDefault="002802A5" w:rsidP="002802A5">
      <w:pPr>
        <w:ind w:firstLine="851"/>
        <w:jc w:val="both"/>
      </w:pPr>
      <w: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5213CA00" w14:textId="77777777" w:rsidR="002802A5" w:rsidRDefault="002802A5" w:rsidP="002802A5">
      <w:pPr>
        <w:ind w:firstLine="851"/>
        <w:jc w:val="both"/>
      </w:pPr>
      <w:r>
        <w:t xml:space="preserve">2) копія паспорта громадянина України; </w:t>
      </w:r>
    </w:p>
    <w:p w14:paraId="5C393DF0" w14:textId="77777777" w:rsidR="002802A5" w:rsidRDefault="002802A5" w:rsidP="002802A5">
      <w:pPr>
        <w:ind w:firstLine="851"/>
        <w:jc w:val="both"/>
      </w:pPr>
      <w:r>
        <w:t xml:space="preserve">3) копія (копії) документа (документів) про освіту; </w:t>
      </w:r>
    </w:p>
    <w:p w14:paraId="1B09F529" w14:textId="77777777" w:rsidR="002802A5" w:rsidRDefault="002802A5" w:rsidP="002802A5">
      <w:pPr>
        <w:ind w:firstLine="851"/>
        <w:jc w:val="both"/>
      </w:pPr>
      <w:r>
        <w:t>4) заповнена особова картка, визначеного зразка;</w:t>
      </w:r>
    </w:p>
    <w:p w14:paraId="680ED89E" w14:textId="77777777" w:rsidR="002802A5" w:rsidRDefault="002802A5" w:rsidP="002802A5">
      <w:pPr>
        <w:ind w:firstLine="851"/>
        <w:jc w:val="both"/>
      </w:pPr>
      <w:r>
        <w:t>5) автобіографія;</w:t>
      </w:r>
    </w:p>
    <w:p w14:paraId="1C99247B" w14:textId="77777777" w:rsidR="002802A5" w:rsidRDefault="002802A5" w:rsidP="002802A5">
      <w:pPr>
        <w:ind w:firstLine="851"/>
        <w:jc w:val="both"/>
      </w:pPr>
      <w:r>
        <w:t>6) фотокартка розміром 30х40 мм;</w:t>
      </w:r>
    </w:p>
    <w:p w14:paraId="3A19388F" w14:textId="77777777" w:rsidR="002802A5" w:rsidRDefault="002802A5" w:rsidP="002802A5">
      <w:pPr>
        <w:ind w:firstLine="851"/>
        <w:jc w:val="both"/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749B906D" w14:textId="77777777" w:rsidR="002802A5" w:rsidRDefault="002802A5" w:rsidP="002802A5">
      <w:pPr>
        <w:ind w:firstLine="851"/>
        <w:jc w:val="both"/>
      </w:pPr>
      <w:r>
        <w:t xml:space="preserve">8) копія трудової книжки (за наявності); </w:t>
      </w:r>
    </w:p>
    <w:p w14:paraId="0F009492" w14:textId="77777777" w:rsidR="002802A5" w:rsidRPr="00C00C70" w:rsidRDefault="002802A5" w:rsidP="002802A5">
      <w:pPr>
        <w:ind w:firstLine="851"/>
        <w:jc w:val="both"/>
      </w:pPr>
      <w:r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</w:t>
      </w:r>
      <w:r w:rsidRPr="00C00C70">
        <w:t>сертифікат наркологічного огляду та медична довідка психіатричного огляду</w:t>
      </w:r>
      <w:r>
        <w:t xml:space="preserve">; </w:t>
      </w:r>
    </w:p>
    <w:p w14:paraId="245058F7" w14:textId="77777777" w:rsidR="002802A5" w:rsidRDefault="002802A5" w:rsidP="002802A5">
      <w:pPr>
        <w:ind w:firstLine="851"/>
        <w:jc w:val="both"/>
      </w:pPr>
      <w: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3971D0DA" w14:textId="77777777" w:rsidR="002802A5" w:rsidRDefault="002802A5" w:rsidP="002802A5">
      <w:pPr>
        <w:ind w:firstLine="851"/>
        <w:jc w:val="both"/>
      </w:pPr>
      <w:r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5E65FBDB" w14:textId="77777777" w:rsidR="002802A5" w:rsidRPr="00EB65CD" w:rsidRDefault="002802A5" w:rsidP="002802A5">
      <w:pPr>
        <w:ind w:firstLine="773"/>
        <w:jc w:val="both"/>
      </w:pPr>
      <w:r>
        <w:t xml:space="preserve">Документи приймаються з 09.00 15 травня 2020 року до 17.45 26 травня 2020 року за </w:t>
      </w:r>
      <w:proofErr w:type="spellStart"/>
      <w:r>
        <w:t>адресою</w:t>
      </w:r>
      <w:proofErr w:type="spellEnd"/>
      <w:r>
        <w:t>: Луганська область, м. Лисичанськ, вул. Сосюри, 347.</w:t>
      </w:r>
    </w:p>
    <w:p w14:paraId="097BF766" w14:textId="258296D4" w:rsidR="002802A5" w:rsidRPr="00EB65CD" w:rsidRDefault="002802A5" w:rsidP="002802A5">
      <w:pPr>
        <w:ind w:firstLine="851"/>
        <w:jc w:val="both"/>
      </w:pPr>
      <w:r w:rsidRPr="00EB65CD">
        <w:t xml:space="preserve">На </w:t>
      </w:r>
      <w:r w:rsidR="008529A2">
        <w:t>головного спеціаліста (командира відділення) відділення особистої безпеки суддів підрозділу особистої безпеки суддів</w:t>
      </w:r>
      <w:r w:rsidRPr="00EB65CD">
        <w:t xml:space="preserve"> </w:t>
      </w:r>
      <w:r>
        <w:t>територіального</w:t>
      </w:r>
      <w:r w:rsidRPr="00EB65CD">
        <w:t xml:space="preserve">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73CEBAAD" w14:textId="77777777" w:rsidR="002802A5" w:rsidRPr="00EB65CD" w:rsidRDefault="002802A5" w:rsidP="002802A5">
      <w:pPr>
        <w:ind w:firstLine="709"/>
        <w:jc w:val="both"/>
        <w:rPr>
          <w:color w:val="000000"/>
        </w:rPr>
      </w:pPr>
    </w:p>
    <w:tbl>
      <w:tblPr>
        <w:tblW w:w="9855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216"/>
        <w:gridCol w:w="4287"/>
        <w:gridCol w:w="4778"/>
        <w:gridCol w:w="574"/>
      </w:tblGrid>
      <w:tr w:rsidR="002802A5" w:rsidRPr="00EB65CD" w14:paraId="298BB54D" w14:textId="77777777" w:rsidTr="00D001AE">
        <w:trPr>
          <w:gridBefore w:val="1"/>
          <w:wBefore w:w="216" w:type="dxa"/>
          <w:trHeight w:val="408"/>
        </w:trPr>
        <w:tc>
          <w:tcPr>
            <w:tcW w:w="9639" w:type="dxa"/>
            <w:gridSpan w:val="3"/>
          </w:tcPr>
          <w:p w14:paraId="5CDC68A5" w14:textId="77777777" w:rsidR="002802A5" w:rsidRPr="00A8584A" w:rsidRDefault="002802A5" w:rsidP="00D001AE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lastRenderedPageBreak/>
              <w:t xml:space="preserve">5. Місце, дата та час початку проведення конкурсу: </w:t>
            </w:r>
          </w:p>
          <w:p w14:paraId="0EA76E11" w14:textId="77777777" w:rsidR="002802A5" w:rsidRPr="00A8584A" w:rsidRDefault="002802A5" w:rsidP="00D001AE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proofErr w:type="spellStart"/>
            <w:r>
              <w:rPr>
                <w:spacing w:val="-6"/>
                <w:lang w:val="ru-RU"/>
              </w:rPr>
              <w:t>Луганська</w:t>
            </w:r>
            <w:proofErr w:type="spellEnd"/>
            <w:r>
              <w:rPr>
                <w:spacing w:val="-6"/>
                <w:lang w:val="ru-RU"/>
              </w:rPr>
              <w:t xml:space="preserve"> область, </w:t>
            </w:r>
            <w:r w:rsidRPr="00A8584A">
              <w:rPr>
                <w:spacing w:val="-6"/>
                <w:lang w:val="ru-RU"/>
              </w:rPr>
              <w:t xml:space="preserve">м. </w:t>
            </w:r>
            <w:proofErr w:type="spellStart"/>
            <w:r>
              <w:rPr>
                <w:spacing w:val="-6"/>
                <w:lang w:val="ru-RU"/>
              </w:rPr>
              <w:t>Лисичанськ</w:t>
            </w:r>
            <w:proofErr w:type="spellEnd"/>
            <w:r w:rsidRPr="00A8584A">
              <w:rPr>
                <w:spacing w:val="-6"/>
                <w:lang w:val="ru-RU"/>
              </w:rPr>
              <w:t xml:space="preserve">, </w:t>
            </w:r>
            <w:proofErr w:type="spellStart"/>
            <w:r w:rsidRPr="00A8584A">
              <w:rPr>
                <w:spacing w:val="-6"/>
                <w:lang w:val="ru-RU"/>
              </w:rPr>
              <w:t>вул</w:t>
            </w:r>
            <w:proofErr w:type="spellEnd"/>
            <w:r w:rsidRPr="00A8584A">
              <w:rPr>
                <w:spacing w:val="-6"/>
                <w:lang w:val="ru-RU"/>
              </w:rPr>
              <w:t xml:space="preserve">. </w:t>
            </w:r>
            <w:proofErr w:type="spellStart"/>
            <w:r>
              <w:rPr>
                <w:spacing w:val="-6"/>
                <w:lang w:val="ru-RU"/>
              </w:rPr>
              <w:t>Сосюри</w:t>
            </w:r>
            <w:proofErr w:type="spellEnd"/>
            <w:r w:rsidRPr="00A8584A">
              <w:rPr>
                <w:spacing w:val="-6"/>
                <w:lang w:val="ru-RU"/>
              </w:rPr>
              <w:t xml:space="preserve">, </w:t>
            </w:r>
            <w:r>
              <w:rPr>
                <w:spacing w:val="-6"/>
                <w:lang w:val="ru-RU"/>
              </w:rPr>
              <w:t>347</w:t>
            </w:r>
            <w:r w:rsidRPr="00A8584A">
              <w:rPr>
                <w:spacing w:val="-6"/>
                <w:lang w:val="ru-RU"/>
              </w:rPr>
              <w:t xml:space="preserve">, </w:t>
            </w:r>
            <w:proofErr w:type="spellStart"/>
            <w:r w:rsidRPr="00A8584A">
              <w:rPr>
                <w:spacing w:val="-6"/>
                <w:lang w:val="ru-RU"/>
              </w:rPr>
              <w:t>територіальне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управління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Служби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судової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охорони</w:t>
            </w:r>
            <w:proofErr w:type="spellEnd"/>
            <w:r w:rsidRPr="00A8584A">
              <w:rPr>
                <w:spacing w:val="-6"/>
                <w:lang w:val="ru-RU"/>
              </w:rPr>
              <w:t xml:space="preserve"> у </w:t>
            </w:r>
            <w:proofErr w:type="spellStart"/>
            <w:r>
              <w:rPr>
                <w:spacing w:val="-6"/>
                <w:lang w:val="ru-RU"/>
              </w:rPr>
              <w:t>Луганській</w:t>
            </w:r>
            <w:proofErr w:type="spellEnd"/>
            <w:r>
              <w:rPr>
                <w:spacing w:val="-6"/>
                <w:lang w:val="ru-RU"/>
              </w:rPr>
              <w:t xml:space="preserve"> </w:t>
            </w:r>
            <w:proofErr w:type="spellStart"/>
            <w:r>
              <w:rPr>
                <w:spacing w:val="-6"/>
                <w:lang w:val="ru-RU"/>
              </w:rPr>
              <w:t>області</w:t>
            </w:r>
            <w:proofErr w:type="spellEnd"/>
            <w:r>
              <w:rPr>
                <w:spacing w:val="-6"/>
                <w:lang w:val="ru-RU"/>
              </w:rPr>
              <w:t xml:space="preserve"> з 09</w:t>
            </w:r>
            <w:r w:rsidRPr="00A8584A">
              <w:rPr>
                <w:spacing w:val="-6"/>
                <w:lang w:val="ru-RU"/>
              </w:rPr>
              <w:t>.00</w:t>
            </w:r>
            <w:r>
              <w:rPr>
                <w:spacing w:val="-6"/>
                <w:lang w:val="ru-RU"/>
              </w:rPr>
              <w:t xml:space="preserve"> 01 червня</w:t>
            </w:r>
            <w:r w:rsidRPr="00A8584A">
              <w:rPr>
                <w:spacing w:val="-6"/>
                <w:lang w:val="ru-RU"/>
              </w:rPr>
              <w:t xml:space="preserve"> 20</w:t>
            </w:r>
            <w:r>
              <w:rPr>
                <w:spacing w:val="-6"/>
                <w:lang w:val="ru-RU"/>
              </w:rPr>
              <w:t>20</w:t>
            </w:r>
            <w:r w:rsidRPr="00A8584A">
              <w:rPr>
                <w:spacing w:val="-6"/>
                <w:lang w:val="ru-RU"/>
              </w:rPr>
              <w:t xml:space="preserve"> року.</w:t>
            </w:r>
          </w:p>
          <w:p w14:paraId="483639C6" w14:textId="77777777" w:rsidR="002802A5" w:rsidRPr="00A8584A" w:rsidRDefault="002802A5" w:rsidP="00D001AE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6353323A" w14:textId="77777777" w:rsidR="002802A5" w:rsidRPr="00373353" w:rsidRDefault="002802A5" w:rsidP="00D001AE">
            <w:pPr>
              <w:ind w:firstLine="851"/>
              <w:jc w:val="center"/>
              <w:rPr>
                <w:lang w:val="ru-RU"/>
              </w:rPr>
            </w:pPr>
            <w:r>
              <w:t>Майорова Інна Володимирівна</w:t>
            </w:r>
            <w:r w:rsidRPr="001B4534">
              <w:t xml:space="preserve">, </w:t>
            </w:r>
            <w:r>
              <w:t>0662831524</w:t>
            </w:r>
            <w:r w:rsidRPr="001B4534">
              <w:t xml:space="preserve">, </w:t>
            </w:r>
            <w:r>
              <w:rPr>
                <w:lang w:val="en-US"/>
              </w:rPr>
              <w:t>lg</w:t>
            </w:r>
            <w:r w:rsidRPr="00373353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sso</w:t>
            </w:r>
            <w:proofErr w:type="spellEnd"/>
            <w:r w:rsidRPr="00373353">
              <w:rPr>
                <w:lang w:val="ru-RU"/>
              </w:rPr>
              <w:t>.</w:t>
            </w:r>
            <w:r>
              <w:rPr>
                <w:lang w:val="en-US"/>
              </w:rPr>
              <w:t>court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gov</w:t>
            </w:r>
            <w:r w:rsidRPr="00D037C8"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2802A5" w:rsidRPr="00EB65CD" w14:paraId="736CA476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0FB03" w14:textId="77777777" w:rsidR="002802A5" w:rsidRPr="00EB65CD" w:rsidRDefault="002802A5" w:rsidP="00414CF1">
                  <w:pPr>
                    <w:jc w:val="center"/>
                    <w:rPr>
                      <w:b/>
                    </w:rPr>
                  </w:pPr>
                </w:p>
                <w:p w14:paraId="011A9256" w14:textId="77777777" w:rsidR="002802A5" w:rsidRPr="00EB65CD" w:rsidRDefault="002802A5" w:rsidP="00414CF1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2802A5" w:rsidRPr="00EB65CD" w14:paraId="33CF4F6A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E3E0D" w14:textId="77777777" w:rsidR="002802A5" w:rsidRPr="00EB65CD" w:rsidRDefault="002802A5" w:rsidP="00414CF1">
                  <w:pPr>
                    <w:jc w:val="center"/>
                    <w:rPr>
                      <w:b/>
                    </w:rPr>
                  </w:pPr>
                </w:p>
              </w:tc>
            </w:tr>
            <w:tr w:rsidR="002802A5" w:rsidRPr="00EB65CD" w14:paraId="13E52FE6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6756B" w14:textId="77777777" w:rsidR="002802A5" w:rsidRPr="00EB65CD" w:rsidRDefault="002802A5" w:rsidP="00414CF1">
                  <w:pPr>
                    <w:shd w:val="clear" w:color="auto" w:fill="FFFFFF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35087" w14:textId="77777777" w:rsidR="002802A5" w:rsidRPr="00EB65CD" w:rsidRDefault="002802A5" w:rsidP="00414CF1">
                  <w:pPr>
                    <w:jc w:val="both"/>
                  </w:pPr>
                </w:p>
              </w:tc>
            </w:tr>
            <w:tr w:rsidR="002802A5" w:rsidRPr="00EB65CD" w14:paraId="1BDA0473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B50C3" w14:textId="77777777" w:rsidR="002802A5" w:rsidRPr="00EB65CD" w:rsidRDefault="002802A5" w:rsidP="00414CF1">
                  <w:pPr>
                    <w:shd w:val="clear" w:color="auto" w:fill="FFFFFF"/>
                  </w:pPr>
                  <w:r>
                    <w:t>1</w:t>
                  </w:r>
                  <w:r w:rsidRPr="00EB65CD">
                    <w:t>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062A3F" w14:textId="77777777" w:rsidR="002802A5" w:rsidRPr="0051236E" w:rsidRDefault="002802A5" w:rsidP="00414CF1">
                  <w:pPr>
                    <w:jc w:val="both"/>
                  </w:pPr>
                  <w:r w:rsidRPr="0051236E">
                    <w:t>освіта у галузі знань: «Воєнні науки, національна безпека, безпека національного кордону», «Право», «Цивільна безпека»</w:t>
                  </w:r>
                  <w:r>
                    <w:t>, «Публічне управління та адміністрування», «Освіта/Педагогіка»</w:t>
                  </w:r>
                  <w:r w:rsidRPr="0051236E">
                    <w:t xml:space="preserve"> ступінь вищої освіти, освітній рівень – магістр*. </w:t>
                  </w:r>
                </w:p>
                <w:p w14:paraId="218F91D3" w14:textId="77777777" w:rsidR="002802A5" w:rsidRPr="00EB65CD" w:rsidRDefault="002802A5" w:rsidP="00414CF1">
                  <w:pPr>
                    <w:jc w:val="both"/>
                  </w:pPr>
                </w:p>
              </w:tc>
            </w:tr>
            <w:tr w:rsidR="002802A5" w:rsidRPr="00EB65CD" w14:paraId="1B53F111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97D7B" w14:textId="77777777" w:rsidR="002802A5" w:rsidRPr="00EB65CD" w:rsidRDefault="002802A5" w:rsidP="00D001AE">
                  <w:pPr>
                    <w:jc w:val="both"/>
                  </w:pPr>
                  <w:r>
                    <w:t>2</w:t>
                  </w:r>
                  <w:r w:rsidRPr="00EB65CD">
                    <w:t>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7F9906" w14:textId="77777777" w:rsidR="002802A5" w:rsidRDefault="002802A5" w:rsidP="00D001AE">
                  <w:pPr>
                    <w:jc w:val="both"/>
                  </w:pPr>
                  <w:r w:rsidRPr="00EB65CD">
                    <w:t xml:space="preserve">стаж роботи в правоохоронних органах, військових формуваннях, інших органів, де присвоюються офіцерські військові та спеціальні звання, не менше </w:t>
                  </w:r>
                  <w:r>
                    <w:t>5</w:t>
                  </w:r>
                  <w:r w:rsidRPr="00EB65CD">
                    <w:t xml:space="preserve"> рок</w:t>
                  </w:r>
                  <w:r>
                    <w:t>ів;</w:t>
                  </w:r>
                </w:p>
                <w:p w14:paraId="0059EF41" w14:textId="44187783" w:rsidR="00A56444" w:rsidRPr="0051236E" w:rsidRDefault="00A56444" w:rsidP="00A56444">
                  <w:pPr>
                    <w:spacing w:line="242" w:lineRule="auto"/>
                    <w:jc w:val="both"/>
                  </w:pPr>
                  <w:r w:rsidRPr="00EA05E7">
                    <w:t xml:space="preserve">на керівних посадах – не менше </w:t>
                  </w:r>
                  <w:r>
                    <w:t>2</w:t>
                  </w:r>
                  <w:r w:rsidRPr="00EA05E7">
                    <w:t xml:space="preserve"> років</w:t>
                  </w:r>
                  <w:r>
                    <w:t>.</w:t>
                  </w:r>
                </w:p>
                <w:p w14:paraId="762F9AD6" w14:textId="77777777" w:rsidR="002802A5" w:rsidRPr="00EB65CD" w:rsidRDefault="002802A5" w:rsidP="00D001AE">
                  <w:pPr>
                    <w:jc w:val="both"/>
                  </w:pPr>
                </w:p>
              </w:tc>
            </w:tr>
            <w:tr w:rsidR="002802A5" w:rsidRPr="00EB65CD" w14:paraId="4983D645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3CD3F" w14:textId="77777777" w:rsidR="002802A5" w:rsidRPr="00EB65CD" w:rsidRDefault="002802A5" w:rsidP="00D001AE">
                  <w:pPr>
                    <w:ind w:right="-39"/>
                    <w:jc w:val="both"/>
                  </w:pPr>
                  <w:r>
                    <w:t>3</w:t>
                  </w:r>
                  <w:r w:rsidRPr="00EB65CD">
                    <w:t>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5F34D" w14:textId="77777777" w:rsidR="002802A5" w:rsidRPr="00EB65CD" w:rsidRDefault="002802A5" w:rsidP="00D001AE">
                  <w:pPr>
                    <w:jc w:val="both"/>
                  </w:pPr>
                  <w:r w:rsidRPr="00EB65CD">
                    <w:t>вільне володіння державною мовою.</w:t>
                  </w:r>
                </w:p>
              </w:tc>
            </w:tr>
            <w:tr w:rsidR="002802A5" w:rsidRPr="00EB65CD" w14:paraId="13CE3129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FF44C" w14:textId="77777777" w:rsidR="002802A5" w:rsidRDefault="002802A5" w:rsidP="00D001AE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14:paraId="1C0C02A5" w14:textId="77777777" w:rsidR="002802A5" w:rsidRPr="00EB65CD" w:rsidRDefault="002802A5" w:rsidP="00D001AE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2802A5" w:rsidRPr="00EB65CD" w14:paraId="7CBFA813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0B4BA" w14:textId="77777777" w:rsidR="002802A5" w:rsidRPr="00EB65CD" w:rsidRDefault="002802A5" w:rsidP="00D001AE">
                  <w:pPr>
                    <w:spacing w:line="220" w:lineRule="auto"/>
                  </w:pPr>
                  <w:r>
                    <w:t>1</w:t>
                  </w:r>
                  <w:r w:rsidRPr="00EB65CD">
                    <w:t>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56244AD" w14:textId="77777777" w:rsidR="002802A5" w:rsidRPr="00EB65CD" w:rsidRDefault="002802A5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>щирість та відкритість;</w:t>
                  </w:r>
                </w:p>
                <w:p w14:paraId="75F1530C" w14:textId="77777777" w:rsidR="002802A5" w:rsidRPr="00EB65CD" w:rsidRDefault="002802A5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орієнтація на досягнення </w:t>
                  </w:r>
                </w:p>
                <w:p w14:paraId="460BE806" w14:textId="77777777" w:rsidR="002802A5" w:rsidRPr="00EB65CD" w:rsidRDefault="002802A5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ефективного результату діяльності </w:t>
                  </w:r>
                </w:p>
                <w:p w14:paraId="51D100FA" w14:textId="77777777" w:rsidR="002802A5" w:rsidRPr="00EB65CD" w:rsidRDefault="002802A5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>рівне ставлення та повага до колег.</w:t>
                  </w:r>
                </w:p>
                <w:p w14:paraId="5A1F45A5" w14:textId="77777777" w:rsidR="002802A5" w:rsidRPr="00EB65CD" w:rsidRDefault="002802A5" w:rsidP="00D001AE">
                  <w:pPr>
                    <w:spacing w:line="220" w:lineRule="auto"/>
                  </w:pPr>
                  <w:r w:rsidRPr="00EB65CD">
                    <w:t xml:space="preserve"> </w:t>
                  </w:r>
                </w:p>
              </w:tc>
            </w:tr>
            <w:tr w:rsidR="002802A5" w:rsidRPr="00EB65CD" w14:paraId="1D00A83E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FD8A3" w14:textId="77777777" w:rsidR="002802A5" w:rsidRPr="00EB65CD" w:rsidRDefault="002802A5" w:rsidP="00D001AE">
                  <w:pPr>
                    <w:spacing w:line="220" w:lineRule="auto"/>
                  </w:pPr>
                  <w:r>
                    <w:t>2</w:t>
                  </w:r>
                  <w:r w:rsidRPr="00EB65CD">
                    <w:t>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246C93F" w14:textId="77777777" w:rsidR="002802A5" w:rsidRPr="00EB65CD" w:rsidRDefault="002802A5" w:rsidP="00D001AE">
                  <w:pPr>
                    <w:spacing w:line="220" w:lineRule="auto"/>
                  </w:pPr>
                  <w:r w:rsidRPr="00EB65CD">
                    <w:t xml:space="preserve">здатність систематизувати, </w:t>
                  </w:r>
                </w:p>
                <w:p w14:paraId="40A33C2B" w14:textId="77777777" w:rsidR="002802A5" w:rsidRPr="00EB65CD" w:rsidRDefault="002802A5" w:rsidP="00D001AE">
                  <w:pPr>
                    <w:spacing w:line="220" w:lineRule="auto"/>
                  </w:pPr>
                  <w:r w:rsidRPr="00EB65CD">
                    <w:t>узагальнювати інформацію;</w:t>
                  </w:r>
                </w:p>
                <w:p w14:paraId="514825FF" w14:textId="77777777" w:rsidR="002802A5" w:rsidRPr="00EB65CD" w:rsidRDefault="002802A5" w:rsidP="00D001AE">
                  <w:pPr>
                    <w:spacing w:line="220" w:lineRule="auto"/>
                  </w:pPr>
                  <w:r w:rsidRPr="00EB65CD">
                    <w:t>гнучкість;</w:t>
                  </w:r>
                </w:p>
                <w:p w14:paraId="57E68273" w14:textId="77777777" w:rsidR="002802A5" w:rsidRPr="00EB65CD" w:rsidRDefault="002802A5" w:rsidP="00D001AE">
                  <w:pPr>
                    <w:spacing w:line="220" w:lineRule="auto"/>
                  </w:pPr>
                  <w:r w:rsidRPr="00EB65CD">
                    <w:t>проникливість</w:t>
                  </w:r>
                </w:p>
                <w:p w14:paraId="41275550" w14:textId="77777777" w:rsidR="002802A5" w:rsidRPr="00EB65CD" w:rsidRDefault="002802A5" w:rsidP="00D001AE">
                  <w:pPr>
                    <w:spacing w:line="220" w:lineRule="auto"/>
                  </w:pPr>
                </w:p>
              </w:tc>
            </w:tr>
            <w:tr w:rsidR="002802A5" w:rsidRPr="00EB65CD" w14:paraId="41BB534D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3259F" w14:textId="77777777" w:rsidR="002802A5" w:rsidRPr="00EB65CD" w:rsidRDefault="002802A5" w:rsidP="00D001AE">
                  <w:pPr>
                    <w:spacing w:line="220" w:lineRule="auto"/>
                  </w:pPr>
                  <w:r>
                    <w:t>3</w:t>
                  </w:r>
                  <w:r w:rsidRPr="00EB65CD"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4070918" w14:textId="77777777" w:rsidR="002802A5" w:rsidRPr="00EB65CD" w:rsidRDefault="002802A5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>неупередженість та порядність;</w:t>
                  </w:r>
                </w:p>
                <w:p w14:paraId="2CF4D0BC" w14:textId="77777777" w:rsidR="002802A5" w:rsidRPr="00EB65CD" w:rsidRDefault="002802A5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>самостійність, організованість, відповідальність;</w:t>
                  </w:r>
                </w:p>
                <w:p w14:paraId="46F88F2B" w14:textId="77777777" w:rsidR="002802A5" w:rsidRPr="00EB65CD" w:rsidRDefault="002802A5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наполегливість, рішучість, стриманість, здатність швидко приймати рішення в </w:t>
                  </w:r>
                </w:p>
                <w:p w14:paraId="48993A6A" w14:textId="77777777" w:rsidR="002802A5" w:rsidRPr="00EB65CD" w:rsidRDefault="002802A5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>умовах обмеженого часу;</w:t>
                  </w:r>
                </w:p>
                <w:p w14:paraId="3962CD86" w14:textId="77777777" w:rsidR="002802A5" w:rsidRPr="00EB65CD" w:rsidRDefault="002802A5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lastRenderedPageBreak/>
                    <w:t>стійкість до стресу, емоційних та фізичних навантажень;</w:t>
                  </w:r>
                </w:p>
                <w:p w14:paraId="1E735F6E" w14:textId="77777777" w:rsidR="002802A5" w:rsidRPr="00EB65CD" w:rsidRDefault="002802A5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>вміння аргументовано висловлювати свою думку;</w:t>
                  </w:r>
                </w:p>
                <w:p w14:paraId="4B20B8F5" w14:textId="77777777" w:rsidR="002802A5" w:rsidRPr="00EB65CD" w:rsidRDefault="002802A5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прагнення до розвитку та </w:t>
                  </w:r>
                </w:p>
                <w:p w14:paraId="4164591C" w14:textId="77777777" w:rsidR="002802A5" w:rsidRPr="00EB65CD" w:rsidRDefault="002802A5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>самовдосконалення.</w:t>
                  </w:r>
                </w:p>
              </w:tc>
            </w:tr>
            <w:tr w:rsidR="002802A5" w:rsidRPr="00EB65CD" w14:paraId="5B3CC29F" w14:textId="77777777" w:rsidTr="00D001AE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A77796E" w14:textId="77777777" w:rsidR="002802A5" w:rsidRPr="00EB65CD" w:rsidRDefault="002802A5" w:rsidP="00D001AE">
                  <w:pPr>
                    <w:ind w:left="114"/>
                  </w:pPr>
                  <w:r>
                    <w:lastRenderedPageBreak/>
                    <w:t>4</w:t>
                  </w:r>
                  <w:r w:rsidRPr="003F23B0">
                    <w:t xml:space="preserve">. </w:t>
                  </w:r>
                  <w:r>
                    <w:t>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47A3D3C" w14:textId="77777777" w:rsidR="002802A5" w:rsidRDefault="002802A5" w:rsidP="00D001AE">
                  <w:pPr>
                    <w:ind w:firstLine="33"/>
                    <w:contextualSpacing/>
                  </w:pPr>
                  <w:r w:rsidRPr="009D0393">
                    <w:t>знання бюджетного законодавства</w:t>
                  </w:r>
                  <w:r>
                    <w:t xml:space="preserve"> України</w:t>
                  </w:r>
                  <w:r w:rsidRPr="009D0393">
                    <w:t xml:space="preserve">; </w:t>
                  </w:r>
                </w:p>
                <w:p w14:paraId="408C238E" w14:textId="77777777" w:rsidR="002802A5" w:rsidRPr="00EB65CD" w:rsidRDefault="002802A5" w:rsidP="00D001AE">
                  <w:pPr>
                    <w:ind w:firstLine="33"/>
                    <w:contextualSpacing/>
                  </w:pPr>
                  <w:r w:rsidRPr="009D0393">
                    <w:t>знання законодавства</w:t>
                  </w:r>
                  <w:r>
                    <w:t xml:space="preserve"> України </w:t>
                  </w:r>
                  <w:r w:rsidRPr="009D0393">
                    <w:t xml:space="preserve">у сфері публічних </w:t>
                  </w:r>
                  <w:proofErr w:type="spellStart"/>
                  <w:r w:rsidRPr="009D0393">
                    <w:t>закупівель</w:t>
                  </w:r>
                  <w:proofErr w:type="spellEnd"/>
                </w:p>
              </w:tc>
            </w:tr>
            <w:tr w:rsidR="002802A5" w:rsidRPr="00EB65CD" w14:paraId="658A72B9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324E7" w14:textId="77777777" w:rsidR="002802A5" w:rsidRPr="00EB65CD" w:rsidRDefault="002802A5" w:rsidP="00D001AE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B9546" w14:textId="77777777" w:rsidR="002802A5" w:rsidRPr="00EB65CD" w:rsidRDefault="002802A5" w:rsidP="00D001AE">
                  <w:pPr>
                    <w:jc w:val="both"/>
                  </w:pPr>
                </w:p>
              </w:tc>
            </w:tr>
            <w:tr w:rsidR="002802A5" w:rsidRPr="00EB65CD" w14:paraId="7E785023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00A50" w14:textId="77777777" w:rsidR="002802A5" w:rsidRPr="00EB65CD" w:rsidRDefault="002802A5" w:rsidP="00D001AE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Професійні знання</w:t>
                  </w:r>
                </w:p>
              </w:tc>
            </w:tr>
            <w:tr w:rsidR="002802A5" w:rsidRPr="00EB65CD" w14:paraId="58771F7C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74DF1" w14:textId="77777777" w:rsidR="002802A5" w:rsidRPr="00EB65CD" w:rsidRDefault="002802A5" w:rsidP="00D001AE">
                  <w:pPr>
                    <w:pStyle w:val="af2"/>
                    <w:numPr>
                      <w:ilvl w:val="0"/>
                      <w:numId w:val="24"/>
                    </w:numPr>
                    <w:ind w:left="379" w:hanging="379"/>
                  </w:pPr>
                  <w:r w:rsidRPr="00EB65C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600DF" w14:textId="77777777" w:rsidR="002802A5" w:rsidRPr="00EB65CD" w:rsidRDefault="002802A5" w:rsidP="00D001AE">
                  <w:pPr>
                    <w:ind w:left="171"/>
                  </w:pPr>
                  <w:r w:rsidRPr="00EB65C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653C618C" w14:textId="77777777" w:rsidR="002802A5" w:rsidRPr="00EB65CD" w:rsidRDefault="002802A5" w:rsidP="00D001AE">
                  <w:pPr>
                    <w:jc w:val="both"/>
                  </w:pPr>
                </w:p>
              </w:tc>
            </w:tr>
          </w:tbl>
          <w:p w14:paraId="6CFFB9E7" w14:textId="77777777" w:rsidR="002802A5" w:rsidRPr="00EB65CD" w:rsidRDefault="002802A5" w:rsidP="00D001AE">
            <w:pPr>
              <w:ind w:firstLine="462"/>
              <w:jc w:val="both"/>
            </w:pPr>
          </w:p>
        </w:tc>
      </w:tr>
      <w:tr w:rsidR="002802A5" w:rsidRPr="001C1443" w14:paraId="588FFF4F" w14:textId="77777777" w:rsidTr="00D001AE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574" w:type="dxa"/>
          <w:trHeight w:val="3186"/>
        </w:trPr>
        <w:tc>
          <w:tcPr>
            <w:tcW w:w="4503" w:type="dxa"/>
            <w:gridSpan w:val="2"/>
          </w:tcPr>
          <w:p w14:paraId="6FB7117A" w14:textId="77777777" w:rsidR="002802A5" w:rsidRPr="003D1456" w:rsidRDefault="002802A5" w:rsidP="00D001AE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ind w:hanging="294"/>
              <w:rPr>
                <w:rFonts w:eastAsia="Calibri"/>
                <w:color w:val="000000"/>
                <w:lang w:eastAsia="ru-UA"/>
              </w:rPr>
            </w:pPr>
            <w:r w:rsidRPr="003D1456">
              <w:rPr>
                <w:rFonts w:eastAsia="Calibri"/>
                <w:color w:val="000000"/>
                <w:lang w:eastAsia="ru-UA"/>
              </w:rPr>
              <w:lastRenderedPageBreak/>
              <w:t xml:space="preserve"> Знання спеціального законодавства </w:t>
            </w:r>
          </w:p>
        </w:tc>
        <w:tc>
          <w:tcPr>
            <w:tcW w:w="4778" w:type="dxa"/>
          </w:tcPr>
          <w:p w14:paraId="5D267299" w14:textId="77777777" w:rsidR="002802A5" w:rsidRPr="001C1443" w:rsidRDefault="002802A5" w:rsidP="00D001AE">
            <w:pPr>
              <w:autoSpaceDE w:val="0"/>
              <w:autoSpaceDN w:val="0"/>
              <w:adjustRightInd w:val="0"/>
              <w:ind w:firstLine="38"/>
              <w:rPr>
                <w:rFonts w:eastAsia="Calibri"/>
                <w:color w:val="000000"/>
                <w:lang w:eastAsia="ru-UA"/>
              </w:rPr>
            </w:pPr>
            <w:r w:rsidRPr="001C1443">
              <w:rPr>
                <w:rFonts w:eastAsia="Calibri"/>
                <w:color w:val="000000"/>
                <w:lang w:eastAsia="ru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27074C66" w14:textId="77777777" w:rsidR="002802A5" w:rsidRPr="001C1443" w:rsidRDefault="002802A5" w:rsidP="00D001AE">
            <w:pPr>
              <w:autoSpaceDE w:val="0"/>
              <w:autoSpaceDN w:val="0"/>
              <w:adjustRightInd w:val="0"/>
              <w:ind w:firstLine="38"/>
              <w:rPr>
                <w:rFonts w:eastAsia="Calibri"/>
                <w:color w:val="000000"/>
                <w:lang w:eastAsia="ru-UA"/>
              </w:rPr>
            </w:pPr>
            <w:r w:rsidRPr="001C1443">
              <w:rPr>
                <w:rFonts w:eastAsia="Calibri"/>
                <w:color w:val="000000"/>
                <w:lang w:eastAsia="ru-UA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депутата», «Про охоронну діяльність»; </w:t>
            </w:r>
          </w:p>
          <w:p w14:paraId="5E0A9F59" w14:textId="77777777" w:rsidR="002802A5" w:rsidRPr="001C1443" w:rsidRDefault="002802A5" w:rsidP="00D001AE">
            <w:pPr>
              <w:autoSpaceDE w:val="0"/>
              <w:autoSpaceDN w:val="0"/>
              <w:adjustRightInd w:val="0"/>
              <w:ind w:firstLine="38"/>
              <w:rPr>
                <w:rFonts w:eastAsia="Calibri"/>
                <w:color w:val="000000"/>
                <w:lang w:eastAsia="ru-UA"/>
              </w:rPr>
            </w:pPr>
            <w:r w:rsidRPr="001C1443">
              <w:rPr>
                <w:rFonts w:eastAsia="Calibri"/>
                <w:color w:val="000000"/>
                <w:lang w:eastAsia="ru-UA"/>
              </w:rPr>
              <w:t xml:space="preserve">рішень Ради суддів України, наказів Державної судової адміністрації України з питань організаційного забезпечення діяльності Служби судової охорони. </w:t>
            </w:r>
          </w:p>
        </w:tc>
      </w:tr>
    </w:tbl>
    <w:p w14:paraId="27425BB5" w14:textId="77777777" w:rsidR="002802A5" w:rsidRDefault="002802A5" w:rsidP="002802A5">
      <w:pPr>
        <w:ind w:left="5830"/>
      </w:pPr>
    </w:p>
    <w:p w14:paraId="37C4F8B5" w14:textId="77777777" w:rsidR="002802A5" w:rsidRDefault="002802A5" w:rsidP="002802A5">
      <w:pPr>
        <w:ind w:left="5830"/>
      </w:pPr>
    </w:p>
    <w:p w14:paraId="1A861C4F" w14:textId="77777777" w:rsidR="002802A5" w:rsidRDefault="002802A5" w:rsidP="002802A5">
      <w: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14:paraId="3D353263" w14:textId="77777777" w:rsidR="00414CF1" w:rsidRPr="00EB65CD" w:rsidRDefault="00414CF1" w:rsidP="00414CF1">
      <w:pPr>
        <w:ind w:left="5830"/>
      </w:pPr>
      <w:r w:rsidRPr="00EB65CD">
        <w:lastRenderedPageBreak/>
        <w:t xml:space="preserve">Наказ начальника </w:t>
      </w:r>
      <w:r>
        <w:t>територіального</w:t>
      </w:r>
      <w:r w:rsidRPr="00EB65CD">
        <w:t xml:space="preserve"> управління  Служби судової охорони у </w:t>
      </w:r>
      <w:r>
        <w:t>Луганській</w:t>
      </w:r>
      <w:r w:rsidRPr="00EB65CD">
        <w:t xml:space="preserve"> області </w:t>
      </w:r>
    </w:p>
    <w:p w14:paraId="3CDAE3D8" w14:textId="77777777" w:rsidR="00414CF1" w:rsidRPr="00455BAD" w:rsidRDefault="00414CF1" w:rsidP="00414CF1">
      <w:pPr>
        <w:ind w:left="5830"/>
        <w:rPr>
          <w:lang w:val="ru-RU"/>
        </w:rPr>
      </w:pPr>
      <w:r>
        <w:t xml:space="preserve">від 14.05.2020 № </w:t>
      </w:r>
      <w:r w:rsidRPr="00B92450">
        <w:rPr>
          <w:lang w:val="ru-RU"/>
        </w:rPr>
        <w:t>137</w:t>
      </w:r>
    </w:p>
    <w:p w14:paraId="3463B42E" w14:textId="77777777" w:rsidR="00414CF1" w:rsidRPr="00EB65CD" w:rsidRDefault="00414CF1" w:rsidP="00414CF1">
      <w:pPr>
        <w:jc w:val="center"/>
        <w:rPr>
          <w:b/>
        </w:rPr>
      </w:pPr>
    </w:p>
    <w:p w14:paraId="700412F6" w14:textId="77777777" w:rsidR="00414CF1" w:rsidRPr="00EB65CD" w:rsidRDefault="00414CF1" w:rsidP="00414CF1">
      <w:pPr>
        <w:jc w:val="center"/>
        <w:rPr>
          <w:b/>
        </w:rPr>
      </w:pPr>
      <w:r w:rsidRPr="00EB65CD">
        <w:rPr>
          <w:b/>
        </w:rPr>
        <w:t>УМОВИ</w:t>
      </w:r>
    </w:p>
    <w:p w14:paraId="675867CB" w14:textId="1417BCDF" w:rsidR="00414CF1" w:rsidRPr="00EB65CD" w:rsidRDefault="00414CF1" w:rsidP="00414CF1">
      <w:pPr>
        <w:jc w:val="center"/>
        <w:rPr>
          <w:b/>
        </w:rPr>
      </w:pPr>
      <w:r w:rsidRPr="00EB65CD">
        <w:rPr>
          <w:b/>
        </w:rPr>
        <w:t xml:space="preserve">проведення конкурсу на зайняття вакантної посади  </w:t>
      </w:r>
      <w:r w:rsidR="007370B9">
        <w:rPr>
          <w:b/>
        </w:rPr>
        <w:t>провідного</w:t>
      </w:r>
      <w:r>
        <w:rPr>
          <w:b/>
        </w:rPr>
        <w:t xml:space="preserve"> спеціаліста (</w:t>
      </w:r>
      <w:r w:rsidR="007370B9">
        <w:rPr>
          <w:b/>
        </w:rPr>
        <w:t xml:space="preserve">заступника </w:t>
      </w:r>
      <w:r>
        <w:rPr>
          <w:b/>
        </w:rPr>
        <w:t>командира відділення) відділення особистої безпеки суддів підрозділу особистої безпеки суддів</w:t>
      </w:r>
      <w:r w:rsidRPr="00EB65CD">
        <w:rPr>
          <w:b/>
        </w:rPr>
        <w:t xml:space="preserve">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</w:t>
      </w:r>
    </w:p>
    <w:p w14:paraId="4592BD79" w14:textId="77777777" w:rsidR="00414CF1" w:rsidRPr="00EB65CD" w:rsidRDefault="00414CF1" w:rsidP="00414CF1">
      <w:pPr>
        <w:jc w:val="center"/>
        <w:rPr>
          <w:b/>
        </w:rPr>
      </w:pPr>
    </w:p>
    <w:p w14:paraId="297BA5EC" w14:textId="77777777" w:rsidR="00414CF1" w:rsidRPr="00EB65CD" w:rsidRDefault="00414CF1" w:rsidP="00414CF1">
      <w:pPr>
        <w:jc w:val="center"/>
        <w:rPr>
          <w:b/>
        </w:rPr>
      </w:pPr>
      <w:r w:rsidRPr="00EB65CD">
        <w:rPr>
          <w:b/>
        </w:rPr>
        <w:t>Загальні умови.</w:t>
      </w:r>
    </w:p>
    <w:p w14:paraId="079915D8" w14:textId="7C02F216" w:rsidR="00414CF1" w:rsidRPr="00EB65CD" w:rsidRDefault="00414CF1" w:rsidP="00414CF1">
      <w:pPr>
        <w:ind w:firstLine="851"/>
        <w:jc w:val="both"/>
        <w:rPr>
          <w:b/>
        </w:rPr>
      </w:pPr>
      <w:r w:rsidRPr="00EB65CD">
        <w:rPr>
          <w:b/>
        </w:rPr>
        <w:t xml:space="preserve">1. Основні посадові обов’язки </w:t>
      </w:r>
      <w:r w:rsidR="007370B9">
        <w:rPr>
          <w:b/>
        </w:rPr>
        <w:t>провідного</w:t>
      </w:r>
      <w:r>
        <w:rPr>
          <w:b/>
        </w:rPr>
        <w:t xml:space="preserve"> спеціаліста (</w:t>
      </w:r>
      <w:r w:rsidR="007370B9">
        <w:rPr>
          <w:b/>
        </w:rPr>
        <w:t xml:space="preserve">заступника </w:t>
      </w:r>
      <w:r>
        <w:rPr>
          <w:b/>
        </w:rPr>
        <w:t>командира відділення) відділення особистої безпеки суддів підрозділу особистої безпеки суддів</w:t>
      </w:r>
      <w:r w:rsidRPr="00EB65CD">
        <w:rPr>
          <w:b/>
        </w:rPr>
        <w:t xml:space="preserve">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області: </w:t>
      </w:r>
    </w:p>
    <w:p w14:paraId="16E7C169" w14:textId="00EFFC27" w:rsidR="00414CF1" w:rsidRDefault="00414CF1" w:rsidP="00414CF1">
      <w:pPr>
        <w:ind w:firstLine="462"/>
        <w:jc w:val="both"/>
        <w:rPr>
          <w:noProof/>
        </w:rPr>
      </w:pPr>
      <w:r>
        <w:rPr>
          <w:rFonts w:eastAsia="Calibri"/>
          <w:color w:val="000000"/>
          <w:lang w:eastAsia="ru-UA"/>
        </w:rPr>
        <w:t xml:space="preserve">   </w:t>
      </w:r>
      <w:r w:rsidRPr="001A1075">
        <w:rPr>
          <w:rFonts w:eastAsia="Calibri"/>
          <w:color w:val="000000"/>
          <w:lang w:eastAsia="ru-UA"/>
        </w:rPr>
        <w:t xml:space="preserve">1) </w:t>
      </w:r>
      <w:r w:rsidR="007370B9">
        <w:rPr>
          <w:noProof/>
        </w:rPr>
        <w:t xml:space="preserve">забезпечує координацію виконання завдань, покладених на </w:t>
      </w:r>
      <w:r>
        <w:rPr>
          <w:noProof/>
        </w:rPr>
        <w:t xml:space="preserve">відділення </w:t>
      </w:r>
      <w:r w:rsidRPr="002802A5">
        <w:rPr>
          <w:bCs/>
        </w:rPr>
        <w:t>особистої безпеки суддів підрозділу особистої безпеки суддів</w:t>
      </w:r>
      <w:r w:rsidRPr="002802A5">
        <w:rPr>
          <w:bCs/>
          <w:noProof/>
        </w:rPr>
        <w:t xml:space="preserve"> </w:t>
      </w:r>
      <w:r w:rsidRPr="00EA05E7">
        <w:rPr>
          <w:lang w:eastAsia="en-US"/>
        </w:rPr>
        <w:t>територіального управління Служби судової охорони у Луганській області</w:t>
      </w:r>
      <w:r w:rsidRPr="00EA05E7">
        <w:rPr>
          <w:noProof/>
        </w:rPr>
        <w:t xml:space="preserve"> </w:t>
      </w:r>
      <w:r>
        <w:rPr>
          <w:noProof/>
        </w:rPr>
        <w:t>та у межах повноважень предстваляє та забезпечує взаємодію з іншими органами влади, підприємствами, установами та організаціями з метою ефективного виконання покладених на відділ завдань;</w:t>
      </w:r>
    </w:p>
    <w:p w14:paraId="53F386A0" w14:textId="77777777" w:rsidR="00414CF1" w:rsidRPr="001A1075" w:rsidRDefault="00414CF1" w:rsidP="00414CF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ru-UA"/>
        </w:rPr>
      </w:pPr>
      <w:r>
        <w:rPr>
          <w:noProof/>
        </w:rPr>
        <w:t xml:space="preserve">          2) </w:t>
      </w:r>
      <w:r w:rsidRPr="001A1075">
        <w:rPr>
          <w:rFonts w:eastAsia="Calibri"/>
          <w:color w:val="000000"/>
          <w:lang w:eastAsia="ru-UA"/>
        </w:rPr>
        <w:t xml:space="preserve">організовує заходи стосовно запобігання, виявлення і припинення посягань на життя, здоров’я, житло і майно, терористичних актів, злочинів терористичної спрямованості стосовно суддів, членів їх сімей, працівників суду, співробітників Служби судової охорони, а також у суді – учасників судового процесу та взаємодіє з іншими суб’єктами боротьби з тероризмом з питань застосування сил та засобів територіального управління; </w:t>
      </w:r>
    </w:p>
    <w:p w14:paraId="40808BC8" w14:textId="77777777" w:rsidR="00414CF1" w:rsidRPr="001A1075" w:rsidRDefault="00414CF1" w:rsidP="00414CF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ru-UA"/>
        </w:rPr>
      </w:pPr>
      <w:r>
        <w:rPr>
          <w:rFonts w:eastAsia="Calibri"/>
          <w:color w:val="000000"/>
          <w:lang w:eastAsia="ru-UA"/>
        </w:rPr>
        <w:t xml:space="preserve">          </w:t>
      </w:r>
      <w:r w:rsidRPr="001A1075">
        <w:rPr>
          <w:rFonts w:eastAsia="Calibri"/>
          <w:color w:val="000000"/>
          <w:lang w:eastAsia="ru-UA"/>
        </w:rPr>
        <w:t xml:space="preserve">2) забезпечує здійснення моніторингу оперативної обстановки, криміногенного стану в місцях виконання завдань, вивчає, аналізує і узагальнює результати та ефективність діяльності територіального управління; </w:t>
      </w:r>
    </w:p>
    <w:p w14:paraId="1E7F4177" w14:textId="77777777" w:rsidR="00414CF1" w:rsidRDefault="00414CF1" w:rsidP="00414CF1">
      <w:pPr>
        <w:ind w:firstLine="709"/>
        <w:jc w:val="both"/>
        <w:rPr>
          <w:rFonts w:eastAsia="Calibri"/>
          <w:color w:val="000000"/>
          <w:lang w:eastAsia="ru-UA"/>
        </w:rPr>
      </w:pPr>
      <w:r w:rsidRPr="001A1075">
        <w:rPr>
          <w:rFonts w:eastAsia="Calibri"/>
          <w:color w:val="000000"/>
          <w:lang w:eastAsia="ru-UA"/>
        </w:rPr>
        <w:t xml:space="preserve">3) забезпечує </w:t>
      </w:r>
      <w:r>
        <w:rPr>
          <w:rFonts w:eastAsia="Calibri"/>
          <w:color w:val="000000"/>
          <w:lang w:eastAsia="ru-UA"/>
        </w:rPr>
        <w:t xml:space="preserve">організацію </w:t>
      </w:r>
      <w:r w:rsidRPr="001A1075">
        <w:rPr>
          <w:rFonts w:eastAsia="Calibri"/>
          <w:color w:val="000000"/>
          <w:lang w:eastAsia="ru-UA"/>
        </w:rPr>
        <w:t>робот</w:t>
      </w:r>
      <w:r>
        <w:rPr>
          <w:rFonts w:eastAsia="Calibri"/>
          <w:color w:val="000000"/>
          <w:lang w:eastAsia="ru-UA"/>
        </w:rPr>
        <w:t>и</w:t>
      </w:r>
      <w:r w:rsidRPr="001A1075">
        <w:rPr>
          <w:rFonts w:eastAsia="Calibri"/>
          <w:color w:val="000000"/>
          <w:lang w:eastAsia="ru-UA"/>
        </w:rPr>
        <w:t xml:space="preserve"> відділ</w:t>
      </w:r>
      <w:r>
        <w:rPr>
          <w:rFonts w:eastAsia="Calibri"/>
          <w:color w:val="000000"/>
          <w:lang w:eastAsia="ru-UA"/>
        </w:rPr>
        <w:t>ення</w:t>
      </w:r>
      <w:r w:rsidRPr="001A1075">
        <w:rPr>
          <w:rFonts w:eastAsia="Calibri"/>
          <w:color w:val="000000"/>
          <w:lang w:eastAsia="ru-UA"/>
        </w:rPr>
        <w:t xml:space="preserve"> по збору, аналізу, узагальненню, оцінки та діагностики отриманих даних через взаємопов’язану логічну систему відбору та систематизації інформації про стан оперативного формування та реалізації управлінських рішень.</w:t>
      </w:r>
    </w:p>
    <w:p w14:paraId="12FF227D" w14:textId="77777777" w:rsidR="00414CF1" w:rsidRPr="00FB279B" w:rsidRDefault="00414CF1" w:rsidP="00414CF1">
      <w:pPr>
        <w:ind w:firstLine="709"/>
        <w:jc w:val="both"/>
      </w:pPr>
    </w:p>
    <w:p w14:paraId="60DAC7FC" w14:textId="77777777" w:rsidR="00414CF1" w:rsidRPr="00EB65CD" w:rsidRDefault="00414CF1" w:rsidP="00414CF1">
      <w:pPr>
        <w:ind w:firstLine="851"/>
        <w:rPr>
          <w:b/>
        </w:rPr>
      </w:pPr>
      <w:r w:rsidRPr="00EB65CD">
        <w:rPr>
          <w:b/>
        </w:rPr>
        <w:t>2. Умови оплати праці:</w:t>
      </w:r>
    </w:p>
    <w:p w14:paraId="4436FFB0" w14:textId="1197CBDB" w:rsidR="00414CF1" w:rsidRPr="00EB65CD" w:rsidRDefault="00414CF1" w:rsidP="00414CF1">
      <w:pPr>
        <w:tabs>
          <w:tab w:val="left" w:pos="5812"/>
        </w:tabs>
        <w:ind w:firstLine="851"/>
        <w:jc w:val="both"/>
      </w:pPr>
      <w:r w:rsidRPr="00EB65CD">
        <w:t xml:space="preserve">1) посадовий оклад – </w:t>
      </w:r>
      <w:r>
        <w:t>5</w:t>
      </w:r>
      <w:r w:rsidR="00D433AA">
        <w:t>640</w:t>
      </w:r>
      <w:r w:rsidRPr="00EB65CD">
        <w:t xml:space="preserve">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>
        <w:t>27.12.2019 № 281</w:t>
      </w:r>
      <w:r w:rsidRPr="00EB65CD">
        <w:t xml:space="preserve"> «Про встановлення посадових окладів співробітникам територіальних підрозділів Служби судової охорони»;</w:t>
      </w:r>
    </w:p>
    <w:p w14:paraId="0CFBE76B" w14:textId="77777777" w:rsidR="00414CF1" w:rsidRPr="00EB65CD" w:rsidRDefault="00414CF1" w:rsidP="00414CF1">
      <w:pPr>
        <w:ind w:firstLine="851"/>
        <w:jc w:val="both"/>
      </w:pPr>
      <w:r w:rsidRPr="00EB65C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</w:t>
      </w:r>
      <w:r w:rsidRPr="00EB65CD">
        <w:lastRenderedPageBreak/>
        <w:t xml:space="preserve">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36E9BD9A" w14:textId="77777777" w:rsidR="00414CF1" w:rsidRPr="00EB65CD" w:rsidRDefault="00414CF1" w:rsidP="00414CF1">
      <w:pPr>
        <w:ind w:firstLine="851"/>
        <w:jc w:val="both"/>
      </w:pPr>
    </w:p>
    <w:p w14:paraId="401B8C98" w14:textId="77777777" w:rsidR="00414CF1" w:rsidRPr="00EB65CD" w:rsidRDefault="00414CF1" w:rsidP="00414CF1">
      <w:pPr>
        <w:ind w:firstLine="851"/>
        <w:jc w:val="both"/>
      </w:pPr>
      <w:r w:rsidRPr="00EB65CD">
        <w:rPr>
          <w:b/>
        </w:rPr>
        <w:t>3. Інформація про строковість чи безстроковість призначення на посаду:</w:t>
      </w:r>
    </w:p>
    <w:p w14:paraId="7BED8047" w14:textId="77777777" w:rsidR="00414CF1" w:rsidRPr="00EB65CD" w:rsidRDefault="00414CF1" w:rsidP="00414CF1">
      <w:pPr>
        <w:ind w:firstLine="851"/>
        <w:jc w:val="both"/>
      </w:pPr>
      <w:r w:rsidRPr="00EB65CD">
        <w:t xml:space="preserve"> безстроково. </w:t>
      </w:r>
    </w:p>
    <w:p w14:paraId="615F148F" w14:textId="77777777" w:rsidR="00414CF1" w:rsidRPr="00EB65CD" w:rsidRDefault="00414CF1" w:rsidP="00414CF1">
      <w:pPr>
        <w:ind w:firstLine="851"/>
        <w:jc w:val="both"/>
        <w:rPr>
          <w:b/>
        </w:rPr>
      </w:pPr>
    </w:p>
    <w:p w14:paraId="17A49A07" w14:textId="77777777" w:rsidR="00414CF1" w:rsidRPr="00EB65CD" w:rsidRDefault="00414CF1" w:rsidP="00414CF1">
      <w:pPr>
        <w:ind w:firstLine="851"/>
        <w:jc w:val="both"/>
        <w:rPr>
          <w:b/>
        </w:rPr>
      </w:pPr>
      <w:r w:rsidRPr="00EB65CD">
        <w:rPr>
          <w:b/>
        </w:rPr>
        <w:t>4. Перелік документів, необхідних для участі в конкурсі, та строк їх подання:</w:t>
      </w:r>
    </w:p>
    <w:p w14:paraId="20B5BD7C" w14:textId="77777777" w:rsidR="00414CF1" w:rsidRDefault="00414CF1" w:rsidP="00414CF1">
      <w:pPr>
        <w:ind w:firstLine="851"/>
        <w:jc w:val="both"/>
      </w:pPr>
      <w: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773307B3" w14:textId="77777777" w:rsidR="00414CF1" w:rsidRDefault="00414CF1" w:rsidP="00414CF1">
      <w:pPr>
        <w:ind w:firstLine="851"/>
        <w:jc w:val="both"/>
      </w:pPr>
      <w:r>
        <w:t xml:space="preserve">2) копія паспорта громадянина України; </w:t>
      </w:r>
    </w:p>
    <w:p w14:paraId="7BBB4D11" w14:textId="77777777" w:rsidR="00414CF1" w:rsidRDefault="00414CF1" w:rsidP="00414CF1">
      <w:pPr>
        <w:ind w:firstLine="851"/>
        <w:jc w:val="both"/>
      </w:pPr>
      <w:r>
        <w:t xml:space="preserve">3) копія (копії) документа (документів) про освіту; </w:t>
      </w:r>
    </w:p>
    <w:p w14:paraId="5B888CDF" w14:textId="77777777" w:rsidR="00414CF1" w:rsidRDefault="00414CF1" w:rsidP="00414CF1">
      <w:pPr>
        <w:ind w:firstLine="851"/>
        <w:jc w:val="both"/>
      </w:pPr>
      <w:r>
        <w:t>4) заповнена особова картка, визначеного зразка;</w:t>
      </w:r>
    </w:p>
    <w:p w14:paraId="20911F0E" w14:textId="77777777" w:rsidR="00414CF1" w:rsidRDefault="00414CF1" w:rsidP="00414CF1">
      <w:pPr>
        <w:ind w:firstLine="851"/>
        <w:jc w:val="both"/>
      </w:pPr>
      <w:r>
        <w:t>5) автобіографія;</w:t>
      </w:r>
    </w:p>
    <w:p w14:paraId="7A611FF8" w14:textId="77777777" w:rsidR="00414CF1" w:rsidRDefault="00414CF1" w:rsidP="00414CF1">
      <w:pPr>
        <w:ind w:firstLine="851"/>
        <w:jc w:val="both"/>
      </w:pPr>
      <w:r>
        <w:t>6) фотокартка розміром 30х40 мм;</w:t>
      </w:r>
    </w:p>
    <w:p w14:paraId="7B145CA9" w14:textId="77777777" w:rsidR="00414CF1" w:rsidRDefault="00414CF1" w:rsidP="00414CF1">
      <w:pPr>
        <w:ind w:firstLine="851"/>
        <w:jc w:val="both"/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5733AB11" w14:textId="77777777" w:rsidR="00414CF1" w:rsidRDefault="00414CF1" w:rsidP="00414CF1">
      <w:pPr>
        <w:ind w:firstLine="851"/>
        <w:jc w:val="both"/>
      </w:pPr>
      <w:r>
        <w:t xml:space="preserve">8) копія трудової книжки (за наявності); </w:t>
      </w:r>
    </w:p>
    <w:p w14:paraId="743685C3" w14:textId="77777777" w:rsidR="00414CF1" w:rsidRPr="00C00C70" w:rsidRDefault="00414CF1" w:rsidP="00414CF1">
      <w:pPr>
        <w:ind w:firstLine="851"/>
        <w:jc w:val="both"/>
      </w:pPr>
      <w:r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</w:t>
      </w:r>
      <w:r w:rsidRPr="00C00C70">
        <w:t>сертифікат наркологічного огляду та медична довідка психіатричного огляду</w:t>
      </w:r>
      <w:r>
        <w:t xml:space="preserve">; </w:t>
      </w:r>
    </w:p>
    <w:p w14:paraId="6AB67AD4" w14:textId="77777777" w:rsidR="00414CF1" w:rsidRDefault="00414CF1" w:rsidP="00414CF1">
      <w:pPr>
        <w:ind w:firstLine="851"/>
        <w:jc w:val="both"/>
      </w:pPr>
      <w: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759313EB" w14:textId="77777777" w:rsidR="00414CF1" w:rsidRDefault="00414CF1" w:rsidP="00414CF1">
      <w:pPr>
        <w:ind w:firstLine="851"/>
        <w:jc w:val="both"/>
      </w:pPr>
      <w:r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267016B5" w14:textId="77777777" w:rsidR="00414CF1" w:rsidRPr="00EB65CD" w:rsidRDefault="00414CF1" w:rsidP="00414CF1">
      <w:pPr>
        <w:ind w:firstLine="773"/>
        <w:jc w:val="both"/>
      </w:pPr>
      <w:r>
        <w:t xml:space="preserve">Документи приймаються з 09.00 15 травня 2020 року до 17.45 26 травня 2020 року за </w:t>
      </w:r>
      <w:proofErr w:type="spellStart"/>
      <w:r>
        <w:t>адресою</w:t>
      </w:r>
      <w:proofErr w:type="spellEnd"/>
      <w:r>
        <w:t>: Луганська область, м. Лисичанськ, вул. Сосюри, 347.</w:t>
      </w:r>
    </w:p>
    <w:p w14:paraId="3523ECCE" w14:textId="508BA5A5" w:rsidR="00414CF1" w:rsidRPr="00EB65CD" w:rsidRDefault="00414CF1" w:rsidP="00414CF1">
      <w:pPr>
        <w:ind w:firstLine="851"/>
        <w:jc w:val="both"/>
      </w:pPr>
      <w:r w:rsidRPr="00EB65CD">
        <w:t xml:space="preserve">На </w:t>
      </w:r>
      <w:r w:rsidR="00D433AA">
        <w:t>провідного</w:t>
      </w:r>
      <w:r>
        <w:t xml:space="preserve"> спеціаліста (</w:t>
      </w:r>
      <w:r w:rsidR="00D433AA">
        <w:t xml:space="preserve">заступника </w:t>
      </w:r>
      <w:r>
        <w:t>командира відділення) відділення особистої безпеки суддів підрозділу особистої безпеки суддів</w:t>
      </w:r>
      <w:r w:rsidRPr="00EB65CD">
        <w:t xml:space="preserve"> </w:t>
      </w:r>
      <w:r>
        <w:t>територіального</w:t>
      </w:r>
      <w:r w:rsidRPr="00EB65CD">
        <w:t xml:space="preserve">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3E406684" w14:textId="77777777" w:rsidR="00414CF1" w:rsidRPr="00EB65CD" w:rsidRDefault="00414CF1" w:rsidP="00414CF1">
      <w:pPr>
        <w:ind w:firstLine="709"/>
        <w:jc w:val="both"/>
        <w:rPr>
          <w:color w:val="000000"/>
        </w:rPr>
      </w:pPr>
    </w:p>
    <w:tbl>
      <w:tblPr>
        <w:tblW w:w="9855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216"/>
        <w:gridCol w:w="4287"/>
        <w:gridCol w:w="4778"/>
        <w:gridCol w:w="574"/>
      </w:tblGrid>
      <w:tr w:rsidR="00414CF1" w:rsidRPr="00EB65CD" w14:paraId="3D5FCBEA" w14:textId="77777777" w:rsidTr="00D001AE">
        <w:trPr>
          <w:gridBefore w:val="1"/>
          <w:wBefore w:w="216" w:type="dxa"/>
          <w:trHeight w:val="408"/>
        </w:trPr>
        <w:tc>
          <w:tcPr>
            <w:tcW w:w="9639" w:type="dxa"/>
            <w:gridSpan w:val="3"/>
          </w:tcPr>
          <w:p w14:paraId="47A99AF6" w14:textId="77777777" w:rsidR="00414CF1" w:rsidRPr="00A8584A" w:rsidRDefault="00414CF1" w:rsidP="00D001AE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lastRenderedPageBreak/>
              <w:t xml:space="preserve">5. Місце, дата та час початку проведення конкурсу: </w:t>
            </w:r>
          </w:p>
          <w:p w14:paraId="50AAB45F" w14:textId="77777777" w:rsidR="00414CF1" w:rsidRPr="00A8584A" w:rsidRDefault="00414CF1" w:rsidP="00D001AE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proofErr w:type="spellStart"/>
            <w:r>
              <w:rPr>
                <w:spacing w:val="-6"/>
                <w:lang w:val="ru-RU"/>
              </w:rPr>
              <w:t>Луганська</w:t>
            </w:r>
            <w:proofErr w:type="spellEnd"/>
            <w:r>
              <w:rPr>
                <w:spacing w:val="-6"/>
                <w:lang w:val="ru-RU"/>
              </w:rPr>
              <w:t xml:space="preserve"> область, </w:t>
            </w:r>
            <w:r w:rsidRPr="00A8584A">
              <w:rPr>
                <w:spacing w:val="-6"/>
                <w:lang w:val="ru-RU"/>
              </w:rPr>
              <w:t xml:space="preserve">м. </w:t>
            </w:r>
            <w:proofErr w:type="spellStart"/>
            <w:r>
              <w:rPr>
                <w:spacing w:val="-6"/>
                <w:lang w:val="ru-RU"/>
              </w:rPr>
              <w:t>Лисичанськ</w:t>
            </w:r>
            <w:proofErr w:type="spellEnd"/>
            <w:r w:rsidRPr="00A8584A">
              <w:rPr>
                <w:spacing w:val="-6"/>
                <w:lang w:val="ru-RU"/>
              </w:rPr>
              <w:t xml:space="preserve">, </w:t>
            </w:r>
            <w:proofErr w:type="spellStart"/>
            <w:r w:rsidRPr="00A8584A">
              <w:rPr>
                <w:spacing w:val="-6"/>
                <w:lang w:val="ru-RU"/>
              </w:rPr>
              <w:t>вул</w:t>
            </w:r>
            <w:proofErr w:type="spellEnd"/>
            <w:r w:rsidRPr="00A8584A">
              <w:rPr>
                <w:spacing w:val="-6"/>
                <w:lang w:val="ru-RU"/>
              </w:rPr>
              <w:t xml:space="preserve">. </w:t>
            </w:r>
            <w:proofErr w:type="spellStart"/>
            <w:r>
              <w:rPr>
                <w:spacing w:val="-6"/>
                <w:lang w:val="ru-RU"/>
              </w:rPr>
              <w:t>Сосюри</w:t>
            </w:r>
            <w:proofErr w:type="spellEnd"/>
            <w:r w:rsidRPr="00A8584A">
              <w:rPr>
                <w:spacing w:val="-6"/>
                <w:lang w:val="ru-RU"/>
              </w:rPr>
              <w:t xml:space="preserve">, </w:t>
            </w:r>
            <w:r>
              <w:rPr>
                <w:spacing w:val="-6"/>
                <w:lang w:val="ru-RU"/>
              </w:rPr>
              <w:t>347</w:t>
            </w:r>
            <w:r w:rsidRPr="00A8584A">
              <w:rPr>
                <w:spacing w:val="-6"/>
                <w:lang w:val="ru-RU"/>
              </w:rPr>
              <w:t xml:space="preserve">, </w:t>
            </w:r>
            <w:proofErr w:type="spellStart"/>
            <w:r w:rsidRPr="00A8584A">
              <w:rPr>
                <w:spacing w:val="-6"/>
                <w:lang w:val="ru-RU"/>
              </w:rPr>
              <w:t>територіальне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управління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Служби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судової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охорони</w:t>
            </w:r>
            <w:proofErr w:type="spellEnd"/>
            <w:r w:rsidRPr="00A8584A">
              <w:rPr>
                <w:spacing w:val="-6"/>
                <w:lang w:val="ru-RU"/>
              </w:rPr>
              <w:t xml:space="preserve"> у </w:t>
            </w:r>
            <w:proofErr w:type="spellStart"/>
            <w:r>
              <w:rPr>
                <w:spacing w:val="-6"/>
                <w:lang w:val="ru-RU"/>
              </w:rPr>
              <w:t>Луганській</w:t>
            </w:r>
            <w:proofErr w:type="spellEnd"/>
            <w:r>
              <w:rPr>
                <w:spacing w:val="-6"/>
                <w:lang w:val="ru-RU"/>
              </w:rPr>
              <w:t xml:space="preserve"> </w:t>
            </w:r>
            <w:proofErr w:type="spellStart"/>
            <w:r>
              <w:rPr>
                <w:spacing w:val="-6"/>
                <w:lang w:val="ru-RU"/>
              </w:rPr>
              <w:t>області</w:t>
            </w:r>
            <w:proofErr w:type="spellEnd"/>
            <w:r>
              <w:rPr>
                <w:spacing w:val="-6"/>
                <w:lang w:val="ru-RU"/>
              </w:rPr>
              <w:t xml:space="preserve"> з 09</w:t>
            </w:r>
            <w:r w:rsidRPr="00A8584A">
              <w:rPr>
                <w:spacing w:val="-6"/>
                <w:lang w:val="ru-RU"/>
              </w:rPr>
              <w:t>.00</w:t>
            </w:r>
            <w:r>
              <w:rPr>
                <w:spacing w:val="-6"/>
                <w:lang w:val="ru-RU"/>
              </w:rPr>
              <w:t xml:space="preserve"> 01 червня</w:t>
            </w:r>
            <w:r w:rsidRPr="00A8584A">
              <w:rPr>
                <w:spacing w:val="-6"/>
                <w:lang w:val="ru-RU"/>
              </w:rPr>
              <w:t xml:space="preserve"> 20</w:t>
            </w:r>
            <w:r>
              <w:rPr>
                <w:spacing w:val="-6"/>
                <w:lang w:val="ru-RU"/>
              </w:rPr>
              <w:t>20</w:t>
            </w:r>
            <w:r w:rsidRPr="00A8584A">
              <w:rPr>
                <w:spacing w:val="-6"/>
                <w:lang w:val="ru-RU"/>
              </w:rPr>
              <w:t xml:space="preserve"> року.</w:t>
            </w:r>
          </w:p>
          <w:p w14:paraId="3FD674A8" w14:textId="77777777" w:rsidR="00414CF1" w:rsidRPr="00A8584A" w:rsidRDefault="00414CF1" w:rsidP="00D001AE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21462A33" w14:textId="77777777" w:rsidR="00414CF1" w:rsidRPr="00373353" w:rsidRDefault="00414CF1" w:rsidP="00D001AE">
            <w:pPr>
              <w:ind w:firstLine="851"/>
              <w:jc w:val="center"/>
              <w:rPr>
                <w:lang w:val="ru-RU"/>
              </w:rPr>
            </w:pPr>
            <w:r>
              <w:t>Майорова Інна Володимирівна</w:t>
            </w:r>
            <w:r w:rsidRPr="001B4534">
              <w:t xml:space="preserve">, </w:t>
            </w:r>
            <w:r>
              <w:t>0662831524</w:t>
            </w:r>
            <w:r w:rsidRPr="001B4534">
              <w:t xml:space="preserve">, </w:t>
            </w:r>
            <w:r>
              <w:rPr>
                <w:lang w:val="en-US"/>
              </w:rPr>
              <w:t>lg</w:t>
            </w:r>
            <w:r w:rsidRPr="00373353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sso</w:t>
            </w:r>
            <w:proofErr w:type="spellEnd"/>
            <w:r w:rsidRPr="00373353">
              <w:rPr>
                <w:lang w:val="ru-RU"/>
              </w:rPr>
              <w:t>.</w:t>
            </w:r>
            <w:r>
              <w:rPr>
                <w:lang w:val="en-US"/>
              </w:rPr>
              <w:t>court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gov</w:t>
            </w:r>
            <w:r w:rsidRPr="00D037C8"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414CF1" w:rsidRPr="00EB65CD" w14:paraId="7A287821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D9FDA" w14:textId="77777777" w:rsidR="00414CF1" w:rsidRPr="00EB65CD" w:rsidRDefault="00414CF1" w:rsidP="00D001AE">
                  <w:pPr>
                    <w:jc w:val="center"/>
                    <w:rPr>
                      <w:b/>
                    </w:rPr>
                  </w:pPr>
                </w:p>
                <w:p w14:paraId="3A7A1FF3" w14:textId="77777777" w:rsidR="00414CF1" w:rsidRPr="00EB65CD" w:rsidRDefault="00414CF1" w:rsidP="00D001AE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414CF1" w:rsidRPr="00EB65CD" w14:paraId="69C70F72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5756F" w14:textId="77777777" w:rsidR="00414CF1" w:rsidRPr="00EB65CD" w:rsidRDefault="00414CF1" w:rsidP="00D001A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14CF1" w:rsidRPr="00EB65CD" w14:paraId="1179D8CA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86674" w14:textId="77777777" w:rsidR="00414CF1" w:rsidRPr="00EB65CD" w:rsidRDefault="00414CF1" w:rsidP="00D001AE">
                  <w:pPr>
                    <w:shd w:val="clear" w:color="auto" w:fill="FFFFFF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F220C" w14:textId="77777777" w:rsidR="00414CF1" w:rsidRPr="00EB65CD" w:rsidRDefault="00414CF1" w:rsidP="00D001AE">
                  <w:pPr>
                    <w:jc w:val="both"/>
                  </w:pPr>
                </w:p>
              </w:tc>
            </w:tr>
            <w:tr w:rsidR="00414CF1" w:rsidRPr="00EB65CD" w14:paraId="4468793E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E7A3A" w14:textId="77777777" w:rsidR="00414CF1" w:rsidRPr="00EB65CD" w:rsidRDefault="00414CF1" w:rsidP="00D001AE">
                  <w:pPr>
                    <w:shd w:val="clear" w:color="auto" w:fill="FFFFFF"/>
                  </w:pPr>
                  <w:r>
                    <w:t>1</w:t>
                  </w:r>
                  <w:r w:rsidRPr="00EB65CD">
                    <w:t>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123C96E" w14:textId="77777777" w:rsidR="00414CF1" w:rsidRPr="0051236E" w:rsidRDefault="00414CF1" w:rsidP="00D001AE">
                  <w:pPr>
                    <w:jc w:val="both"/>
                  </w:pPr>
                  <w:r w:rsidRPr="0051236E">
                    <w:t>освіта у галузі знань: «Воєнні науки, національна безпека, безпека національного кордону», «Право», «Цивільна безпека»</w:t>
                  </w:r>
                  <w:r>
                    <w:t>, «Публічне управління та адміністрування», «Освіта/Педагогіка»</w:t>
                  </w:r>
                  <w:r w:rsidRPr="0051236E">
                    <w:t xml:space="preserve"> ступінь вищої освіти, освітній рівень – магістр*. </w:t>
                  </w:r>
                </w:p>
                <w:p w14:paraId="44F349F1" w14:textId="77777777" w:rsidR="00414CF1" w:rsidRPr="00EB65CD" w:rsidRDefault="00414CF1" w:rsidP="00D001AE">
                  <w:pPr>
                    <w:jc w:val="both"/>
                  </w:pPr>
                </w:p>
              </w:tc>
            </w:tr>
            <w:tr w:rsidR="00414CF1" w:rsidRPr="00EB65CD" w14:paraId="6AE7FD8D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01F6E" w14:textId="77777777" w:rsidR="00414CF1" w:rsidRPr="00EB65CD" w:rsidRDefault="00414CF1" w:rsidP="00D001AE">
                  <w:pPr>
                    <w:jc w:val="both"/>
                  </w:pPr>
                  <w:r>
                    <w:t>2</w:t>
                  </w:r>
                  <w:r w:rsidRPr="00EB65CD">
                    <w:t>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C2ABFB" w14:textId="77777777" w:rsidR="00414CF1" w:rsidRDefault="00414CF1" w:rsidP="00D001AE">
                  <w:pPr>
                    <w:jc w:val="both"/>
                  </w:pPr>
                  <w:r w:rsidRPr="00EB65CD">
                    <w:t xml:space="preserve">стаж роботи в правоохоронних органах, військових формуваннях, інших органів, де присвоюються офіцерські військові та спеціальні звання, не менше </w:t>
                  </w:r>
                  <w:r>
                    <w:t>5</w:t>
                  </w:r>
                  <w:r w:rsidRPr="00EB65CD">
                    <w:t xml:space="preserve"> рок</w:t>
                  </w:r>
                  <w:r>
                    <w:t>ів;</w:t>
                  </w:r>
                </w:p>
                <w:p w14:paraId="794CA11C" w14:textId="019309EA" w:rsidR="00414CF1" w:rsidRPr="0051236E" w:rsidRDefault="00414CF1" w:rsidP="00D001AE">
                  <w:pPr>
                    <w:spacing w:line="242" w:lineRule="auto"/>
                    <w:jc w:val="both"/>
                  </w:pPr>
                  <w:r w:rsidRPr="00EA05E7">
                    <w:t xml:space="preserve">на керівних посадах – не менше </w:t>
                  </w:r>
                  <w:r w:rsidR="007370B9">
                    <w:t>1</w:t>
                  </w:r>
                  <w:r w:rsidRPr="00EA05E7">
                    <w:t xml:space="preserve"> рок</w:t>
                  </w:r>
                  <w:r w:rsidR="007370B9">
                    <w:t>у</w:t>
                  </w:r>
                  <w:r>
                    <w:t>.</w:t>
                  </w:r>
                </w:p>
                <w:p w14:paraId="0BCDA2B7" w14:textId="77777777" w:rsidR="00414CF1" w:rsidRPr="00EB65CD" w:rsidRDefault="00414CF1" w:rsidP="00D001AE">
                  <w:pPr>
                    <w:jc w:val="both"/>
                  </w:pPr>
                </w:p>
              </w:tc>
            </w:tr>
            <w:tr w:rsidR="00414CF1" w:rsidRPr="00EB65CD" w14:paraId="47404EDC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6F777" w14:textId="77777777" w:rsidR="00414CF1" w:rsidRPr="00EB65CD" w:rsidRDefault="00414CF1" w:rsidP="00D001AE">
                  <w:pPr>
                    <w:ind w:right="-39"/>
                    <w:jc w:val="both"/>
                  </w:pPr>
                  <w:r>
                    <w:t>3</w:t>
                  </w:r>
                  <w:r w:rsidRPr="00EB65CD">
                    <w:t>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08A23" w14:textId="77777777" w:rsidR="00414CF1" w:rsidRPr="00EB65CD" w:rsidRDefault="00414CF1" w:rsidP="00D001AE">
                  <w:pPr>
                    <w:jc w:val="both"/>
                  </w:pPr>
                  <w:r w:rsidRPr="00EB65CD">
                    <w:t>вільне володіння державною мовою.</w:t>
                  </w:r>
                </w:p>
              </w:tc>
            </w:tr>
            <w:tr w:rsidR="00414CF1" w:rsidRPr="00EB65CD" w14:paraId="2D8D0B1B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E285D" w14:textId="77777777" w:rsidR="00414CF1" w:rsidRDefault="00414CF1" w:rsidP="00D001AE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14:paraId="64FF347A" w14:textId="77777777" w:rsidR="00414CF1" w:rsidRPr="00EB65CD" w:rsidRDefault="00414CF1" w:rsidP="00D001AE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414CF1" w:rsidRPr="00EB65CD" w14:paraId="1AF2EAB2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FDC09" w14:textId="77777777" w:rsidR="00414CF1" w:rsidRPr="00EB65CD" w:rsidRDefault="00414CF1" w:rsidP="00D001AE">
                  <w:pPr>
                    <w:spacing w:line="220" w:lineRule="auto"/>
                  </w:pPr>
                  <w:r>
                    <w:t>1</w:t>
                  </w:r>
                  <w:r w:rsidRPr="00EB65CD">
                    <w:t>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AD8F4DA" w14:textId="77777777" w:rsidR="00414CF1" w:rsidRPr="00EB65CD" w:rsidRDefault="00414CF1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>щирість та відкритість;</w:t>
                  </w:r>
                </w:p>
                <w:p w14:paraId="40360FC9" w14:textId="77777777" w:rsidR="00414CF1" w:rsidRPr="00EB65CD" w:rsidRDefault="00414CF1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орієнтація на досягнення </w:t>
                  </w:r>
                </w:p>
                <w:p w14:paraId="75085B85" w14:textId="77777777" w:rsidR="00414CF1" w:rsidRPr="00EB65CD" w:rsidRDefault="00414CF1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ефективного результату діяльності </w:t>
                  </w:r>
                </w:p>
                <w:p w14:paraId="5CAC04C9" w14:textId="77777777" w:rsidR="00414CF1" w:rsidRPr="00EB65CD" w:rsidRDefault="00414CF1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>рівне ставлення та повага до колег.</w:t>
                  </w:r>
                </w:p>
                <w:p w14:paraId="4E407C71" w14:textId="77777777" w:rsidR="00414CF1" w:rsidRPr="00EB65CD" w:rsidRDefault="00414CF1" w:rsidP="00D001AE">
                  <w:pPr>
                    <w:spacing w:line="220" w:lineRule="auto"/>
                  </w:pPr>
                  <w:r w:rsidRPr="00EB65CD">
                    <w:t xml:space="preserve"> </w:t>
                  </w:r>
                </w:p>
              </w:tc>
            </w:tr>
            <w:tr w:rsidR="00414CF1" w:rsidRPr="00EB65CD" w14:paraId="24EC6484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27ADD" w14:textId="77777777" w:rsidR="00414CF1" w:rsidRPr="00EB65CD" w:rsidRDefault="00414CF1" w:rsidP="00D001AE">
                  <w:pPr>
                    <w:spacing w:line="220" w:lineRule="auto"/>
                  </w:pPr>
                  <w:r>
                    <w:t>2</w:t>
                  </w:r>
                  <w:r w:rsidRPr="00EB65CD">
                    <w:t>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9D06612" w14:textId="77777777" w:rsidR="00414CF1" w:rsidRPr="00EB65CD" w:rsidRDefault="00414CF1" w:rsidP="00D001AE">
                  <w:pPr>
                    <w:spacing w:line="220" w:lineRule="auto"/>
                  </w:pPr>
                  <w:r w:rsidRPr="00EB65CD">
                    <w:t xml:space="preserve">здатність систематизувати, </w:t>
                  </w:r>
                </w:p>
                <w:p w14:paraId="7AE8AF0E" w14:textId="77777777" w:rsidR="00414CF1" w:rsidRPr="00EB65CD" w:rsidRDefault="00414CF1" w:rsidP="00D001AE">
                  <w:pPr>
                    <w:spacing w:line="220" w:lineRule="auto"/>
                  </w:pPr>
                  <w:r w:rsidRPr="00EB65CD">
                    <w:t>узагальнювати інформацію;</w:t>
                  </w:r>
                </w:p>
                <w:p w14:paraId="4B90A937" w14:textId="77777777" w:rsidR="00414CF1" w:rsidRPr="00EB65CD" w:rsidRDefault="00414CF1" w:rsidP="00D001AE">
                  <w:pPr>
                    <w:spacing w:line="220" w:lineRule="auto"/>
                  </w:pPr>
                  <w:r w:rsidRPr="00EB65CD">
                    <w:t>гнучкість;</w:t>
                  </w:r>
                </w:p>
                <w:p w14:paraId="07B88A03" w14:textId="77777777" w:rsidR="00414CF1" w:rsidRPr="00EB65CD" w:rsidRDefault="00414CF1" w:rsidP="00D001AE">
                  <w:pPr>
                    <w:spacing w:line="220" w:lineRule="auto"/>
                  </w:pPr>
                  <w:r w:rsidRPr="00EB65CD">
                    <w:t>проникливість</w:t>
                  </w:r>
                </w:p>
                <w:p w14:paraId="4D933F33" w14:textId="77777777" w:rsidR="00414CF1" w:rsidRPr="00EB65CD" w:rsidRDefault="00414CF1" w:rsidP="00D001AE">
                  <w:pPr>
                    <w:spacing w:line="220" w:lineRule="auto"/>
                  </w:pPr>
                </w:p>
              </w:tc>
            </w:tr>
            <w:tr w:rsidR="00414CF1" w:rsidRPr="00EB65CD" w14:paraId="1AA6518F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8DF64" w14:textId="77777777" w:rsidR="00414CF1" w:rsidRPr="00EB65CD" w:rsidRDefault="00414CF1" w:rsidP="00D001AE">
                  <w:pPr>
                    <w:spacing w:line="220" w:lineRule="auto"/>
                  </w:pPr>
                  <w:r>
                    <w:t>3</w:t>
                  </w:r>
                  <w:r w:rsidRPr="00EB65CD"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9FEC516" w14:textId="77777777" w:rsidR="00414CF1" w:rsidRPr="00EB65CD" w:rsidRDefault="00414CF1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>неупередженість та порядність;</w:t>
                  </w:r>
                </w:p>
                <w:p w14:paraId="6DDBBAF3" w14:textId="77777777" w:rsidR="00414CF1" w:rsidRPr="00EB65CD" w:rsidRDefault="00414CF1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>самостійність, організованість, відповідальність;</w:t>
                  </w:r>
                </w:p>
                <w:p w14:paraId="219FF3F1" w14:textId="77777777" w:rsidR="00414CF1" w:rsidRPr="00EB65CD" w:rsidRDefault="00414CF1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наполегливість, рішучість, стриманість, здатність швидко приймати рішення в </w:t>
                  </w:r>
                </w:p>
                <w:p w14:paraId="105E1B2D" w14:textId="77777777" w:rsidR="00414CF1" w:rsidRPr="00EB65CD" w:rsidRDefault="00414CF1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>умовах обмеженого часу;</w:t>
                  </w:r>
                </w:p>
                <w:p w14:paraId="054550C9" w14:textId="77777777" w:rsidR="00414CF1" w:rsidRPr="00EB65CD" w:rsidRDefault="00414CF1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lastRenderedPageBreak/>
                    <w:t>стійкість до стресу, емоційних та фізичних навантажень;</w:t>
                  </w:r>
                </w:p>
                <w:p w14:paraId="4F38F4C7" w14:textId="77777777" w:rsidR="00414CF1" w:rsidRPr="00EB65CD" w:rsidRDefault="00414CF1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>вміння аргументовано висловлювати свою думку;</w:t>
                  </w:r>
                </w:p>
                <w:p w14:paraId="57135441" w14:textId="77777777" w:rsidR="00414CF1" w:rsidRPr="00EB65CD" w:rsidRDefault="00414CF1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прагнення до розвитку та </w:t>
                  </w:r>
                </w:p>
                <w:p w14:paraId="1B9412EA" w14:textId="77777777" w:rsidR="00414CF1" w:rsidRPr="00EB65CD" w:rsidRDefault="00414CF1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>самовдосконалення.</w:t>
                  </w:r>
                </w:p>
              </w:tc>
            </w:tr>
            <w:tr w:rsidR="00414CF1" w:rsidRPr="00EB65CD" w14:paraId="08F683CE" w14:textId="77777777" w:rsidTr="00D001AE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993976A" w14:textId="77777777" w:rsidR="00414CF1" w:rsidRPr="00EB65CD" w:rsidRDefault="00414CF1" w:rsidP="00D001AE">
                  <w:pPr>
                    <w:ind w:left="114"/>
                  </w:pPr>
                  <w:r>
                    <w:lastRenderedPageBreak/>
                    <w:t>4</w:t>
                  </w:r>
                  <w:r w:rsidRPr="003F23B0">
                    <w:t xml:space="preserve">. </w:t>
                  </w:r>
                  <w:r>
                    <w:t>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E24ADC0" w14:textId="77777777" w:rsidR="00414CF1" w:rsidRDefault="00414CF1" w:rsidP="00D001AE">
                  <w:pPr>
                    <w:ind w:firstLine="33"/>
                    <w:contextualSpacing/>
                  </w:pPr>
                  <w:r w:rsidRPr="009D0393">
                    <w:t>знання бюджетного законодавства</w:t>
                  </w:r>
                  <w:r>
                    <w:t xml:space="preserve"> України</w:t>
                  </w:r>
                  <w:r w:rsidRPr="009D0393">
                    <w:t xml:space="preserve">; </w:t>
                  </w:r>
                </w:p>
                <w:p w14:paraId="502A7C7C" w14:textId="77777777" w:rsidR="00414CF1" w:rsidRPr="00EB65CD" w:rsidRDefault="00414CF1" w:rsidP="00D001AE">
                  <w:pPr>
                    <w:ind w:firstLine="33"/>
                    <w:contextualSpacing/>
                  </w:pPr>
                  <w:r w:rsidRPr="009D0393">
                    <w:t>знання законодавства</w:t>
                  </w:r>
                  <w:r>
                    <w:t xml:space="preserve"> України </w:t>
                  </w:r>
                  <w:r w:rsidRPr="009D0393">
                    <w:t xml:space="preserve">у сфері публічних </w:t>
                  </w:r>
                  <w:proofErr w:type="spellStart"/>
                  <w:r w:rsidRPr="009D0393">
                    <w:t>закупівель</w:t>
                  </w:r>
                  <w:proofErr w:type="spellEnd"/>
                </w:p>
              </w:tc>
            </w:tr>
            <w:tr w:rsidR="00414CF1" w:rsidRPr="00EB65CD" w14:paraId="0891422B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B38BE" w14:textId="77777777" w:rsidR="00414CF1" w:rsidRPr="00EB65CD" w:rsidRDefault="00414CF1" w:rsidP="00D001AE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CD918" w14:textId="77777777" w:rsidR="00414CF1" w:rsidRPr="00EB65CD" w:rsidRDefault="00414CF1" w:rsidP="00D001AE">
                  <w:pPr>
                    <w:jc w:val="both"/>
                  </w:pPr>
                </w:p>
              </w:tc>
            </w:tr>
            <w:tr w:rsidR="00414CF1" w:rsidRPr="00EB65CD" w14:paraId="7C9D8705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413EF" w14:textId="77777777" w:rsidR="00414CF1" w:rsidRPr="00EB65CD" w:rsidRDefault="00414CF1" w:rsidP="00D001AE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Професійні знання</w:t>
                  </w:r>
                </w:p>
              </w:tc>
            </w:tr>
            <w:tr w:rsidR="00414CF1" w:rsidRPr="00EB65CD" w14:paraId="0F9C2A18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1CACB" w14:textId="77777777" w:rsidR="00414CF1" w:rsidRPr="00EB65CD" w:rsidRDefault="00414CF1" w:rsidP="00D001AE">
                  <w:pPr>
                    <w:pStyle w:val="af2"/>
                    <w:numPr>
                      <w:ilvl w:val="0"/>
                      <w:numId w:val="24"/>
                    </w:numPr>
                    <w:ind w:left="379" w:hanging="379"/>
                  </w:pPr>
                  <w:r w:rsidRPr="00EB65C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DB0E0" w14:textId="77777777" w:rsidR="00414CF1" w:rsidRPr="00EB65CD" w:rsidRDefault="00414CF1" w:rsidP="00D001AE">
                  <w:pPr>
                    <w:ind w:left="171"/>
                  </w:pPr>
                  <w:r w:rsidRPr="00EB65C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11D76721" w14:textId="77777777" w:rsidR="00414CF1" w:rsidRPr="00EB65CD" w:rsidRDefault="00414CF1" w:rsidP="00D001AE">
                  <w:pPr>
                    <w:jc w:val="both"/>
                  </w:pPr>
                </w:p>
              </w:tc>
            </w:tr>
          </w:tbl>
          <w:p w14:paraId="75078AAC" w14:textId="77777777" w:rsidR="00414CF1" w:rsidRPr="00EB65CD" w:rsidRDefault="00414CF1" w:rsidP="00D001AE">
            <w:pPr>
              <w:ind w:firstLine="462"/>
              <w:jc w:val="both"/>
            </w:pPr>
          </w:p>
        </w:tc>
      </w:tr>
      <w:tr w:rsidR="00414CF1" w:rsidRPr="001C1443" w14:paraId="62E6FB2F" w14:textId="77777777" w:rsidTr="00D001AE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574" w:type="dxa"/>
          <w:trHeight w:val="3186"/>
        </w:trPr>
        <w:tc>
          <w:tcPr>
            <w:tcW w:w="4503" w:type="dxa"/>
            <w:gridSpan w:val="2"/>
          </w:tcPr>
          <w:p w14:paraId="1F1EAB59" w14:textId="77777777" w:rsidR="00414CF1" w:rsidRPr="003D1456" w:rsidRDefault="00414CF1" w:rsidP="00D001AE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ind w:hanging="294"/>
              <w:rPr>
                <w:rFonts w:eastAsia="Calibri"/>
                <w:color w:val="000000"/>
                <w:lang w:eastAsia="ru-UA"/>
              </w:rPr>
            </w:pPr>
            <w:r w:rsidRPr="003D1456">
              <w:rPr>
                <w:rFonts w:eastAsia="Calibri"/>
                <w:color w:val="000000"/>
                <w:lang w:eastAsia="ru-UA"/>
              </w:rPr>
              <w:lastRenderedPageBreak/>
              <w:t xml:space="preserve"> Знання спеціального законодавства </w:t>
            </w:r>
          </w:p>
        </w:tc>
        <w:tc>
          <w:tcPr>
            <w:tcW w:w="4778" w:type="dxa"/>
          </w:tcPr>
          <w:p w14:paraId="76A038EA" w14:textId="77777777" w:rsidR="00414CF1" w:rsidRPr="001C1443" w:rsidRDefault="00414CF1" w:rsidP="00D001AE">
            <w:pPr>
              <w:autoSpaceDE w:val="0"/>
              <w:autoSpaceDN w:val="0"/>
              <w:adjustRightInd w:val="0"/>
              <w:ind w:firstLine="38"/>
              <w:rPr>
                <w:rFonts w:eastAsia="Calibri"/>
                <w:color w:val="000000"/>
                <w:lang w:eastAsia="ru-UA"/>
              </w:rPr>
            </w:pPr>
            <w:r w:rsidRPr="001C1443">
              <w:rPr>
                <w:rFonts w:eastAsia="Calibri"/>
                <w:color w:val="000000"/>
                <w:lang w:eastAsia="ru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7BB46310" w14:textId="77777777" w:rsidR="00414CF1" w:rsidRPr="001C1443" w:rsidRDefault="00414CF1" w:rsidP="00D001AE">
            <w:pPr>
              <w:autoSpaceDE w:val="0"/>
              <w:autoSpaceDN w:val="0"/>
              <w:adjustRightInd w:val="0"/>
              <w:ind w:firstLine="38"/>
              <w:rPr>
                <w:rFonts w:eastAsia="Calibri"/>
                <w:color w:val="000000"/>
                <w:lang w:eastAsia="ru-UA"/>
              </w:rPr>
            </w:pPr>
            <w:r w:rsidRPr="001C1443">
              <w:rPr>
                <w:rFonts w:eastAsia="Calibri"/>
                <w:color w:val="000000"/>
                <w:lang w:eastAsia="ru-UA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депутата», «Про охоронну діяльність»; </w:t>
            </w:r>
          </w:p>
          <w:p w14:paraId="524958F8" w14:textId="77777777" w:rsidR="00414CF1" w:rsidRPr="001C1443" w:rsidRDefault="00414CF1" w:rsidP="00D001AE">
            <w:pPr>
              <w:autoSpaceDE w:val="0"/>
              <w:autoSpaceDN w:val="0"/>
              <w:adjustRightInd w:val="0"/>
              <w:ind w:firstLine="38"/>
              <w:rPr>
                <w:rFonts w:eastAsia="Calibri"/>
                <w:color w:val="000000"/>
                <w:lang w:eastAsia="ru-UA"/>
              </w:rPr>
            </w:pPr>
            <w:r w:rsidRPr="001C1443">
              <w:rPr>
                <w:rFonts w:eastAsia="Calibri"/>
                <w:color w:val="000000"/>
                <w:lang w:eastAsia="ru-UA"/>
              </w:rPr>
              <w:t xml:space="preserve">рішень Ради суддів України, наказів Державної судової адміністрації України з питань організаційного забезпечення діяльності Служби судової охорони. </w:t>
            </w:r>
          </w:p>
        </w:tc>
      </w:tr>
    </w:tbl>
    <w:p w14:paraId="523F12CA" w14:textId="77777777" w:rsidR="00414CF1" w:rsidRDefault="00414CF1" w:rsidP="00414CF1">
      <w:pPr>
        <w:ind w:left="5830"/>
      </w:pPr>
    </w:p>
    <w:p w14:paraId="58C0AB9E" w14:textId="77777777" w:rsidR="00414CF1" w:rsidRDefault="00414CF1" w:rsidP="00414CF1">
      <w:pPr>
        <w:ind w:left="5830"/>
      </w:pPr>
    </w:p>
    <w:p w14:paraId="7284BD3D" w14:textId="77777777" w:rsidR="00414CF1" w:rsidRDefault="00414CF1" w:rsidP="00414CF1">
      <w: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14:paraId="53D48B24" w14:textId="0FDEEBF6" w:rsidR="00455BAD" w:rsidRPr="00EB65CD" w:rsidRDefault="00455BAD" w:rsidP="00455BAD">
      <w:pPr>
        <w:ind w:left="5830"/>
      </w:pPr>
      <w:r w:rsidRPr="00EB65CD">
        <w:lastRenderedPageBreak/>
        <w:t xml:space="preserve">Наказ начальника </w:t>
      </w:r>
      <w:r>
        <w:t>територіального</w:t>
      </w:r>
      <w:r w:rsidRPr="00EB65CD">
        <w:t xml:space="preserve"> управління  Служби судової охорони у </w:t>
      </w:r>
      <w:r>
        <w:t>Луганській</w:t>
      </w:r>
      <w:r w:rsidRPr="00EB65CD">
        <w:t xml:space="preserve"> області </w:t>
      </w:r>
    </w:p>
    <w:p w14:paraId="1BEAC7F6" w14:textId="510FB718" w:rsidR="00455BAD" w:rsidRPr="00455BAD" w:rsidRDefault="00455BAD" w:rsidP="00455BAD">
      <w:pPr>
        <w:ind w:left="5830"/>
        <w:rPr>
          <w:lang w:val="ru-RU"/>
        </w:rPr>
      </w:pPr>
      <w:r>
        <w:t xml:space="preserve">від </w:t>
      </w:r>
      <w:r w:rsidR="008425E7">
        <w:t>14</w:t>
      </w:r>
      <w:r w:rsidR="00613CFE">
        <w:t>.05</w:t>
      </w:r>
      <w:r>
        <w:t xml:space="preserve">.2020 № </w:t>
      </w:r>
      <w:r w:rsidR="000F7817" w:rsidRPr="00B92450">
        <w:rPr>
          <w:lang w:val="ru-RU"/>
        </w:rPr>
        <w:t>13</w:t>
      </w:r>
      <w:r w:rsidR="001A1075" w:rsidRPr="00B92450">
        <w:rPr>
          <w:lang w:val="ru-RU"/>
        </w:rPr>
        <w:t>7</w:t>
      </w:r>
    </w:p>
    <w:p w14:paraId="1905E0B7" w14:textId="77777777" w:rsidR="00455BAD" w:rsidRPr="00EB65CD" w:rsidRDefault="00455BAD" w:rsidP="00455BAD">
      <w:pPr>
        <w:jc w:val="center"/>
        <w:rPr>
          <w:b/>
        </w:rPr>
      </w:pPr>
    </w:p>
    <w:p w14:paraId="118A96BD" w14:textId="77777777" w:rsidR="00455BAD" w:rsidRPr="00EB65CD" w:rsidRDefault="00455BAD" w:rsidP="00455BAD">
      <w:pPr>
        <w:jc w:val="center"/>
        <w:rPr>
          <w:b/>
        </w:rPr>
      </w:pPr>
      <w:r w:rsidRPr="00EB65CD">
        <w:rPr>
          <w:b/>
        </w:rPr>
        <w:t>УМОВИ</w:t>
      </w:r>
    </w:p>
    <w:p w14:paraId="0CC5845D" w14:textId="4F1F9866" w:rsidR="00455BAD" w:rsidRPr="00EB65CD" w:rsidRDefault="00455BAD" w:rsidP="00455BAD">
      <w:pPr>
        <w:jc w:val="center"/>
        <w:rPr>
          <w:b/>
        </w:rPr>
      </w:pPr>
      <w:r w:rsidRPr="00EB65CD">
        <w:rPr>
          <w:b/>
        </w:rPr>
        <w:t xml:space="preserve">проведення конкурсу на зайняття вакантної посади  </w:t>
      </w:r>
      <w:r w:rsidR="001A1075">
        <w:rPr>
          <w:b/>
        </w:rPr>
        <w:t>інспектора відділення особистої безпеки суддів підрозділу особистої безпеки суддів</w:t>
      </w:r>
      <w:r w:rsidRPr="00EB65CD">
        <w:rPr>
          <w:b/>
        </w:rPr>
        <w:t xml:space="preserve">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</w:t>
      </w:r>
    </w:p>
    <w:p w14:paraId="1073A400" w14:textId="77777777" w:rsidR="00455BAD" w:rsidRPr="00EB65CD" w:rsidRDefault="00455BAD" w:rsidP="00455BAD">
      <w:pPr>
        <w:jc w:val="center"/>
        <w:rPr>
          <w:b/>
        </w:rPr>
      </w:pPr>
    </w:p>
    <w:p w14:paraId="3F676107" w14:textId="77777777" w:rsidR="00455BAD" w:rsidRPr="00EB65CD" w:rsidRDefault="00455BAD" w:rsidP="00455BAD">
      <w:pPr>
        <w:jc w:val="center"/>
        <w:rPr>
          <w:b/>
        </w:rPr>
      </w:pPr>
      <w:r w:rsidRPr="00EB65CD">
        <w:rPr>
          <w:b/>
        </w:rPr>
        <w:t>Загальні умови.</w:t>
      </w:r>
    </w:p>
    <w:p w14:paraId="7C0218E4" w14:textId="37EE038C" w:rsidR="00455BAD" w:rsidRPr="00EB65CD" w:rsidRDefault="00455BAD" w:rsidP="00455BAD">
      <w:pPr>
        <w:ind w:firstLine="851"/>
        <w:jc w:val="both"/>
        <w:rPr>
          <w:b/>
        </w:rPr>
      </w:pPr>
      <w:r w:rsidRPr="00EB65CD">
        <w:rPr>
          <w:b/>
        </w:rPr>
        <w:t xml:space="preserve">1. Основні посадові обов’язки </w:t>
      </w:r>
      <w:r w:rsidR="001A1075">
        <w:rPr>
          <w:b/>
        </w:rPr>
        <w:t xml:space="preserve">інспектора відділення особистої безпеки суддів підрозділу особистої безпеки суддів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області: </w:t>
      </w:r>
    </w:p>
    <w:p w14:paraId="15E00260" w14:textId="23D86C1C" w:rsidR="001A1075" w:rsidRPr="001A1075" w:rsidRDefault="001A1075" w:rsidP="001A107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ru-UA"/>
        </w:rPr>
      </w:pPr>
      <w:r>
        <w:rPr>
          <w:rFonts w:eastAsia="Calibri"/>
          <w:color w:val="000000"/>
          <w:lang w:eastAsia="ru-UA"/>
        </w:rPr>
        <w:t xml:space="preserve">         </w:t>
      </w:r>
      <w:r w:rsidRPr="001A1075">
        <w:rPr>
          <w:rFonts w:eastAsia="Calibri"/>
          <w:color w:val="000000"/>
          <w:lang w:eastAsia="ru-UA"/>
        </w:rPr>
        <w:t xml:space="preserve">1) організовує заходи у межах компетенції стосовно запобігання, виявлення і припинення посягань на життя, здоров’я, житло і майно, терористичних актів, злочинів терористичної спрямованості стосовно суддів, членів їх сімей, працівників суду, співробітників Служби судової охорони, а також у суді – учасників судового процесу та взаємодіє з іншими суб’єктами боротьби з тероризмом з питань застосування сил та засобів територіального управління; </w:t>
      </w:r>
    </w:p>
    <w:p w14:paraId="4DC7E1BC" w14:textId="55221648" w:rsidR="001A1075" w:rsidRPr="001A1075" w:rsidRDefault="001A1075" w:rsidP="001A107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ru-UA"/>
        </w:rPr>
      </w:pPr>
      <w:r>
        <w:rPr>
          <w:rFonts w:eastAsia="Calibri"/>
          <w:color w:val="000000"/>
          <w:lang w:eastAsia="ru-UA"/>
        </w:rPr>
        <w:t xml:space="preserve">          </w:t>
      </w:r>
      <w:r w:rsidRPr="001A1075">
        <w:rPr>
          <w:rFonts w:eastAsia="Calibri"/>
          <w:color w:val="000000"/>
          <w:lang w:eastAsia="ru-UA"/>
        </w:rPr>
        <w:t xml:space="preserve">2) забезпечує здійснення моніторингу оперативної обстановки, криміногенного стану в місцях виконання завдань, вивчає, аналізує і узагальнює результати та ефективність діяльності територіального управління; </w:t>
      </w:r>
    </w:p>
    <w:p w14:paraId="2F411CD9" w14:textId="17BD9C87" w:rsidR="00455BAD" w:rsidRDefault="001A1075" w:rsidP="001A1075">
      <w:pPr>
        <w:ind w:firstLine="709"/>
        <w:jc w:val="both"/>
        <w:rPr>
          <w:rFonts w:eastAsia="Calibri"/>
          <w:color w:val="000000"/>
          <w:lang w:eastAsia="ru-UA"/>
        </w:rPr>
      </w:pPr>
      <w:r w:rsidRPr="001A1075">
        <w:rPr>
          <w:rFonts w:eastAsia="Calibri"/>
          <w:color w:val="000000"/>
          <w:lang w:eastAsia="ru-UA"/>
        </w:rPr>
        <w:t>3) забезпечує роботу відділу по збору, аналізу, узагальненню, оцінки та діагностики отриманих даних через взаємопов’язану логічну систему відбору та систематизації інформації про стан оперативного формування та реалізації управлінських рішень.</w:t>
      </w:r>
    </w:p>
    <w:p w14:paraId="602AAEBF" w14:textId="77777777" w:rsidR="001A1075" w:rsidRPr="00FB279B" w:rsidRDefault="001A1075" w:rsidP="001A1075">
      <w:pPr>
        <w:ind w:firstLine="709"/>
        <w:jc w:val="both"/>
      </w:pPr>
    </w:p>
    <w:p w14:paraId="6FFC789C" w14:textId="77777777" w:rsidR="00455BAD" w:rsidRPr="00EB65CD" w:rsidRDefault="00455BAD" w:rsidP="00455BAD">
      <w:pPr>
        <w:ind w:firstLine="851"/>
        <w:rPr>
          <w:b/>
        </w:rPr>
      </w:pPr>
      <w:r w:rsidRPr="00EB65CD">
        <w:rPr>
          <w:b/>
        </w:rPr>
        <w:t>2. Умови оплати праці:</w:t>
      </w:r>
    </w:p>
    <w:p w14:paraId="43ABF953" w14:textId="6DAF3638" w:rsidR="00455BAD" w:rsidRPr="00EB65CD" w:rsidRDefault="00455BAD" w:rsidP="00455BAD">
      <w:pPr>
        <w:tabs>
          <w:tab w:val="left" w:pos="5812"/>
        </w:tabs>
        <w:ind w:firstLine="851"/>
        <w:jc w:val="both"/>
      </w:pPr>
      <w:r w:rsidRPr="00EB65CD">
        <w:t xml:space="preserve">1) посадовий оклад – </w:t>
      </w:r>
      <w:r w:rsidR="001A1075">
        <w:t>5070</w:t>
      </w:r>
      <w:r w:rsidRPr="00EB65CD">
        <w:t xml:space="preserve">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>
        <w:t>27.12.2019 № 281</w:t>
      </w:r>
      <w:r w:rsidRPr="00EB65CD">
        <w:t xml:space="preserve"> «Про встановлення посадових окладів співробітникам територіальних підрозділів Служби судової охорони»;</w:t>
      </w:r>
    </w:p>
    <w:p w14:paraId="3788BA59" w14:textId="77777777" w:rsidR="00455BAD" w:rsidRPr="00EB65CD" w:rsidRDefault="00455BAD" w:rsidP="00455BAD">
      <w:pPr>
        <w:ind w:firstLine="851"/>
        <w:jc w:val="both"/>
      </w:pPr>
      <w:r w:rsidRPr="00EB65C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1361AFF7" w14:textId="77777777" w:rsidR="00455BAD" w:rsidRPr="00EB65CD" w:rsidRDefault="00455BAD" w:rsidP="00455BAD">
      <w:pPr>
        <w:ind w:firstLine="851"/>
        <w:jc w:val="both"/>
      </w:pPr>
    </w:p>
    <w:p w14:paraId="25A86316" w14:textId="77777777" w:rsidR="00455BAD" w:rsidRPr="00EB65CD" w:rsidRDefault="00455BAD" w:rsidP="00455BAD">
      <w:pPr>
        <w:ind w:firstLine="851"/>
        <w:jc w:val="both"/>
      </w:pPr>
      <w:r w:rsidRPr="00EB65CD">
        <w:rPr>
          <w:b/>
        </w:rPr>
        <w:t>3. Інформація про строковість чи безстроковість призначення на посаду:</w:t>
      </w:r>
    </w:p>
    <w:p w14:paraId="47EDF9FD" w14:textId="77777777" w:rsidR="00455BAD" w:rsidRPr="00EB65CD" w:rsidRDefault="00455BAD" w:rsidP="00455BAD">
      <w:pPr>
        <w:ind w:firstLine="851"/>
        <w:jc w:val="both"/>
      </w:pPr>
      <w:r w:rsidRPr="00EB65CD">
        <w:t xml:space="preserve"> безстроково. </w:t>
      </w:r>
    </w:p>
    <w:p w14:paraId="0F9C4531" w14:textId="77777777" w:rsidR="00455BAD" w:rsidRPr="00EB65CD" w:rsidRDefault="00455BAD" w:rsidP="00455BAD">
      <w:pPr>
        <w:ind w:firstLine="851"/>
        <w:jc w:val="both"/>
        <w:rPr>
          <w:b/>
        </w:rPr>
      </w:pPr>
    </w:p>
    <w:p w14:paraId="791719F3" w14:textId="77777777" w:rsidR="00455BAD" w:rsidRPr="00EB65CD" w:rsidRDefault="00455BAD" w:rsidP="00455BAD">
      <w:pPr>
        <w:ind w:firstLine="851"/>
        <w:jc w:val="both"/>
        <w:rPr>
          <w:b/>
        </w:rPr>
      </w:pPr>
      <w:r w:rsidRPr="00EB65CD">
        <w:rPr>
          <w:b/>
        </w:rPr>
        <w:t>4. Перелік документів, необхідних для участі в конкурсі, та строк їх подання:</w:t>
      </w:r>
    </w:p>
    <w:p w14:paraId="064B857A" w14:textId="77777777" w:rsidR="00455BAD" w:rsidRDefault="00455BAD" w:rsidP="00455BAD">
      <w:pPr>
        <w:ind w:firstLine="851"/>
        <w:jc w:val="both"/>
      </w:pPr>
      <w: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1A4C5916" w14:textId="77777777" w:rsidR="00455BAD" w:rsidRDefault="00455BAD" w:rsidP="00455BAD">
      <w:pPr>
        <w:ind w:firstLine="851"/>
        <w:jc w:val="both"/>
      </w:pPr>
      <w:r>
        <w:t xml:space="preserve">2) копія паспорта громадянина України; </w:t>
      </w:r>
    </w:p>
    <w:p w14:paraId="7E026A91" w14:textId="77777777" w:rsidR="00455BAD" w:rsidRDefault="00455BAD" w:rsidP="00455BAD">
      <w:pPr>
        <w:ind w:firstLine="851"/>
        <w:jc w:val="both"/>
      </w:pPr>
      <w:r>
        <w:t xml:space="preserve">3) копія (копії) документа (документів) про освіту; </w:t>
      </w:r>
    </w:p>
    <w:p w14:paraId="3DBF4B1D" w14:textId="77777777" w:rsidR="00455BAD" w:rsidRDefault="00455BAD" w:rsidP="00455BAD">
      <w:pPr>
        <w:ind w:firstLine="851"/>
        <w:jc w:val="both"/>
      </w:pPr>
      <w:r>
        <w:t>4) заповнена особова картка, визначеного зразка;</w:t>
      </w:r>
    </w:p>
    <w:p w14:paraId="6EB17CE9" w14:textId="77777777" w:rsidR="00455BAD" w:rsidRDefault="00455BAD" w:rsidP="00455BAD">
      <w:pPr>
        <w:ind w:firstLine="851"/>
        <w:jc w:val="both"/>
      </w:pPr>
      <w:r>
        <w:t>5) автобіографія;</w:t>
      </w:r>
    </w:p>
    <w:p w14:paraId="2A11EDA2" w14:textId="77777777" w:rsidR="00455BAD" w:rsidRDefault="00455BAD" w:rsidP="00455BAD">
      <w:pPr>
        <w:ind w:firstLine="851"/>
        <w:jc w:val="both"/>
      </w:pPr>
      <w:r>
        <w:t>6) фотокартка розміром 30х40 мм;</w:t>
      </w:r>
    </w:p>
    <w:p w14:paraId="0CD6246A" w14:textId="77777777" w:rsidR="00455BAD" w:rsidRDefault="00455BAD" w:rsidP="00455BAD">
      <w:pPr>
        <w:ind w:firstLine="851"/>
        <w:jc w:val="both"/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0E3FB1B4" w14:textId="77777777" w:rsidR="00455BAD" w:rsidRDefault="00455BAD" w:rsidP="00455BAD">
      <w:pPr>
        <w:ind w:firstLine="851"/>
        <w:jc w:val="both"/>
      </w:pPr>
      <w:r>
        <w:t xml:space="preserve">8) копія трудової книжки (за наявності); </w:t>
      </w:r>
    </w:p>
    <w:p w14:paraId="3C910CE6" w14:textId="77777777" w:rsidR="00455BAD" w:rsidRPr="00C00C70" w:rsidRDefault="00455BAD" w:rsidP="00455BAD">
      <w:pPr>
        <w:ind w:firstLine="851"/>
        <w:jc w:val="both"/>
      </w:pPr>
      <w:r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</w:t>
      </w:r>
      <w:r w:rsidRPr="00C00C70">
        <w:t>сертифікат наркологічного огляду та медична довідка психіатричного огляду</w:t>
      </w:r>
      <w:r>
        <w:t xml:space="preserve">; </w:t>
      </w:r>
    </w:p>
    <w:p w14:paraId="23A8AA79" w14:textId="77777777" w:rsidR="00455BAD" w:rsidRDefault="00455BAD" w:rsidP="00455BAD">
      <w:pPr>
        <w:ind w:firstLine="851"/>
        <w:jc w:val="both"/>
      </w:pPr>
      <w: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18A0B269" w14:textId="77777777" w:rsidR="00455BAD" w:rsidRDefault="00455BAD" w:rsidP="00455BAD">
      <w:pPr>
        <w:ind w:firstLine="851"/>
        <w:jc w:val="both"/>
      </w:pPr>
      <w:r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67E92070" w14:textId="5F124A81" w:rsidR="00455BAD" w:rsidRPr="00EB65CD" w:rsidRDefault="00455BAD" w:rsidP="00455BAD">
      <w:pPr>
        <w:ind w:firstLine="773"/>
        <w:jc w:val="both"/>
      </w:pPr>
      <w:r>
        <w:t xml:space="preserve">Документи приймаються з 09.00 </w:t>
      </w:r>
      <w:r w:rsidR="00FB279B">
        <w:t>15</w:t>
      </w:r>
      <w:r w:rsidR="00AF16B8">
        <w:t xml:space="preserve"> трав</w:t>
      </w:r>
      <w:r>
        <w:t>ня 2020 року до 1</w:t>
      </w:r>
      <w:r w:rsidR="00AF16B8">
        <w:t>7</w:t>
      </w:r>
      <w:r>
        <w:t xml:space="preserve">.45 </w:t>
      </w:r>
      <w:r w:rsidR="00C86A17">
        <w:t>2</w:t>
      </w:r>
      <w:r w:rsidR="001A1075">
        <w:t>6</w:t>
      </w:r>
      <w:r>
        <w:t xml:space="preserve"> </w:t>
      </w:r>
      <w:r w:rsidR="00AF16B8">
        <w:t>трав</w:t>
      </w:r>
      <w:r>
        <w:t xml:space="preserve">ня 2020 року за </w:t>
      </w:r>
      <w:proofErr w:type="spellStart"/>
      <w:r>
        <w:t>адресою</w:t>
      </w:r>
      <w:proofErr w:type="spellEnd"/>
      <w:r>
        <w:t>: Луганська область, м. Лисичанськ, вул. Сосюри, 347.</w:t>
      </w:r>
    </w:p>
    <w:p w14:paraId="758E4EA9" w14:textId="3C9A0DB0" w:rsidR="00455BAD" w:rsidRPr="00EB65CD" w:rsidRDefault="00455BAD" w:rsidP="00455BAD">
      <w:pPr>
        <w:ind w:firstLine="851"/>
        <w:jc w:val="both"/>
      </w:pPr>
      <w:r w:rsidRPr="00EB65CD">
        <w:t xml:space="preserve">На </w:t>
      </w:r>
      <w:r w:rsidR="00F7708A" w:rsidRPr="00F7708A">
        <w:rPr>
          <w:bCs/>
        </w:rPr>
        <w:t>інспектора відділення особистої безпеки суддів підрозділу особистої безпеки суддів</w:t>
      </w:r>
      <w:r w:rsidR="00F7708A" w:rsidRPr="00EB65CD">
        <w:t xml:space="preserve"> </w:t>
      </w:r>
      <w:r>
        <w:t>територіального</w:t>
      </w:r>
      <w:r w:rsidRPr="00EB65CD">
        <w:t xml:space="preserve">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6F6CB1C3" w14:textId="77777777" w:rsidR="00455BAD" w:rsidRPr="00EB65CD" w:rsidRDefault="00455BAD" w:rsidP="00455BAD">
      <w:pPr>
        <w:ind w:firstLine="709"/>
        <w:jc w:val="both"/>
        <w:rPr>
          <w:color w:val="000000"/>
        </w:rPr>
      </w:pPr>
    </w:p>
    <w:tbl>
      <w:tblPr>
        <w:tblW w:w="9855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216"/>
        <w:gridCol w:w="4287"/>
        <w:gridCol w:w="4778"/>
        <w:gridCol w:w="574"/>
      </w:tblGrid>
      <w:tr w:rsidR="00455BAD" w:rsidRPr="00EB65CD" w14:paraId="33EC08A0" w14:textId="77777777" w:rsidTr="00433308">
        <w:trPr>
          <w:gridBefore w:val="1"/>
          <w:wBefore w:w="216" w:type="dxa"/>
          <w:trHeight w:val="408"/>
        </w:trPr>
        <w:tc>
          <w:tcPr>
            <w:tcW w:w="9639" w:type="dxa"/>
            <w:gridSpan w:val="3"/>
          </w:tcPr>
          <w:p w14:paraId="37EC7628" w14:textId="74668ECB" w:rsidR="00455BAD" w:rsidRPr="00A8584A" w:rsidRDefault="00455BAD" w:rsidP="00497D68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057DC12A" w14:textId="5129178D" w:rsidR="00455BAD" w:rsidRPr="00A8584A" w:rsidRDefault="00455BAD" w:rsidP="00497D68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proofErr w:type="spellStart"/>
            <w:r>
              <w:rPr>
                <w:spacing w:val="-6"/>
                <w:lang w:val="ru-RU"/>
              </w:rPr>
              <w:t>Луганська</w:t>
            </w:r>
            <w:proofErr w:type="spellEnd"/>
            <w:r>
              <w:rPr>
                <w:spacing w:val="-6"/>
                <w:lang w:val="ru-RU"/>
              </w:rPr>
              <w:t xml:space="preserve"> область, </w:t>
            </w:r>
            <w:r w:rsidRPr="00A8584A">
              <w:rPr>
                <w:spacing w:val="-6"/>
                <w:lang w:val="ru-RU"/>
              </w:rPr>
              <w:t xml:space="preserve">м. </w:t>
            </w:r>
            <w:proofErr w:type="spellStart"/>
            <w:r>
              <w:rPr>
                <w:spacing w:val="-6"/>
                <w:lang w:val="ru-RU"/>
              </w:rPr>
              <w:t>Лисичанськ</w:t>
            </w:r>
            <w:proofErr w:type="spellEnd"/>
            <w:r w:rsidRPr="00A8584A">
              <w:rPr>
                <w:spacing w:val="-6"/>
                <w:lang w:val="ru-RU"/>
              </w:rPr>
              <w:t xml:space="preserve">, </w:t>
            </w:r>
            <w:proofErr w:type="spellStart"/>
            <w:r w:rsidRPr="00A8584A">
              <w:rPr>
                <w:spacing w:val="-6"/>
                <w:lang w:val="ru-RU"/>
              </w:rPr>
              <w:t>вул</w:t>
            </w:r>
            <w:proofErr w:type="spellEnd"/>
            <w:r w:rsidRPr="00A8584A">
              <w:rPr>
                <w:spacing w:val="-6"/>
                <w:lang w:val="ru-RU"/>
              </w:rPr>
              <w:t xml:space="preserve">. </w:t>
            </w:r>
            <w:proofErr w:type="spellStart"/>
            <w:r>
              <w:rPr>
                <w:spacing w:val="-6"/>
                <w:lang w:val="ru-RU"/>
              </w:rPr>
              <w:t>Сосюри</w:t>
            </w:r>
            <w:proofErr w:type="spellEnd"/>
            <w:r w:rsidRPr="00A8584A">
              <w:rPr>
                <w:spacing w:val="-6"/>
                <w:lang w:val="ru-RU"/>
              </w:rPr>
              <w:t xml:space="preserve">, </w:t>
            </w:r>
            <w:r>
              <w:rPr>
                <w:spacing w:val="-6"/>
                <w:lang w:val="ru-RU"/>
              </w:rPr>
              <w:t>347</w:t>
            </w:r>
            <w:r w:rsidRPr="00A8584A">
              <w:rPr>
                <w:spacing w:val="-6"/>
                <w:lang w:val="ru-RU"/>
              </w:rPr>
              <w:t xml:space="preserve">, </w:t>
            </w:r>
            <w:proofErr w:type="spellStart"/>
            <w:r w:rsidRPr="00A8584A">
              <w:rPr>
                <w:spacing w:val="-6"/>
                <w:lang w:val="ru-RU"/>
              </w:rPr>
              <w:t>територіальне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управління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Служби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судової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охорони</w:t>
            </w:r>
            <w:proofErr w:type="spellEnd"/>
            <w:r w:rsidRPr="00A8584A">
              <w:rPr>
                <w:spacing w:val="-6"/>
                <w:lang w:val="ru-RU"/>
              </w:rPr>
              <w:t xml:space="preserve"> у </w:t>
            </w:r>
            <w:proofErr w:type="spellStart"/>
            <w:r>
              <w:rPr>
                <w:spacing w:val="-6"/>
                <w:lang w:val="ru-RU"/>
              </w:rPr>
              <w:t>Луганській</w:t>
            </w:r>
            <w:proofErr w:type="spellEnd"/>
            <w:r>
              <w:rPr>
                <w:spacing w:val="-6"/>
                <w:lang w:val="ru-RU"/>
              </w:rPr>
              <w:t xml:space="preserve"> </w:t>
            </w:r>
            <w:proofErr w:type="spellStart"/>
            <w:r>
              <w:rPr>
                <w:spacing w:val="-6"/>
                <w:lang w:val="ru-RU"/>
              </w:rPr>
              <w:t>області</w:t>
            </w:r>
            <w:proofErr w:type="spellEnd"/>
            <w:r>
              <w:rPr>
                <w:spacing w:val="-6"/>
                <w:lang w:val="ru-RU"/>
              </w:rPr>
              <w:t xml:space="preserve"> з 09</w:t>
            </w:r>
            <w:r w:rsidRPr="00A8584A">
              <w:rPr>
                <w:spacing w:val="-6"/>
                <w:lang w:val="ru-RU"/>
              </w:rPr>
              <w:t>.00</w:t>
            </w:r>
            <w:r>
              <w:rPr>
                <w:spacing w:val="-6"/>
                <w:lang w:val="ru-RU"/>
              </w:rPr>
              <w:t xml:space="preserve"> </w:t>
            </w:r>
            <w:r w:rsidR="001A1075">
              <w:rPr>
                <w:spacing w:val="-6"/>
                <w:lang w:val="ru-RU"/>
              </w:rPr>
              <w:t>01 червня</w:t>
            </w:r>
            <w:r w:rsidRPr="00A8584A">
              <w:rPr>
                <w:spacing w:val="-6"/>
                <w:lang w:val="ru-RU"/>
              </w:rPr>
              <w:t xml:space="preserve"> 20</w:t>
            </w:r>
            <w:r>
              <w:rPr>
                <w:spacing w:val="-6"/>
                <w:lang w:val="ru-RU"/>
              </w:rPr>
              <w:t>20</w:t>
            </w:r>
            <w:r w:rsidRPr="00A8584A">
              <w:rPr>
                <w:spacing w:val="-6"/>
                <w:lang w:val="ru-RU"/>
              </w:rPr>
              <w:t xml:space="preserve"> року.</w:t>
            </w:r>
          </w:p>
          <w:p w14:paraId="44681990" w14:textId="77777777" w:rsidR="00455BAD" w:rsidRPr="00A8584A" w:rsidRDefault="00455BAD" w:rsidP="00497D68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68A970B8" w14:textId="77777777" w:rsidR="00455BAD" w:rsidRPr="00373353" w:rsidRDefault="00455BAD" w:rsidP="00497D68">
            <w:pPr>
              <w:ind w:firstLine="851"/>
              <w:jc w:val="center"/>
              <w:rPr>
                <w:lang w:val="ru-RU"/>
              </w:rPr>
            </w:pPr>
            <w:r>
              <w:t>Майорова Інна Володимирівна</w:t>
            </w:r>
            <w:r w:rsidRPr="001B4534">
              <w:t xml:space="preserve">, </w:t>
            </w:r>
            <w:r>
              <w:t>0662831524</w:t>
            </w:r>
            <w:r w:rsidRPr="001B4534">
              <w:t xml:space="preserve">, </w:t>
            </w:r>
            <w:r>
              <w:rPr>
                <w:lang w:val="en-US"/>
              </w:rPr>
              <w:t>lg</w:t>
            </w:r>
            <w:r w:rsidRPr="00373353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sso</w:t>
            </w:r>
            <w:proofErr w:type="spellEnd"/>
            <w:r w:rsidRPr="00373353">
              <w:rPr>
                <w:lang w:val="ru-RU"/>
              </w:rPr>
              <w:t>.</w:t>
            </w:r>
            <w:r>
              <w:rPr>
                <w:lang w:val="en-US"/>
              </w:rPr>
              <w:t>court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gov</w:t>
            </w:r>
            <w:r w:rsidRPr="00D037C8"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14:paraId="475620A7" w14:textId="77777777" w:rsidR="00455BAD" w:rsidRPr="00EB65CD" w:rsidRDefault="00455BAD" w:rsidP="00497D68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455BAD" w:rsidRPr="00EB65CD" w14:paraId="084E1DC5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F9064" w14:textId="77777777" w:rsidR="00455BAD" w:rsidRPr="00EB65CD" w:rsidRDefault="00455BAD" w:rsidP="00497D68">
                  <w:pPr>
                    <w:jc w:val="center"/>
                    <w:rPr>
                      <w:b/>
                    </w:rPr>
                  </w:pPr>
                </w:p>
                <w:p w14:paraId="11C3317C" w14:textId="77777777" w:rsidR="00455BAD" w:rsidRPr="00EB65CD" w:rsidRDefault="00455BAD" w:rsidP="00497D68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455BAD" w:rsidRPr="00EB65CD" w14:paraId="1042E110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8B920" w14:textId="77777777" w:rsidR="00455BAD" w:rsidRPr="00EB65CD" w:rsidRDefault="00455BAD" w:rsidP="00497D6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55BAD" w:rsidRPr="00EB65CD" w14:paraId="287909D8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0CD85" w14:textId="4AE7A73B" w:rsidR="00455BAD" w:rsidRPr="00EB65CD" w:rsidRDefault="00455BAD" w:rsidP="00497D68">
                  <w:pPr>
                    <w:shd w:val="clear" w:color="auto" w:fill="FFFFFF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955B0" w14:textId="1831D5E6" w:rsidR="00455BAD" w:rsidRPr="00EB65CD" w:rsidRDefault="00455BAD" w:rsidP="00497D68">
                  <w:pPr>
                    <w:jc w:val="both"/>
                  </w:pPr>
                </w:p>
              </w:tc>
            </w:tr>
            <w:tr w:rsidR="001A1075" w:rsidRPr="00EB65CD" w14:paraId="3A1C6BAA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B7331" w14:textId="17D38D78" w:rsidR="001A1075" w:rsidRPr="00EB65CD" w:rsidRDefault="001A1075" w:rsidP="001A1075">
                  <w:pPr>
                    <w:shd w:val="clear" w:color="auto" w:fill="FFFFFF"/>
                  </w:pPr>
                  <w:r>
                    <w:t>1</w:t>
                  </w:r>
                  <w:r w:rsidRPr="00EB65CD">
                    <w:t>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EB7A20" w14:textId="77777777" w:rsidR="001A1075" w:rsidRPr="0051236E" w:rsidRDefault="001A1075" w:rsidP="001A1075">
                  <w:pPr>
                    <w:spacing w:line="242" w:lineRule="auto"/>
                    <w:jc w:val="both"/>
                  </w:pPr>
                  <w:r w:rsidRPr="0051236E">
                    <w:t>освіта у галузі знань: «Воєнні науки, національна безпека, безпека національного кордону», «Право», «Цивільна безпека»</w:t>
                  </w:r>
                  <w:r>
                    <w:t>, «Публічне управління та адміністрування», «Освіта/Педагогіка»</w:t>
                  </w:r>
                  <w:r w:rsidRPr="0051236E">
                    <w:t xml:space="preserve"> ступінь вищої освіти, освітній рівень – магістр*. </w:t>
                  </w:r>
                </w:p>
                <w:p w14:paraId="08FF02D5" w14:textId="21EBFECE" w:rsidR="001A1075" w:rsidRPr="00EB65CD" w:rsidRDefault="001A1075" w:rsidP="001A1075">
                  <w:pPr>
                    <w:jc w:val="both"/>
                  </w:pPr>
                </w:p>
              </w:tc>
            </w:tr>
            <w:tr w:rsidR="001A1075" w:rsidRPr="00EB65CD" w14:paraId="76F8A544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B1AC4" w14:textId="1BC63C2D" w:rsidR="001A1075" w:rsidRPr="00EB65CD" w:rsidRDefault="001A1075" w:rsidP="001A1075">
                  <w:pPr>
                    <w:jc w:val="both"/>
                  </w:pPr>
                  <w:r>
                    <w:t>2</w:t>
                  </w:r>
                  <w:r w:rsidRPr="00EB65CD">
                    <w:t>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CB8F45A" w14:textId="42074106" w:rsidR="001A1075" w:rsidRDefault="001A1075" w:rsidP="001A1075">
                  <w:pPr>
                    <w:jc w:val="both"/>
                  </w:pPr>
                  <w:r w:rsidRPr="00EB65CD">
                    <w:t xml:space="preserve">стаж роботи в правоохоронних органах, військових формуваннях, інших органів, де присвоюються офіцерські військові та спеціальні звання, не менше </w:t>
                  </w:r>
                  <w:r>
                    <w:t>5</w:t>
                  </w:r>
                  <w:r w:rsidRPr="00EB65CD">
                    <w:t xml:space="preserve"> рок</w:t>
                  </w:r>
                  <w:r>
                    <w:t>ів;</w:t>
                  </w:r>
                </w:p>
                <w:p w14:paraId="1E83004E" w14:textId="4DD14776" w:rsidR="001A1075" w:rsidRPr="0051236E" w:rsidRDefault="001A1075" w:rsidP="001A1075">
                  <w:pPr>
                    <w:spacing w:line="242" w:lineRule="auto"/>
                    <w:jc w:val="both"/>
                  </w:pPr>
                </w:p>
                <w:p w14:paraId="09CC201D" w14:textId="77777777" w:rsidR="001A1075" w:rsidRPr="00EB65CD" w:rsidRDefault="001A1075" w:rsidP="001A1075">
                  <w:pPr>
                    <w:jc w:val="both"/>
                  </w:pPr>
                </w:p>
              </w:tc>
            </w:tr>
            <w:tr w:rsidR="001A1075" w:rsidRPr="00EB65CD" w14:paraId="310FBD69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90C67" w14:textId="44CAAD18" w:rsidR="001A1075" w:rsidRPr="00EB65CD" w:rsidRDefault="001A1075" w:rsidP="001A1075">
                  <w:pPr>
                    <w:ind w:right="-39"/>
                    <w:jc w:val="both"/>
                  </w:pPr>
                  <w:r>
                    <w:t>3</w:t>
                  </w:r>
                  <w:r w:rsidRPr="00EB65CD">
                    <w:t>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D9811" w14:textId="77777777" w:rsidR="001A1075" w:rsidRPr="00EB65CD" w:rsidRDefault="001A1075" w:rsidP="001A1075">
                  <w:pPr>
                    <w:jc w:val="both"/>
                  </w:pPr>
                  <w:r w:rsidRPr="00EB65CD">
                    <w:t>вільне володіння державною мовою.</w:t>
                  </w:r>
                </w:p>
              </w:tc>
            </w:tr>
            <w:tr w:rsidR="001A1075" w:rsidRPr="00EB65CD" w14:paraId="5901A1F1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7E97C" w14:textId="77777777" w:rsidR="00433308" w:rsidRDefault="00433308" w:rsidP="001A1075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14:paraId="43E23B16" w14:textId="66E3956A" w:rsidR="001A1075" w:rsidRPr="00EB65CD" w:rsidRDefault="001A1075" w:rsidP="001A1075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1A1075" w:rsidRPr="00EB65CD" w14:paraId="7E88635D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E8A6C" w14:textId="77777777" w:rsidR="001A1075" w:rsidRPr="00EB65CD" w:rsidRDefault="001A1075" w:rsidP="001A1075">
                  <w:pPr>
                    <w:spacing w:line="220" w:lineRule="auto"/>
                  </w:pPr>
                  <w:r>
                    <w:t>1</w:t>
                  </w:r>
                  <w:r w:rsidRPr="00EB65CD">
                    <w:t>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9010BFA" w14:textId="77777777" w:rsidR="001A1075" w:rsidRPr="00EB65CD" w:rsidRDefault="001A1075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>щирість та відкритість;</w:t>
                  </w:r>
                </w:p>
                <w:p w14:paraId="38355F3F" w14:textId="77777777" w:rsidR="001A1075" w:rsidRPr="00EB65CD" w:rsidRDefault="001A1075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орієнтація на досягнення </w:t>
                  </w:r>
                </w:p>
                <w:p w14:paraId="7293BD3D" w14:textId="77777777" w:rsidR="001A1075" w:rsidRPr="00EB65CD" w:rsidRDefault="001A1075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ефективного результату діяльності </w:t>
                  </w:r>
                </w:p>
                <w:p w14:paraId="28CFC6B2" w14:textId="77777777" w:rsidR="001A1075" w:rsidRPr="00EB65CD" w:rsidRDefault="001A1075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>рівне ставлення та повага до колег.</w:t>
                  </w:r>
                </w:p>
                <w:p w14:paraId="4606661E" w14:textId="77777777" w:rsidR="001A1075" w:rsidRPr="00EB65CD" w:rsidRDefault="001A1075" w:rsidP="001A1075">
                  <w:pPr>
                    <w:spacing w:line="220" w:lineRule="auto"/>
                  </w:pPr>
                  <w:r w:rsidRPr="00EB65CD">
                    <w:t xml:space="preserve"> </w:t>
                  </w:r>
                </w:p>
              </w:tc>
            </w:tr>
            <w:tr w:rsidR="001A1075" w:rsidRPr="00EB65CD" w14:paraId="0CF9D6BE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8D827" w14:textId="77777777" w:rsidR="001A1075" w:rsidRPr="00EB65CD" w:rsidRDefault="001A1075" w:rsidP="001A1075">
                  <w:pPr>
                    <w:spacing w:line="220" w:lineRule="auto"/>
                  </w:pPr>
                  <w:r>
                    <w:t>2</w:t>
                  </w:r>
                  <w:r w:rsidRPr="00EB65CD">
                    <w:t>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8692343" w14:textId="77777777" w:rsidR="001A1075" w:rsidRPr="00EB65CD" w:rsidRDefault="001A1075" w:rsidP="001A1075">
                  <w:pPr>
                    <w:spacing w:line="220" w:lineRule="auto"/>
                  </w:pPr>
                  <w:r w:rsidRPr="00EB65CD">
                    <w:t xml:space="preserve">здатність систематизувати, </w:t>
                  </w:r>
                </w:p>
                <w:p w14:paraId="547AAC09" w14:textId="77777777" w:rsidR="001A1075" w:rsidRPr="00EB65CD" w:rsidRDefault="001A1075" w:rsidP="001A1075">
                  <w:pPr>
                    <w:spacing w:line="220" w:lineRule="auto"/>
                  </w:pPr>
                  <w:r w:rsidRPr="00EB65CD">
                    <w:t>узагальнювати інформацію;</w:t>
                  </w:r>
                </w:p>
                <w:p w14:paraId="0126C84A" w14:textId="77777777" w:rsidR="001A1075" w:rsidRPr="00EB65CD" w:rsidRDefault="001A1075" w:rsidP="001A1075">
                  <w:pPr>
                    <w:spacing w:line="220" w:lineRule="auto"/>
                  </w:pPr>
                  <w:r w:rsidRPr="00EB65CD">
                    <w:t>гнучкість;</w:t>
                  </w:r>
                </w:p>
                <w:p w14:paraId="47DE6B64" w14:textId="77777777" w:rsidR="001A1075" w:rsidRPr="00EB65CD" w:rsidRDefault="001A1075" w:rsidP="001A1075">
                  <w:pPr>
                    <w:spacing w:line="220" w:lineRule="auto"/>
                  </w:pPr>
                  <w:r w:rsidRPr="00EB65CD">
                    <w:t>проникливість</w:t>
                  </w:r>
                </w:p>
                <w:p w14:paraId="3ACAB11F" w14:textId="77777777" w:rsidR="001A1075" w:rsidRPr="00EB65CD" w:rsidRDefault="001A1075" w:rsidP="001A1075">
                  <w:pPr>
                    <w:spacing w:line="220" w:lineRule="auto"/>
                  </w:pPr>
                </w:p>
              </w:tc>
            </w:tr>
            <w:tr w:rsidR="001A1075" w:rsidRPr="00EB65CD" w14:paraId="2C4CE24E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000C0" w14:textId="77777777" w:rsidR="001A1075" w:rsidRPr="00EB65CD" w:rsidRDefault="001A1075" w:rsidP="001A1075">
                  <w:pPr>
                    <w:spacing w:line="220" w:lineRule="auto"/>
                  </w:pPr>
                  <w:r>
                    <w:t>3</w:t>
                  </w:r>
                  <w:r w:rsidRPr="00EB65CD"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619BBC3" w14:textId="77777777" w:rsidR="001A1075" w:rsidRPr="00EB65CD" w:rsidRDefault="001A1075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>неупередженість та порядність;</w:t>
                  </w:r>
                </w:p>
                <w:p w14:paraId="044504E8" w14:textId="77777777" w:rsidR="001A1075" w:rsidRPr="00EB65CD" w:rsidRDefault="001A1075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>самостійність, організованість, відповідальність;</w:t>
                  </w:r>
                </w:p>
                <w:p w14:paraId="66D9DC52" w14:textId="77777777" w:rsidR="001A1075" w:rsidRPr="00EB65CD" w:rsidRDefault="001A1075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наполегливість, рішучість, стриманість, здатність швидко приймати рішення в </w:t>
                  </w:r>
                </w:p>
                <w:p w14:paraId="4EE61DCA" w14:textId="77777777" w:rsidR="001A1075" w:rsidRPr="00EB65CD" w:rsidRDefault="001A1075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>умовах обмеженого часу;</w:t>
                  </w:r>
                </w:p>
                <w:p w14:paraId="6D11ACB7" w14:textId="77777777" w:rsidR="001A1075" w:rsidRPr="00EB65CD" w:rsidRDefault="001A1075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>стійкість до стресу, емоційних та фізичних навантажень;</w:t>
                  </w:r>
                </w:p>
                <w:p w14:paraId="5A1BDC9E" w14:textId="77777777" w:rsidR="001A1075" w:rsidRPr="00EB65CD" w:rsidRDefault="001A1075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>вміння аргументовано висловлювати свою думку;</w:t>
                  </w:r>
                </w:p>
                <w:p w14:paraId="79EB8837" w14:textId="77777777" w:rsidR="001A1075" w:rsidRPr="00EB65CD" w:rsidRDefault="001A1075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прагнення до розвитку та </w:t>
                  </w:r>
                </w:p>
                <w:p w14:paraId="5BD5989F" w14:textId="77777777" w:rsidR="001A1075" w:rsidRPr="00EB65CD" w:rsidRDefault="001A1075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>самовдосконалення.</w:t>
                  </w:r>
                </w:p>
              </w:tc>
            </w:tr>
            <w:tr w:rsidR="001A1075" w:rsidRPr="00EB65CD" w14:paraId="0817B331" w14:textId="77777777" w:rsidTr="00497D68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C929C4F" w14:textId="1220304B" w:rsidR="001A1075" w:rsidRPr="00EB65CD" w:rsidRDefault="001A1075" w:rsidP="001A1075">
                  <w:pPr>
                    <w:ind w:left="114"/>
                  </w:pPr>
                  <w:r>
                    <w:t>4</w:t>
                  </w:r>
                  <w:r w:rsidRPr="003F23B0">
                    <w:t xml:space="preserve">. </w:t>
                  </w:r>
                  <w:r>
                    <w:t>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FA07558" w14:textId="77777777" w:rsidR="001A1075" w:rsidRDefault="001A1075" w:rsidP="001A1075">
                  <w:pPr>
                    <w:ind w:firstLine="33"/>
                    <w:contextualSpacing/>
                  </w:pPr>
                  <w:r w:rsidRPr="009D0393">
                    <w:t>знання бюджетного законодавства</w:t>
                  </w:r>
                  <w:r>
                    <w:t xml:space="preserve"> України</w:t>
                  </w:r>
                  <w:r w:rsidRPr="009D0393">
                    <w:t xml:space="preserve">; </w:t>
                  </w:r>
                </w:p>
                <w:p w14:paraId="2BDE3EB0" w14:textId="226586C6" w:rsidR="001A1075" w:rsidRPr="00EB65CD" w:rsidRDefault="001A1075" w:rsidP="001A1075">
                  <w:pPr>
                    <w:ind w:firstLine="33"/>
                    <w:contextualSpacing/>
                  </w:pPr>
                  <w:r w:rsidRPr="009D0393">
                    <w:t>знання законодавства</w:t>
                  </w:r>
                  <w:r>
                    <w:t xml:space="preserve"> України </w:t>
                  </w:r>
                  <w:r w:rsidRPr="009D0393">
                    <w:t xml:space="preserve">у сфері публічних </w:t>
                  </w:r>
                  <w:proofErr w:type="spellStart"/>
                  <w:r w:rsidRPr="009D0393">
                    <w:t>закупівель</w:t>
                  </w:r>
                  <w:proofErr w:type="spellEnd"/>
                </w:p>
              </w:tc>
            </w:tr>
            <w:tr w:rsidR="001A1075" w:rsidRPr="00EB65CD" w14:paraId="4767D06C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21CB2" w14:textId="77777777" w:rsidR="001A1075" w:rsidRPr="00EB65CD" w:rsidRDefault="001A1075" w:rsidP="001A1075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38D7D" w14:textId="77777777" w:rsidR="001A1075" w:rsidRPr="00EB65CD" w:rsidRDefault="001A1075" w:rsidP="001A1075">
                  <w:pPr>
                    <w:jc w:val="both"/>
                  </w:pPr>
                </w:p>
              </w:tc>
            </w:tr>
            <w:tr w:rsidR="001A1075" w:rsidRPr="00EB65CD" w14:paraId="2954BBF4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39B2B" w14:textId="77777777" w:rsidR="001A1075" w:rsidRPr="00EB65CD" w:rsidRDefault="001A1075" w:rsidP="001A1075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Професійні знання</w:t>
                  </w:r>
                </w:p>
              </w:tc>
            </w:tr>
            <w:tr w:rsidR="001A1075" w:rsidRPr="00EB65CD" w14:paraId="1BBC9162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B58E2" w14:textId="5F2F131B" w:rsidR="001A1075" w:rsidRPr="00EB65CD" w:rsidRDefault="001A1075" w:rsidP="00433308">
                  <w:pPr>
                    <w:pStyle w:val="af2"/>
                    <w:numPr>
                      <w:ilvl w:val="0"/>
                      <w:numId w:val="24"/>
                    </w:numPr>
                    <w:ind w:left="379" w:hanging="379"/>
                  </w:pPr>
                  <w:r w:rsidRPr="00EB65C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D9664" w14:textId="77777777" w:rsidR="001A1075" w:rsidRPr="00EB65CD" w:rsidRDefault="001A1075" w:rsidP="001A1075">
                  <w:pPr>
                    <w:ind w:left="171"/>
                  </w:pPr>
                  <w:r w:rsidRPr="00EB65C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338F4E53" w14:textId="77777777" w:rsidR="001A1075" w:rsidRPr="00EB65CD" w:rsidRDefault="001A1075" w:rsidP="001A1075">
                  <w:pPr>
                    <w:jc w:val="both"/>
                  </w:pPr>
                </w:p>
              </w:tc>
            </w:tr>
          </w:tbl>
          <w:p w14:paraId="2C221E2A" w14:textId="77777777" w:rsidR="00455BAD" w:rsidRPr="00EB65CD" w:rsidRDefault="00455BAD" w:rsidP="00497D68">
            <w:pPr>
              <w:ind w:firstLine="462"/>
              <w:jc w:val="both"/>
            </w:pPr>
          </w:p>
        </w:tc>
      </w:tr>
      <w:tr w:rsidR="00433308" w:rsidRPr="001C1443" w14:paraId="0C05B3E1" w14:textId="77777777" w:rsidTr="00433308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574" w:type="dxa"/>
          <w:trHeight w:val="3186"/>
        </w:trPr>
        <w:tc>
          <w:tcPr>
            <w:tcW w:w="4503" w:type="dxa"/>
            <w:gridSpan w:val="2"/>
          </w:tcPr>
          <w:p w14:paraId="2EB3471B" w14:textId="374F5552" w:rsidR="00433308" w:rsidRPr="003D1456" w:rsidRDefault="00433308" w:rsidP="003D1456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ind w:hanging="294"/>
              <w:rPr>
                <w:rFonts w:eastAsia="Calibri"/>
                <w:color w:val="000000"/>
                <w:lang w:eastAsia="ru-UA"/>
              </w:rPr>
            </w:pPr>
            <w:r w:rsidRPr="003D1456">
              <w:rPr>
                <w:rFonts w:eastAsia="Calibri"/>
                <w:color w:val="000000"/>
                <w:lang w:eastAsia="ru-UA"/>
              </w:rPr>
              <w:lastRenderedPageBreak/>
              <w:t xml:space="preserve"> Знання спеціального законодавства </w:t>
            </w:r>
          </w:p>
        </w:tc>
        <w:tc>
          <w:tcPr>
            <w:tcW w:w="4778" w:type="dxa"/>
          </w:tcPr>
          <w:p w14:paraId="2EBBA6AF" w14:textId="77777777" w:rsidR="00433308" w:rsidRPr="001C1443" w:rsidRDefault="00433308" w:rsidP="00497D68">
            <w:pPr>
              <w:autoSpaceDE w:val="0"/>
              <w:autoSpaceDN w:val="0"/>
              <w:adjustRightInd w:val="0"/>
              <w:ind w:firstLine="38"/>
              <w:rPr>
                <w:rFonts w:eastAsia="Calibri"/>
                <w:color w:val="000000"/>
                <w:lang w:eastAsia="ru-UA"/>
              </w:rPr>
            </w:pPr>
            <w:r w:rsidRPr="001C1443">
              <w:rPr>
                <w:rFonts w:eastAsia="Calibri"/>
                <w:color w:val="000000"/>
                <w:lang w:eastAsia="ru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6FF6532D" w14:textId="77777777" w:rsidR="00433308" w:rsidRPr="001C1443" w:rsidRDefault="00433308" w:rsidP="00497D68">
            <w:pPr>
              <w:autoSpaceDE w:val="0"/>
              <w:autoSpaceDN w:val="0"/>
              <w:adjustRightInd w:val="0"/>
              <w:ind w:firstLine="38"/>
              <w:rPr>
                <w:rFonts w:eastAsia="Calibri"/>
                <w:color w:val="000000"/>
                <w:lang w:eastAsia="ru-UA"/>
              </w:rPr>
            </w:pPr>
            <w:r w:rsidRPr="001C1443">
              <w:rPr>
                <w:rFonts w:eastAsia="Calibri"/>
                <w:color w:val="000000"/>
                <w:lang w:eastAsia="ru-UA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депутата», «Про охоронну діяльність»; </w:t>
            </w:r>
          </w:p>
          <w:p w14:paraId="57E1C9C0" w14:textId="77777777" w:rsidR="00433308" w:rsidRPr="001C1443" w:rsidRDefault="00433308" w:rsidP="00497D68">
            <w:pPr>
              <w:autoSpaceDE w:val="0"/>
              <w:autoSpaceDN w:val="0"/>
              <w:adjustRightInd w:val="0"/>
              <w:ind w:firstLine="38"/>
              <w:rPr>
                <w:rFonts w:eastAsia="Calibri"/>
                <w:color w:val="000000"/>
                <w:lang w:eastAsia="ru-UA"/>
              </w:rPr>
            </w:pPr>
            <w:r w:rsidRPr="001C1443">
              <w:rPr>
                <w:rFonts w:eastAsia="Calibri"/>
                <w:color w:val="000000"/>
                <w:lang w:eastAsia="ru-UA"/>
              </w:rPr>
              <w:t xml:space="preserve">рішень Ради суддів України, наказів Державної судової адміністрації України з питань організаційного забезпечення діяльності Служби судової охорони. </w:t>
            </w:r>
          </w:p>
        </w:tc>
      </w:tr>
    </w:tbl>
    <w:p w14:paraId="51D26C25" w14:textId="77777777" w:rsidR="00433308" w:rsidRDefault="00433308" w:rsidP="00433308">
      <w:pPr>
        <w:ind w:left="5830"/>
      </w:pPr>
    </w:p>
    <w:p w14:paraId="108BA422" w14:textId="77777777" w:rsidR="00433308" w:rsidRDefault="00433308" w:rsidP="00433308">
      <w:pPr>
        <w:ind w:left="5830"/>
      </w:pPr>
    </w:p>
    <w:p w14:paraId="582453EA" w14:textId="77777777" w:rsidR="00433308" w:rsidRDefault="00433308" w:rsidP="00433308">
      <w: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14:paraId="0113B407" w14:textId="77777777" w:rsidR="00D71A99" w:rsidRPr="00914CEF" w:rsidRDefault="00D71A99" w:rsidP="00D71A99">
      <w:pPr>
        <w:ind w:left="5812"/>
        <w:rPr>
          <w:b/>
        </w:rPr>
      </w:pPr>
    </w:p>
    <w:p w14:paraId="6BEE121C" w14:textId="5BE28FA6" w:rsidR="006967C1" w:rsidRDefault="006967C1" w:rsidP="00D71A99">
      <w:pPr>
        <w:ind w:left="5812"/>
        <w:rPr>
          <w:b/>
        </w:rPr>
      </w:pPr>
    </w:p>
    <w:p w14:paraId="1DADB8D6" w14:textId="2C98A1F1" w:rsidR="00497D68" w:rsidRDefault="00497D68" w:rsidP="00D71A99">
      <w:pPr>
        <w:ind w:left="5812"/>
        <w:rPr>
          <w:b/>
        </w:rPr>
      </w:pPr>
    </w:p>
    <w:p w14:paraId="768956DD" w14:textId="0DD664F5" w:rsidR="00497D68" w:rsidRDefault="00497D68" w:rsidP="00D71A99">
      <w:pPr>
        <w:ind w:left="5812"/>
        <w:rPr>
          <w:b/>
        </w:rPr>
      </w:pPr>
    </w:p>
    <w:p w14:paraId="74EBCA77" w14:textId="14C331AB" w:rsidR="00497D68" w:rsidRDefault="00497D68" w:rsidP="00D71A99">
      <w:pPr>
        <w:ind w:left="5812"/>
        <w:rPr>
          <w:b/>
        </w:rPr>
      </w:pPr>
    </w:p>
    <w:p w14:paraId="1F55191B" w14:textId="1EB0EC30" w:rsidR="00497D68" w:rsidRDefault="00497D68" w:rsidP="00D71A99">
      <w:pPr>
        <w:ind w:left="5812"/>
        <w:rPr>
          <w:b/>
        </w:rPr>
      </w:pPr>
    </w:p>
    <w:p w14:paraId="0461BCF1" w14:textId="349A1250" w:rsidR="00497D68" w:rsidRDefault="00497D68" w:rsidP="00D71A99">
      <w:pPr>
        <w:ind w:left="5812"/>
        <w:rPr>
          <w:b/>
        </w:rPr>
      </w:pPr>
    </w:p>
    <w:p w14:paraId="15BD59B6" w14:textId="1C275C02" w:rsidR="00497D68" w:rsidRDefault="00497D68" w:rsidP="00D71A99">
      <w:pPr>
        <w:ind w:left="5812"/>
        <w:rPr>
          <w:b/>
        </w:rPr>
      </w:pPr>
    </w:p>
    <w:p w14:paraId="2D0177BE" w14:textId="2C5B84A6" w:rsidR="00497D68" w:rsidRDefault="00497D68" w:rsidP="00D71A99">
      <w:pPr>
        <w:ind w:left="5812"/>
        <w:rPr>
          <w:b/>
        </w:rPr>
      </w:pPr>
    </w:p>
    <w:p w14:paraId="6E8137D7" w14:textId="77777777" w:rsidR="00497D68" w:rsidRPr="00EB65CD" w:rsidRDefault="00497D68" w:rsidP="00497D68">
      <w:pPr>
        <w:ind w:left="5830"/>
      </w:pPr>
      <w:r w:rsidRPr="00EB65CD">
        <w:lastRenderedPageBreak/>
        <w:t xml:space="preserve">Наказ начальника </w:t>
      </w:r>
      <w:r>
        <w:t>територіального</w:t>
      </w:r>
      <w:r w:rsidRPr="00EB65CD">
        <w:t xml:space="preserve"> управління  </w:t>
      </w:r>
      <w:bookmarkStart w:id="0" w:name="_GoBack"/>
      <w:bookmarkEnd w:id="0"/>
      <w:r w:rsidRPr="00EB65CD">
        <w:t xml:space="preserve">Служби судової охорони у </w:t>
      </w:r>
      <w:r>
        <w:t>Луганській</w:t>
      </w:r>
      <w:r w:rsidRPr="00EB65CD">
        <w:t xml:space="preserve"> області </w:t>
      </w:r>
    </w:p>
    <w:p w14:paraId="6E481FF9" w14:textId="77777777" w:rsidR="00497D68" w:rsidRPr="00455BAD" w:rsidRDefault="00497D68" w:rsidP="00497D68">
      <w:pPr>
        <w:ind w:left="5830"/>
        <w:rPr>
          <w:lang w:val="ru-RU"/>
        </w:rPr>
      </w:pPr>
      <w:r>
        <w:t xml:space="preserve">від 14.05.2020 № </w:t>
      </w:r>
      <w:r w:rsidRPr="00B92450">
        <w:rPr>
          <w:lang w:val="ru-RU"/>
        </w:rPr>
        <w:t>137</w:t>
      </w:r>
    </w:p>
    <w:p w14:paraId="5FFF90CF" w14:textId="77777777" w:rsidR="00497D68" w:rsidRPr="00EB65CD" w:rsidRDefault="00497D68" w:rsidP="00497D68">
      <w:pPr>
        <w:jc w:val="center"/>
        <w:rPr>
          <w:b/>
        </w:rPr>
      </w:pPr>
    </w:p>
    <w:p w14:paraId="6A63510E" w14:textId="77777777" w:rsidR="00497D68" w:rsidRPr="00EB65CD" w:rsidRDefault="00497D68" w:rsidP="00497D68">
      <w:pPr>
        <w:jc w:val="center"/>
        <w:rPr>
          <w:b/>
        </w:rPr>
      </w:pPr>
      <w:r w:rsidRPr="00EB65CD">
        <w:rPr>
          <w:b/>
        </w:rPr>
        <w:t>УМОВИ</w:t>
      </w:r>
    </w:p>
    <w:p w14:paraId="7F296996" w14:textId="204B58DD" w:rsidR="00497D68" w:rsidRPr="00EB65CD" w:rsidRDefault="00497D68" w:rsidP="00497D68">
      <w:pPr>
        <w:jc w:val="center"/>
        <w:rPr>
          <w:b/>
        </w:rPr>
      </w:pPr>
      <w:r w:rsidRPr="00EB65CD">
        <w:rPr>
          <w:b/>
        </w:rPr>
        <w:t xml:space="preserve">проведення конкурсу на зайняття вакантної посади  </w:t>
      </w:r>
      <w:r>
        <w:rPr>
          <w:b/>
        </w:rPr>
        <w:t>контролера І категорії відділення особистої безпеки суддів підрозділу особистої безпеки суддів</w:t>
      </w:r>
      <w:r w:rsidRPr="00EB65CD">
        <w:rPr>
          <w:b/>
        </w:rPr>
        <w:t xml:space="preserve">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</w:t>
      </w:r>
    </w:p>
    <w:p w14:paraId="72C4A815" w14:textId="77777777" w:rsidR="00497D68" w:rsidRPr="00EB65CD" w:rsidRDefault="00497D68" w:rsidP="00497D68">
      <w:pPr>
        <w:jc w:val="center"/>
        <w:rPr>
          <w:b/>
        </w:rPr>
      </w:pPr>
    </w:p>
    <w:p w14:paraId="7D7132EC" w14:textId="77777777" w:rsidR="00497D68" w:rsidRPr="00EB65CD" w:rsidRDefault="00497D68" w:rsidP="00497D68">
      <w:pPr>
        <w:jc w:val="center"/>
        <w:rPr>
          <w:b/>
        </w:rPr>
      </w:pPr>
      <w:r w:rsidRPr="00EB65CD">
        <w:rPr>
          <w:b/>
        </w:rPr>
        <w:t>Загальні умови.</w:t>
      </w:r>
    </w:p>
    <w:p w14:paraId="7ABB8D54" w14:textId="435876FB" w:rsidR="00497D68" w:rsidRPr="00EB65CD" w:rsidRDefault="00497D68" w:rsidP="00497D68">
      <w:pPr>
        <w:ind w:firstLine="851"/>
        <w:jc w:val="both"/>
        <w:rPr>
          <w:b/>
        </w:rPr>
      </w:pPr>
      <w:r w:rsidRPr="00EB65CD">
        <w:rPr>
          <w:b/>
        </w:rPr>
        <w:t xml:space="preserve">1. Основні посадові обов’язки </w:t>
      </w:r>
      <w:r>
        <w:rPr>
          <w:b/>
        </w:rPr>
        <w:t>контролера І категорії відділення особистої безпеки суддів підрозділу особистої безпеки суддів 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області: </w:t>
      </w:r>
    </w:p>
    <w:p w14:paraId="3BF3A8F0" w14:textId="529E4903" w:rsidR="00497D68" w:rsidRPr="00497D68" w:rsidRDefault="00497D68" w:rsidP="00744EB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ru-UA"/>
        </w:rPr>
      </w:pPr>
      <w:r>
        <w:rPr>
          <w:rFonts w:eastAsia="Calibri"/>
          <w:color w:val="000000"/>
          <w:lang w:eastAsia="ru-UA"/>
        </w:rPr>
        <w:t xml:space="preserve">          </w:t>
      </w:r>
      <w:r w:rsidRPr="00497D68">
        <w:rPr>
          <w:rFonts w:eastAsia="Calibri"/>
          <w:color w:val="000000"/>
          <w:lang w:eastAsia="ru-UA"/>
        </w:rPr>
        <w:t xml:space="preserve">1) здійснювати заходи у межах компетенції стосовно запобігання, виявлення і припинення посягань на життя, здоров’я, житло і майно, терористичних актів, злочинів терористичної спрямованості стосовно суддів, членів їх сімей, працівників суду, співробітників Служби судової охорони, а також у суді – учасників судового процесу та взаємодіє з іншими суб’єктами боротьби з тероризмом з питань застосування сил та засобів територіального управління; </w:t>
      </w:r>
    </w:p>
    <w:p w14:paraId="0DA4E10C" w14:textId="1F7E7D6C" w:rsidR="00497D68" w:rsidRPr="00497D68" w:rsidRDefault="00497D68" w:rsidP="00744EB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ru-UA"/>
        </w:rPr>
      </w:pPr>
      <w:r>
        <w:rPr>
          <w:rFonts w:eastAsia="Calibri"/>
          <w:color w:val="000000"/>
          <w:lang w:eastAsia="ru-UA"/>
        </w:rPr>
        <w:t xml:space="preserve">          </w:t>
      </w:r>
      <w:r w:rsidRPr="00497D68">
        <w:rPr>
          <w:rFonts w:eastAsia="Calibri"/>
          <w:color w:val="000000"/>
          <w:lang w:eastAsia="ru-UA"/>
        </w:rPr>
        <w:t xml:space="preserve">2) здійснювати моніторинг обстановки, криміногенного стану в місцях виконання завдань; </w:t>
      </w:r>
    </w:p>
    <w:p w14:paraId="095A4561" w14:textId="7FD813DA" w:rsidR="00497D68" w:rsidRPr="00497D68" w:rsidRDefault="00497D68" w:rsidP="00744EB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ru-UA"/>
        </w:rPr>
      </w:pPr>
      <w:r>
        <w:rPr>
          <w:rFonts w:eastAsia="Calibri"/>
          <w:color w:val="000000"/>
          <w:lang w:eastAsia="ru-UA"/>
        </w:rPr>
        <w:t xml:space="preserve">          </w:t>
      </w:r>
      <w:r w:rsidRPr="00497D68">
        <w:rPr>
          <w:rFonts w:eastAsia="Calibri"/>
          <w:color w:val="000000"/>
          <w:lang w:eastAsia="ru-UA"/>
        </w:rPr>
        <w:t xml:space="preserve">3) знати умови та порядок застосування спеціальних засобів, зброї, фізичного захисту; </w:t>
      </w:r>
    </w:p>
    <w:p w14:paraId="0BEF264D" w14:textId="1D63DB72" w:rsidR="00497D68" w:rsidRDefault="00497D68" w:rsidP="00744EB0">
      <w:pPr>
        <w:ind w:firstLine="709"/>
        <w:jc w:val="both"/>
        <w:rPr>
          <w:rFonts w:eastAsia="Calibri"/>
          <w:color w:val="000000"/>
          <w:lang w:eastAsia="ru-UA"/>
        </w:rPr>
      </w:pPr>
      <w:r w:rsidRPr="00497D68">
        <w:rPr>
          <w:rFonts w:eastAsia="Calibri"/>
          <w:color w:val="000000"/>
          <w:lang w:eastAsia="ru-UA"/>
        </w:rPr>
        <w:t>4)</w:t>
      </w:r>
      <w:r>
        <w:rPr>
          <w:rFonts w:eastAsia="Calibri"/>
          <w:color w:val="000000"/>
          <w:lang w:eastAsia="ru-UA"/>
        </w:rPr>
        <w:t xml:space="preserve"> </w:t>
      </w:r>
      <w:r w:rsidRPr="00497D68">
        <w:rPr>
          <w:rFonts w:eastAsia="Calibri"/>
          <w:color w:val="000000"/>
          <w:lang w:eastAsia="ru-UA"/>
        </w:rPr>
        <w:t>за дорученням командира відділення, його заступника, інспектора відділення виконувати інші повноваження, які належать до його компетенції.</w:t>
      </w:r>
    </w:p>
    <w:p w14:paraId="1AE678B6" w14:textId="77777777" w:rsidR="00497D68" w:rsidRPr="00FB279B" w:rsidRDefault="00497D68" w:rsidP="00497D68">
      <w:pPr>
        <w:ind w:firstLine="709"/>
        <w:jc w:val="both"/>
      </w:pPr>
    </w:p>
    <w:p w14:paraId="709D0706" w14:textId="77777777" w:rsidR="00497D68" w:rsidRPr="00EB65CD" w:rsidRDefault="00497D68" w:rsidP="00497D68">
      <w:pPr>
        <w:ind w:firstLine="851"/>
        <w:rPr>
          <w:b/>
        </w:rPr>
      </w:pPr>
      <w:r w:rsidRPr="00EB65CD">
        <w:rPr>
          <w:b/>
        </w:rPr>
        <w:t>2. Умови оплати праці:</w:t>
      </w:r>
    </w:p>
    <w:p w14:paraId="53237414" w14:textId="0C487623" w:rsidR="00497D68" w:rsidRPr="00EB65CD" w:rsidRDefault="00497D68" w:rsidP="00497D68">
      <w:pPr>
        <w:tabs>
          <w:tab w:val="left" w:pos="5812"/>
        </w:tabs>
        <w:ind w:firstLine="851"/>
        <w:jc w:val="both"/>
      </w:pPr>
      <w:r w:rsidRPr="00EB65CD">
        <w:t xml:space="preserve">1) посадовий оклад – </w:t>
      </w:r>
      <w:r>
        <w:t>3260</w:t>
      </w:r>
      <w:r w:rsidRPr="00EB65CD">
        <w:t xml:space="preserve">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>
        <w:t>27.12.2019 № 281</w:t>
      </w:r>
      <w:r w:rsidRPr="00EB65CD">
        <w:t xml:space="preserve"> «Про встановлення посадових окладів співробітникам територіальних підрозділів Служби судової охорони»;</w:t>
      </w:r>
    </w:p>
    <w:p w14:paraId="122909B2" w14:textId="77777777" w:rsidR="00497D68" w:rsidRPr="00EB65CD" w:rsidRDefault="00497D68" w:rsidP="00497D68">
      <w:pPr>
        <w:ind w:firstLine="851"/>
        <w:jc w:val="both"/>
      </w:pPr>
      <w:r w:rsidRPr="00EB65C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4B65B0C1" w14:textId="77777777" w:rsidR="00497D68" w:rsidRPr="00EB65CD" w:rsidRDefault="00497D68" w:rsidP="00497D68">
      <w:pPr>
        <w:ind w:firstLine="851"/>
        <w:jc w:val="both"/>
      </w:pPr>
    </w:p>
    <w:p w14:paraId="173AB3B5" w14:textId="77777777" w:rsidR="00497D68" w:rsidRPr="00EB65CD" w:rsidRDefault="00497D68" w:rsidP="00497D68">
      <w:pPr>
        <w:ind w:firstLine="851"/>
        <w:jc w:val="both"/>
      </w:pPr>
      <w:r w:rsidRPr="00EB65CD">
        <w:rPr>
          <w:b/>
        </w:rPr>
        <w:t>3. Інформація про строковість чи безстроковість призначення на посаду:</w:t>
      </w:r>
    </w:p>
    <w:p w14:paraId="420CE731" w14:textId="77777777" w:rsidR="00497D68" w:rsidRPr="00EB65CD" w:rsidRDefault="00497D68" w:rsidP="00497D68">
      <w:pPr>
        <w:ind w:firstLine="851"/>
        <w:jc w:val="both"/>
      </w:pPr>
      <w:r w:rsidRPr="00EB65CD">
        <w:t xml:space="preserve"> безстроково. </w:t>
      </w:r>
    </w:p>
    <w:p w14:paraId="040E24BC" w14:textId="77777777" w:rsidR="00497D68" w:rsidRPr="00EB65CD" w:rsidRDefault="00497D68" w:rsidP="00497D68">
      <w:pPr>
        <w:ind w:firstLine="851"/>
        <w:jc w:val="both"/>
        <w:rPr>
          <w:b/>
        </w:rPr>
      </w:pPr>
    </w:p>
    <w:p w14:paraId="2DA40349" w14:textId="77777777" w:rsidR="00497D68" w:rsidRPr="00EB65CD" w:rsidRDefault="00497D68" w:rsidP="00497D68">
      <w:pPr>
        <w:ind w:firstLine="851"/>
        <w:jc w:val="both"/>
        <w:rPr>
          <w:b/>
        </w:rPr>
      </w:pPr>
      <w:r w:rsidRPr="00EB65CD">
        <w:rPr>
          <w:b/>
        </w:rPr>
        <w:t>4. Перелік документів, необхідних для участі в конкурсі, та строк їх подання:</w:t>
      </w:r>
    </w:p>
    <w:p w14:paraId="081EC9D6" w14:textId="77777777" w:rsidR="00497D68" w:rsidRDefault="00497D68" w:rsidP="00497D68">
      <w:pPr>
        <w:ind w:firstLine="851"/>
        <w:jc w:val="both"/>
      </w:pPr>
      <w: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2031C0B4" w14:textId="77777777" w:rsidR="00497D68" w:rsidRDefault="00497D68" w:rsidP="00497D68">
      <w:pPr>
        <w:ind w:firstLine="851"/>
        <w:jc w:val="both"/>
      </w:pPr>
      <w:r>
        <w:t xml:space="preserve">2) копія паспорта громадянина України; </w:t>
      </w:r>
    </w:p>
    <w:p w14:paraId="2FBA8871" w14:textId="77777777" w:rsidR="00497D68" w:rsidRDefault="00497D68" w:rsidP="00497D68">
      <w:pPr>
        <w:ind w:firstLine="851"/>
        <w:jc w:val="both"/>
      </w:pPr>
      <w:r>
        <w:t xml:space="preserve">3) копія (копії) документа (документів) про освіту; </w:t>
      </w:r>
    </w:p>
    <w:p w14:paraId="221122BB" w14:textId="77777777" w:rsidR="00497D68" w:rsidRDefault="00497D68" w:rsidP="00497D68">
      <w:pPr>
        <w:ind w:firstLine="851"/>
        <w:jc w:val="both"/>
      </w:pPr>
      <w:r>
        <w:t>4) заповнена особова картка, визначеного зразка;</w:t>
      </w:r>
    </w:p>
    <w:p w14:paraId="066E24F2" w14:textId="77777777" w:rsidR="00497D68" w:rsidRDefault="00497D68" w:rsidP="00497D68">
      <w:pPr>
        <w:ind w:firstLine="851"/>
        <w:jc w:val="both"/>
      </w:pPr>
      <w:r>
        <w:t>5) автобіографія;</w:t>
      </w:r>
    </w:p>
    <w:p w14:paraId="4A8C168E" w14:textId="77777777" w:rsidR="00497D68" w:rsidRDefault="00497D68" w:rsidP="00497D68">
      <w:pPr>
        <w:ind w:firstLine="851"/>
        <w:jc w:val="both"/>
      </w:pPr>
      <w:r>
        <w:t>6) фотокартка розміром 30х40 мм;</w:t>
      </w:r>
    </w:p>
    <w:p w14:paraId="7B4A19BA" w14:textId="77777777" w:rsidR="00497D68" w:rsidRDefault="00497D68" w:rsidP="00497D68">
      <w:pPr>
        <w:ind w:firstLine="851"/>
        <w:jc w:val="both"/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64C9F419" w14:textId="77777777" w:rsidR="00497D68" w:rsidRDefault="00497D68" w:rsidP="00497D68">
      <w:pPr>
        <w:ind w:firstLine="851"/>
        <w:jc w:val="both"/>
      </w:pPr>
      <w:r>
        <w:t xml:space="preserve">8) копія трудової книжки (за наявності); </w:t>
      </w:r>
    </w:p>
    <w:p w14:paraId="32A642EB" w14:textId="77777777" w:rsidR="00497D68" w:rsidRPr="00C00C70" w:rsidRDefault="00497D68" w:rsidP="00497D68">
      <w:pPr>
        <w:ind w:firstLine="851"/>
        <w:jc w:val="both"/>
      </w:pPr>
      <w:r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</w:t>
      </w:r>
      <w:r w:rsidRPr="00C00C70">
        <w:t>сертифікат наркологічного огляду та медична довідка психіатричного огляду</w:t>
      </w:r>
      <w:r>
        <w:t xml:space="preserve">; </w:t>
      </w:r>
    </w:p>
    <w:p w14:paraId="2F61F110" w14:textId="77777777" w:rsidR="00497D68" w:rsidRDefault="00497D68" w:rsidP="00497D68">
      <w:pPr>
        <w:ind w:firstLine="851"/>
        <w:jc w:val="both"/>
      </w:pPr>
      <w: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5B69B56C" w14:textId="77777777" w:rsidR="00497D68" w:rsidRDefault="00497D68" w:rsidP="00497D68">
      <w:pPr>
        <w:ind w:firstLine="851"/>
        <w:jc w:val="both"/>
      </w:pPr>
      <w:r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0161DC6F" w14:textId="77777777" w:rsidR="00497D68" w:rsidRPr="00EB65CD" w:rsidRDefault="00497D68" w:rsidP="00497D68">
      <w:pPr>
        <w:ind w:firstLine="773"/>
        <w:jc w:val="both"/>
      </w:pPr>
      <w:r>
        <w:t xml:space="preserve">Документи приймаються з 09.00 15 травня 2020 року до 17.45 26 травня 2020 року за </w:t>
      </w:r>
      <w:proofErr w:type="spellStart"/>
      <w:r>
        <w:t>адресою</w:t>
      </w:r>
      <w:proofErr w:type="spellEnd"/>
      <w:r>
        <w:t>: Луганська область, м. Лисичанськ, вул. Сосюри, 347.</w:t>
      </w:r>
    </w:p>
    <w:p w14:paraId="22524CE4" w14:textId="25216262" w:rsidR="00497D68" w:rsidRPr="00EB65CD" w:rsidRDefault="00497D68" w:rsidP="00497D68">
      <w:pPr>
        <w:ind w:firstLine="851"/>
        <w:jc w:val="both"/>
      </w:pPr>
      <w:r w:rsidRPr="00EB65CD">
        <w:t xml:space="preserve">На </w:t>
      </w:r>
      <w:r w:rsidRPr="00497D68">
        <w:rPr>
          <w:bCs/>
        </w:rPr>
        <w:t>контролера І категорії відділення особистої безпеки суддів підрозділу особистої безпеки суддів</w:t>
      </w:r>
      <w:r>
        <w:rPr>
          <w:b/>
        </w:rPr>
        <w:t xml:space="preserve"> </w:t>
      </w:r>
      <w:r>
        <w:t>територіального</w:t>
      </w:r>
      <w:r w:rsidRPr="00EB65CD">
        <w:t xml:space="preserve">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4A5C9401" w14:textId="77777777" w:rsidR="00497D68" w:rsidRPr="00EB65CD" w:rsidRDefault="00497D68" w:rsidP="00497D68">
      <w:pPr>
        <w:ind w:firstLine="709"/>
        <w:jc w:val="both"/>
        <w:rPr>
          <w:color w:val="000000"/>
        </w:rPr>
      </w:pPr>
    </w:p>
    <w:tbl>
      <w:tblPr>
        <w:tblW w:w="9855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216"/>
        <w:gridCol w:w="4287"/>
        <w:gridCol w:w="4778"/>
        <w:gridCol w:w="574"/>
      </w:tblGrid>
      <w:tr w:rsidR="00497D68" w:rsidRPr="00EB65CD" w14:paraId="64614883" w14:textId="77777777" w:rsidTr="00497D68">
        <w:trPr>
          <w:gridBefore w:val="1"/>
          <w:wBefore w:w="216" w:type="dxa"/>
          <w:trHeight w:val="408"/>
        </w:trPr>
        <w:tc>
          <w:tcPr>
            <w:tcW w:w="9639" w:type="dxa"/>
            <w:gridSpan w:val="3"/>
          </w:tcPr>
          <w:p w14:paraId="5CA6D326" w14:textId="77777777" w:rsidR="00497D68" w:rsidRPr="00A8584A" w:rsidRDefault="00497D68" w:rsidP="00497D68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06FF46CE" w14:textId="77777777" w:rsidR="00497D68" w:rsidRPr="00A8584A" w:rsidRDefault="00497D68" w:rsidP="00497D68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proofErr w:type="spellStart"/>
            <w:r>
              <w:rPr>
                <w:spacing w:val="-6"/>
                <w:lang w:val="ru-RU"/>
              </w:rPr>
              <w:t>Луганська</w:t>
            </w:r>
            <w:proofErr w:type="spellEnd"/>
            <w:r>
              <w:rPr>
                <w:spacing w:val="-6"/>
                <w:lang w:val="ru-RU"/>
              </w:rPr>
              <w:t xml:space="preserve"> область, </w:t>
            </w:r>
            <w:r w:rsidRPr="00A8584A">
              <w:rPr>
                <w:spacing w:val="-6"/>
                <w:lang w:val="ru-RU"/>
              </w:rPr>
              <w:t xml:space="preserve">м. </w:t>
            </w:r>
            <w:proofErr w:type="spellStart"/>
            <w:r>
              <w:rPr>
                <w:spacing w:val="-6"/>
                <w:lang w:val="ru-RU"/>
              </w:rPr>
              <w:t>Лисичанськ</w:t>
            </w:r>
            <w:proofErr w:type="spellEnd"/>
            <w:r w:rsidRPr="00A8584A">
              <w:rPr>
                <w:spacing w:val="-6"/>
                <w:lang w:val="ru-RU"/>
              </w:rPr>
              <w:t xml:space="preserve">, </w:t>
            </w:r>
            <w:proofErr w:type="spellStart"/>
            <w:r w:rsidRPr="00A8584A">
              <w:rPr>
                <w:spacing w:val="-6"/>
                <w:lang w:val="ru-RU"/>
              </w:rPr>
              <w:t>вул</w:t>
            </w:r>
            <w:proofErr w:type="spellEnd"/>
            <w:r w:rsidRPr="00A8584A">
              <w:rPr>
                <w:spacing w:val="-6"/>
                <w:lang w:val="ru-RU"/>
              </w:rPr>
              <w:t xml:space="preserve">. </w:t>
            </w:r>
            <w:proofErr w:type="spellStart"/>
            <w:r>
              <w:rPr>
                <w:spacing w:val="-6"/>
                <w:lang w:val="ru-RU"/>
              </w:rPr>
              <w:t>Сосюри</w:t>
            </w:r>
            <w:proofErr w:type="spellEnd"/>
            <w:r w:rsidRPr="00A8584A">
              <w:rPr>
                <w:spacing w:val="-6"/>
                <w:lang w:val="ru-RU"/>
              </w:rPr>
              <w:t xml:space="preserve">, </w:t>
            </w:r>
            <w:r>
              <w:rPr>
                <w:spacing w:val="-6"/>
                <w:lang w:val="ru-RU"/>
              </w:rPr>
              <w:t>347</w:t>
            </w:r>
            <w:r w:rsidRPr="00A8584A">
              <w:rPr>
                <w:spacing w:val="-6"/>
                <w:lang w:val="ru-RU"/>
              </w:rPr>
              <w:t xml:space="preserve">, </w:t>
            </w:r>
            <w:proofErr w:type="spellStart"/>
            <w:r w:rsidRPr="00A8584A">
              <w:rPr>
                <w:spacing w:val="-6"/>
                <w:lang w:val="ru-RU"/>
              </w:rPr>
              <w:t>територіальне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управління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Служби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судової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охорони</w:t>
            </w:r>
            <w:proofErr w:type="spellEnd"/>
            <w:r w:rsidRPr="00A8584A">
              <w:rPr>
                <w:spacing w:val="-6"/>
                <w:lang w:val="ru-RU"/>
              </w:rPr>
              <w:t xml:space="preserve"> у </w:t>
            </w:r>
            <w:proofErr w:type="spellStart"/>
            <w:r>
              <w:rPr>
                <w:spacing w:val="-6"/>
                <w:lang w:val="ru-RU"/>
              </w:rPr>
              <w:t>Луганській</w:t>
            </w:r>
            <w:proofErr w:type="spellEnd"/>
            <w:r>
              <w:rPr>
                <w:spacing w:val="-6"/>
                <w:lang w:val="ru-RU"/>
              </w:rPr>
              <w:t xml:space="preserve"> </w:t>
            </w:r>
            <w:proofErr w:type="spellStart"/>
            <w:r>
              <w:rPr>
                <w:spacing w:val="-6"/>
                <w:lang w:val="ru-RU"/>
              </w:rPr>
              <w:t>області</w:t>
            </w:r>
            <w:proofErr w:type="spellEnd"/>
            <w:r>
              <w:rPr>
                <w:spacing w:val="-6"/>
                <w:lang w:val="ru-RU"/>
              </w:rPr>
              <w:t xml:space="preserve"> з 09</w:t>
            </w:r>
            <w:r w:rsidRPr="00A8584A">
              <w:rPr>
                <w:spacing w:val="-6"/>
                <w:lang w:val="ru-RU"/>
              </w:rPr>
              <w:t>.00</w:t>
            </w:r>
            <w:r>
              <w:rPr>
                <w:spacing w:val="-6"/>
                <w:lang w:val="ru-RU"/>
              </w:rPr>
              <w:t xml:space="preserve"> 01 червня</w:t>
            </w:r>
            <w:r w:rsidRPr="00A8584A">
              <w:rPr>
                <w:spacing w:val="-6"/>
                <w:lang w:val="ru-RU"/>
              </w:rPr>
              <w:t xml:space="preserve"> 20</w:t>
            </w:r>
            <w:r>
              <w:rPr>
                <w:spacing w:val="-6"/>
                <w:lang w:val="ru-RU"/>
              </w:rPr>
              <w:t>20</w:t>
            </w:r>
            <w:r w:rsidRPr="00A8584A">
              <w:rPr>
                <w:spacing w:val="-6"/>
                <w:lang w:val="ru-RU"/>
              </w:rPr>
              <w:t xml:space="preserve"> року.</w:t>
            </w:r>
          </w:p>
          <w:p w14:paraId="0A4BF2D4" w14:textId="77777777" w:rsidR="00497D68" w:rsidRPr="00A8584A" w:rsidRDefault="00497D68" w:rsidP="00497D68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1EAF6604" w14:textId="77777777" w:rsidR="00497D68" w:rsidRPr="00373353" w:rsidRDefault="00497D68" w:rsidP="00497D68">
            <w:pPr>
              <w:ind w:firstLine="851"/>
              <w:jc w:val="center"/>
              <w:rPr>
                <w:lang w:val="ru-RU"/>
              </w:rPr>
            </w:pPr>
            <w:r>
              <w:t>Майорова Інна Володимирівна</w:t>
            </w:r>
            <w:r w:rsidRPr="001B4534">
              <w:t xml:space="preserve">, </w:t>
            </w:r>
            <w:r>
              <w:t>0662831524</w:t>
            </w:r>
            <w:r w:rsidRPr="001B4534">
              <w:t xml:space="preserve">, </w:t>
            </w:r>
            <w:r>
              <w:rPr>
                <w:lang w:val="en-US"/>
              </w:rPr>
              <w:t>lg</w:t>
            </w:r>
            <w:r w:rsidRPr="00373353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sso</w:t>
            </w:r>
            <w:proofErr w:type="spellEnd"/>
            <w:r w:rsidRPr="00373353">
              <w:rPr>
                <w:lang w:val="ru-RU"/>
              </w:rPr>
              <w:t>.</w:t>
            </w:r>
            <w:r>
              <w:rPr>
                <w:lang w:val="en-US"/>
              </w:rPr>
              <w:t>court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gov</w:t>
            </w:r>
            <w:r w:rsidRPr="00D037C8"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14:paraId="49E9675E" w14:textId="77777777" w:rsidR="00497D68" w:rsidRPr="00EB65CD" w:rsidRDefault="00497D68" w:rsidP="00497D68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497D68" w:rsidRPr="00EB65CD" w14:paraId="546BF3E8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F58AB" w14:textId="77777777" w:rsidR="00497D68" w:rsidRPr="00EB65CD" w:rsidRDefault="00497D68" w:rsidP="00497D68">
                  <w:pPr>
                    <w:jc w:val="center"/>
                    <w:rPr>
                      <w:b/>
                    </w:rPr>
                  </w:pPr>
                </w:p>
                <w:p w14:paraId="25695198" w14:textId="77777777" w:rsidR="00497D68" w:rsidRPr="00EB65CD" w:rsidRDefault="00497D68" w:rsidP="00497D68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497D68" w:rsidRPr="00EB65CD" w14:paraId="573F4DCF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8F441" w14:textId="77777777" w:rsidR="00497D68" w:rsidRPr="00EB65CD" w:rsidRDefault="00497D68" w:rsidP="00497D6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97D68" w:rsidRPr="00EB65CD" w14:paraId="0980C68C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8E321" w14:textId="77777777" w:rsidR="00497D68" w:rsidRPr="00EB65CD" w:rsidRDefault="00497D68" w:rsidP="00497D68">
                  <w:pPr>
                    <w:shd w:val="clear" w:color="auto" w:fill="FFFFFF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E362A" w14:textId="77777777" w:rsidR="00497D68" w:rsidRPr="00EB65CD" w:rsidRDefault="00497D68" w:rsidP="00497D68">
                  <w:pPr>
                    <w:jc w:val="both"/>
                  </w:pPr>
                </w:p>
              </w:tc>
            </w:tr>
            <w:tr w:rsidR="00415EE4" w:rsidRPr="00EB65CD" w14:paraId="29795815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DA1CE" w14:textId="3E87B731" w:rsidR="00415EE4" w:rsidRPr="00EB65CD" w:rsidRDefault="00415EE4" w:rsidP="00415EE4">
                  <w:pPr>
                    <w:shd w:val="clear" w:color="auto" w:fill="FFFFFF"/>
                  </w:pPr>
                  <w:r w:rsidRPr="003F23B0">
                    <w:t>1. 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F6DFC6B" w14:textId="778BB301" w:rsidR="00415EE4" w:rsidRPr="00EB65CD" w:rsidRDefault="00415EE4" w:rsidP="00415EE4">
                  <w:pPr>
                    <w:jc w:val="both"/>
                  </w:pPr>
                  <w:r w:rsidRPr="003F23B0">
                    <w:t>від 18 років</w:t>
                  </w:r>
                </w:p>
              </w:tc>
            </w:tr>
            <w:tr w:rsidR="00415EE4" w:rsidRPr="00EB65CD" w14:paraId="7D262DC0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4F4D9" w14:textId="455F3642" w:rsidR="00415EE4" w:rsidRPr="00EB65CD" w:rsidRDefault="00415EE4" w:rsidP="00415EE4">
                  <w:pPr>
                    <w:jc w:val="both"/>
                  </w:pPr>
                  <w:r w:rsidRPr="003F23B0">
                    <w:t>2.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04D9D9" w14:textId="70B1566B" w:rsidR="00415EE4" w:rsidRPr="00EB65CD" w:rsidRDefault="00415EE4" w:rsidP="00415EE4">
                  <w:pPr>
                    <w:jc w:val="both"/>
                  </w:pPr>
                  <w:r w:rsidRPr="003F23B0">
                    <w:t>повна загальна середня освіта</w:t>
                  </w:r>
                </w:p>
              </w:tc>
            </w:tr>
            <w:tr w:rsidR="00415EE4" w:rsidRPr="00EB65CD" w14:paraId="4284BDD0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41E93" w14:textId="77777777" w:rsidR="00415EE4" w:rsidRDefault="00415EE4" w:rsidP="00415EE4">
                  <w:pPr>
                    <w:ind w:right="-39"/>
                    <w:jc w:val="both"/>
                  </w:pPr>
                  <w:r w:rsidRPr="003F23B0">
                    <w:t>3. Досвід роботи</w:t>
                  </w:r>
                </w:p>
                <w:p w14:paraId="3CB60960" w14:textId="2A81E613" w:rsidR="00415EE4" w:rsidRPr="00EB65CD" w:rsidRDefault="00415EE4" w:rsidP="00415EE4">
                  <w:pPr>
                    <w:ind w:right="-39"/>
                    <w:jc w:val="both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6ED7E" w14:textId="77777777" w:rsidR="00415EE4" w:rsidRDefault="00415EE4" w:rsidP="00415EE4">
                  <w:pPr>
                    <w:jc w:val="both"/>
                  </w:pPr>
                  <w:r w:rsidRPr="003F23B0">
                    <w:t>мати стаж роботи в правоохоронних органах або військових формуваннях – не менше 1 року; відсутність офіцерського військового чи спеціального звання</w:t>
                  </w:r>
                </w:p>
                <w:p w14:paraId="2E926DA2" w14:textId="5B4AD915" w:rsidR="00415EE4" w:rsidRPr="00EB65CD" w:rsidRDefault="00415EE4" w:rsidP="00415EE4">
                  <w:pPr>
                    <w:jc w:val="both"/>
                  </w:pPr>
                </w:p>
              </w:tc>
            </w:tr>
            <w:tr w:rsidR="00415EE4" w:rsidRPr="00EB65CD" w14:paraId="621F5F35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2A5DB" w14:textId="77777777" w:rsidR="00415EE4" w:rsidRDefault="00415EE4" w:rsidP="00415EE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14:paraId="3E51C5D5" w14:textId="77777777" w:rsidR="00415EE4" w:rsidRPr="00EB65CD" w:rsidRDefault="00415EE4" w:rsidP="00415EE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415EE4" w:rsidRPr="00EB65CD" w14:paraId="43BD00D0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4647F" w14:textId="77777777" w:rsidR="00415EE4" w:rsidRPr="00EB65CD" w:rsidRDefault="00415EE4" w:rsidP="00415EE4">
                  <w:pPr>
                    <w:spacing w:line="220" w:lineRule="auto"/>
                  </w:pPr>
                  <w:r>
                    <w:t>1</w:t>
                  </w:r>
                  <w:r w:rsidRPr="00EB65CD">
                    <w:t>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FE039B9" w14:textId="77777777" w:rsidR="00415EE4" w:rsidRPr="00EB65CD" w:rsidRDefault="00415EE4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>щирість та відкритість;</w:t>
                  </w:r>
                </w:p>
                <w:p w14:paraId="78134306" w14:textId="77777777" w:rsidR="00415EE4" w:rsidRPr="00EB65CD" w:rsidRDefault="00415EE4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орієнтація на досягнення </w:t>
                  </w:r>
                </w:p>
                <w:p w14:paraId="15FF2EB3" w14:textId="77777777" w:rsidR="00415EE4" w:rsidRPr="00EB65CD" w:rsidRDefault="00415EE4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ефективного результату діяльності </w:t>
                  </w:r>
                </w:p>
                <w:p w14:paraId="79AF43B1" w14:textId="77777777" w:rsidR="00415EE4" w:rsidRPr="00EB65CD" w:rsidRDefault="00415EE4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>рівне ставлення та повага до колег.</w:t>
                  </w:r>
                </w:p>
                <w:p w14:paraId="53C4E61E" w14:textId="77777777" w:rsidR="00415EE4" w:rsidRPr="00EB65CD" w:rsidRDefault="00415EE4" w:rsidP="00415EE4">
                  <w:pPr>
                    <w:spacing w:line="220" w:lineRule="auto"/>
                  </w:pPr>
                  <w:r w:rsidRPr="00EB65CD">
                    <w:t xml:space="preserve"> </w:t>
                  </w:r>
                </w:p>
              </w:tc>
            </w:tr>
            <w:tr w:rsidR="00415EE4" w:rsidRPr="00EB65CD" w14:paraId="60727F26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50554" w14:textId="77777777" w:rsidR="00415EE4" w:rsidRPr="00EB65CD" w:rsidRDefault="00415EE4" w:rsidP="00415EE4">
                  <w:pPr>
                    <w:spacing w:line="220" w:lineRule="auto"/>
                  </w:pPr>
                  <w:r>
                    <w:t>2</w:t>
                  </w:r>
                  <w:r w:rsidRPr="00EB65CD">
                    <w:t>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B3A3238" w14:textId="77777777" w:rsidR="00415EE4" w:rsidRPr="00EB65CD" w:rsidRDefault="00415EE4" w:rsidP="00415EE4">
                  <w:pPr>
                    <w:spacing w:line="220" w:lineRule="auto"/>
                  </w:pPr>
                  <w:r w:rsidRPr="00EB65CD">
                    <w:t xml:space="preserve">здатність систематизувати, </w:t>
                  </w:r>
                </w:p>
                <w:p w14:paraId="42A56BDB" w14:textId="77777777" w:rsidR="00415EE4" w:rsidRPr="00EB65CD" w:rsidRDefault="00415EE4" w:rsidP="00415EE4">
                  <w:pPr>
                    <w:spacing w:line="220" w:lineRule="auto"/>
                  </w:pPr>
                  <w:r w:rsidRPr="00EB65CD">
                    <w:t>узагальнювати інформацію;</w:t>
                  </w:r>
                </w:p>
                <w:p w14:paraId="5F277E68" w14:textId="77777777" w:rsidR="00415EE4" w:rsidRPr="00EB65CD" w:rsidRDefault="00415EE4" w:rsidP="00415EE4">
                  <w:pPr>
                    <w:spacing w:line="220" w:lineRule="auto"/>
                  </w:pPr>
                  <w:r w:rsidRPr="00EB65CD">
                    <w:t>гнучкість;</w:t>
                  </w:r>
                </w:p>
                <w:p w14:paraId="0929516C" w14:textId="77777777" w:rsidR="00415EE4" w:rsidRPr="00EB65CD" w:rsidRDefault="00415EE4" w:rsidP="00415EE4">
                  <w:pPr>
                    <w:spacing w:line="220" w:lineRule="auto"/>
                  </w:pPr>
                  <w:r w:rsidRPr="00EB65CD">
                    <w:t>проникливість</w:t>
                  </w:r>
                </w:p>
                <w:p w14:paraId="11255675" w14:textId="77777777" w:rsidR="00415EE4" w:rsidRPr="00EB65CD" w:rsidRDefault="00415EE4" w:rsidP="00415EE4">
                  <w:pPr>
                    <w:spacing w:line="220" w:lineRule="auto"/>
                  </w:pPr>
                </w:p>
              </w:tc>
            </w:tr>
            <w:tr w:rsidR="00415EE4" w:rsidRPr="00EB65CD" w14:paraId="06E07FA9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4BAEF" w14:textId="77777777" w:rsidR="00415EE4" w:rsidRPr="00EB65CD" w:rsidRDefault="00415EE4" w:rsidP="00415EE4">
                  <w:pPr>
                    <w:spacing w:line="220" w:lineRule="auto"/>
                  </w:pPr>
                  <w:r>
                    <w:t>3</w:t>
                  </w:r>
                  <w:r w:rsidRPr="00EB65CD"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6042C68" w14:textId="77777777" w:rsidR="00415EE4" w:rsidRPr="00EB65CD" w:rsidRDefault="00415EE4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>неупередженість та порядність;</w:t>
                  </w:r>
                </w:p>
                <w:p w14:paraId="5928537E" w14:textId="77777777" w:rsidR="00415EE4" w:rsidRPr="00EB65CD" w:rsidRDefault="00415EE4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>самостійність, організованість, відповідальність;</w:t>
                  </w:r>
                </w:p>
                <w:p w14:paraId="7B17EE13" w14:textId="77777777" w:rsidR="00415EE4" w:rsidRPr="00EB65CD" w:rsidRDefault="00415EE4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наполегливість, рішучість, стриманість, здатність швидко приймати рішення в </w:t>
                  </w:r>
                </w:p>
                <w:p w14:paraId="60153EEB" w14:textId="77777777" w:rsidR="00415EE4" w:rsidRPr="00EB65CD" w:rsidRDefault="00415EE4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>умовах обмеженого часу;</w:t>
                  </w:r>
                </w:p>
                <w:p w14:paraId="2A1BAC7E" w14:textId="77777777" w:rsidR="00415EE4" w:rsidRPr="00EB65CD" w:rsidRDefault="00415EE4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>стійкість до стресу, емоційних та фізичних навантажень;</w:t>
                  </w:r>
                </w:p>
                <w:p w14:paraId="02B51F91" w14:textId="77777777" w:rsidR="00415EE4" w:rsidRPr="00EB65CD" w:rsidRDefault="00415EE4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>вміння аргументовано висловлювати свою думку;</w:t>
                  </w:r>
                </w:p>
                <w:p w14:paraId="79889D38" w14:textId="77777777" w:rsidR="00415EE4" w:rsidRPr="00EB65CD" w:rsidRDefault="00415EE4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прагнення до розвитку та </w:t>
                  </w:r>
                </w:p>
                <w:p w14:paraId="0904593F" w14:textId="77777777" w:rsidR="00415EE4" w:rsidRPr="00EB65CD" w:rsidRDefault="00415EE4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>самовдосконалення.</w:t>
                  </w:r>
                </w:p>
              </w:tc>
            </w:tr>
            <w:tr w:rsidR="00415EE4" w:rsidRPr="00EB65CD" w14:paraId="4D55597E" w14:textId="77777777" w:rsidTr="00497D68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D8E2B97" w14:textId="77777777" w:rsidR="00415EE4" w:rsidRPr="00EB65CD" w:rsidRDefault="00415EE4" w:rsidP="00415EE4">
                  <w:pPr>
                    <w:ind w:left="114"/>
                  </w:pPr>
                  <w:r>
                    <w:t>4</w:t>
                  </w:r>
                  <w:r w:rsidRPr="003F23B0">
                    <w:t xml:space="preserve">. </w:t>
                  </w:r>
                  <w:r>
                    <w:t>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22B3EB7" w14:textId="77777777" w:rsidR="00415EE4" w:rsidRDefault="00415EE4" w:rsidP="00415EE4">
                  <w:pPr>
                    <w:ind w:firstLine="33"/>
                    <w:contextualSpacing/>
                  </w:pPr>
                  <w:r w:rsidRPr="009D0393">
                    <w:t>знання бюджетного законодавства</w:t>
                  </w:r>
                  <w:r>
                    <w:t xml:space="preserve"> України</w:t>
                  </w:r>
                  <w:r w:rsidRPr="009D0393">
                    <w:t xml:space="preserve">; </w:t>
                  </w:r>
                </w:p>
                <w:p w14:paraId="50119386" w14:textId="77777777" w:rsidR="00415EE4" w:rsidRPr="00EB65CD" w:rsidRDefault="00415EE4" w:rsidP="00415EE4">
                  <w:pPr>
                    <w:ind w:firstLine="33"/>
                    <w:contextualSpacing/>
                  </w:pPr>
                  <w:r w:rsidRPr="009D0393">
                    <w:t>знання законодавства</w:t>
                  </w:r>
                  <w:r>
                    <w:t xml:space="preserve"> України </w:t>
                  </w:r>
                  <w:r w:rsidRPr="009D0393">
                    <w:t xml:space="preserve">у сфері публічних </w:t>
                  </w:r>
                  <w:proofErr w:type="spellStart"/>
                  <w:r w:rsidRPr="009D0393">
                    <w:t>закупівель</w:t>
                  </w:r>
                  <w:proofErr w:type="spellEnd"/>
                </w:p>
              </w:tc>
            </w:tr>
            <w:tr w:rsidR="00415EE4" w:rsidRPr="00EB65CD" w14:paraId="29846661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71123" w14:textId="77777777" w:rsidR="00415EE4" w:rsidRPr="00EB65CD" w:rsidRDefault="00415EE4" w:rsidP="00415EE4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947CD" w14:textId="77777777" w:rsidR="00415EE4" w:rsidRPr="00EB65CD" w:rsidRDefault="00415EE4" w:rsidP="00415EE4">
                  <w:pPr>
                    <w:jc w:val="both"/>
                  </w:pPr>
                </w:p>
              </w:tc>
            </w:tr>
            <w:tr w:rsidR="00415EE4" w:rsidRPr="00EB65CD" w14:paraId="759DED74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86816" w14:textId="77777777" w:rsidR="00415EE4" w:rsidRPr="00EB65CD" w:rsidRDefault="00415EE4" w:rsidP="00415EE4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Професійні знання</w:t>
                  </w:r>
                </w:p>
              </w:tc>
            </w:tr>
            <w:tr w:rsidR="00415EE4" w:rsidRPr="00EB65CD" w14:paraId="1B3661A4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B76B3" w14:textId="77777777" w:rsidR="00415EE4" w:rsidRPr="00EB65CD" w:rsidRDefault="00415EE4" w:rsidP="00415EE4">
                  <w:pPr>
                    <w:pStyle w:val="af2"/>
                    <w:numPr>
                      <w:ilvl w:val="0"/>
                      <w:numId w:val="24"/>
                    </w:numPr>
                    <w:ind w:left="379" w:hanging="379"/>
                  </w:pPr>
                  <w:r w:rsidRPr="00EB65C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578BC" w14:textId="77777777" w:rsidR="00415EE4" w:rsidRPr="00EB65CD" w:rsidRDefault="00415EE4" w:rsidP="00415EE4">
                  <w:pPr>
                    <w:ind w:left="171"/>
                  </w:pPr>
                  <w:r w:rsidRPr="00EB65CD">
                    <w:t xml:space="preserve"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</w:t>
                  </w:r>
                  <w:r w:rsidRPr="00EB65CD">
                    <w:lastRenderedPageBreak/>
                    <w:t>правопорушення, Кримінальний кодекс України.</w:t>
                  </w:r>
                </w:p>
                <w:p w14:paraId="7625979D" w14:textId="77777777" w:rsidR="00415EE4" w:rsidRPr="00EB65CD" w:rsidRDefault="00415EE4" w:rsidP="00415EE4">
                  <w:pPr>
                    <w:jc w:val="both"/>
                  </w:pPr>
                </w:p>
              </w:tc>
            </w:tr>
          </w:tbl>
          <w:p w14:paraId="104C90F2" w14:textId="77777777" w:rsidR="00497D68" w:rsidRPr="00EB65CD" w:rsidRDefault="00497D68" w:rsidP="00497D68">
            <w:pPr>
              <w:ind w:firstLine="462"/>
              <w:jc w:val="both"/>
            </w:pPr>
          </w:p>
        </w:tc>
      </w:tr>
      <w:tr w:rsidR="00497D68" w:rsidRPr="001C1443" w14:paraId="6740E079" w14:textId="77777777" w:rsidTr="00497D68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574" w:type="dxa"/>
          <w:trHeight w:val="3186"/>
        </w:trPr>
        <w:tc>
          <w:tcPr>
            <w:tcW w:w="4503" w:type="dxa"/>
            <w:gridSpan w:val="2"/>
          </w:tcPr>
          <w:p w14:paraId="0327B710" w14:textId="77777777" w:rsidR="00497D68" w:rsidRPr="003D1456" w:rsidRDefault="00497D68" w:rsidP="00497D68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ind w:hanging="294"/>
              <w:rPr>
                <w:rFonts w:eastAsia="Calibri"/>
                <w:color w:val="000000"/>
                <w:lang w:eastAsia="ru-UA"/>
              </w:rPr>
            </w:pPr>
            <w:r w:rsidRPr="003D1456">
              <w:rPr>
                <w:rFonts w:eastAsia="Calibri"/>
                <w:color w:val="000000"/>
                <w:lang w:eastAsia="ru-UA"/>
              </w:rPr>
              <w:lastRenderedPageBreak/>
              <w:t xml:space="preserve"> Знання спеціального законодавства </w:t>
            </w:r>
          </w:p>
        </w:tc>
        <w:tc>
          <w:tcPr>
            <w:tcW w:w="4778" w:type="dxa"/>
          </w:tcPr>
          <w:p w14:paraId="25A6A2C0" w14:textId="77777777" w:rsidR="00497D68" w:rsidRPr="001C1443" w:rsidRDefault="00497D68" w:rsidP="00497D68">
            <w:pPr>
              <w:autoSpaceDE w:val="0"/>
              <w:autoSpaceDN w:val="0"/>
              <w:adjustRightInd w:val="0"/>
              <w:ind w:firstLine="38"/>
              <w:rPr>
                <w:rFonts w:eastAsia="Calibri"/>
                <w:color w:val="000000"/>
                <w:lang w:eastAsia="ru-UA"/>
              </w:rPr>
            </w:pPr>
            <w:r w:rsidRPr="001C1443">
              <w:rPr>
                <w:rFonts w:eastAsia="Calibri"/>
                <w:color w:val="000000"/>
                <w:lang w:eastAsia="ru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04BE739A" w14:textId="77777777" w:rsidR="00497D68" w:rsidRPr="001C1443" w:rsidRDefault="00497D68" w:rsidP="00497D68">
            <w:pPr>
              <w:autoSpaceDE w:val="0"/>
              <w:autoSpaceDN w:val="0"/>
              <w:adjustRightInd w:val="0"/>
              <w:ind w:firstLine="38"/>
              <w:rPr>
                <w:rFonts w:eastAsia="Calibri"/>
                <w:color w:val="000000"/>
                <w:lang w:eastAsia="ru-UA"/>
              </w:rPr>
            </w:pPr>
            <w:r w:rsidRPr="001C1443">
              <w:rPr>
                <w:rFonts w:eastAsia="Calibri"/>
                <w:color w:val="000000"/>
                <w:lang w:eastAsia="ru-UA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депутата», «Про охоронну діяльність»; </w:t>
            </w:r>
          </w:p>
          <w:p w14:paraId="196588E1" w14:textId="77777777" w:rsidR="00497D68" w:rsidRPr="001C1443" w:rsidRDefault="00497D68" w:rsidP="00497D68">
            <w:pPr>
              <w:autoSpaceDE w:val="0"/>
              <w:autoSpaceDN w:val="0"/>
              <w:adjustRightInd w:val="0"/>
              <w:ind w:firstLine="38"/>
              <w:rPr>
                <w:rFonts w:eastAsia="Calibri"/>
                <w:color w:val="000000"/>
                <w:lang w:eastAsia="ru-UA"/>
              </w:rPr>
            </w:pPr>
            <w:r w:rsidRPr="001C1443">
              <w:rPr>
                <w:rFonts w:eastAsia="Calibri"/>
                <w:color w:val="000000"/>
                <w:lang w:eastAsia="ru-UA"/>
              </w:rPr>
              <w:t xml:space="preserve">рішень Ради суддів України, наказів Державної судової адміністрації України з питань організаційного забезпечення діяльності Служби судової охорони. </w:t>
            </w:r>
          </w:p>
        </w:tc>
      </w:tr>
    </w:tbl>
    <w:p w14:paraId="3EF07FC3" w14:textId="77777777" w:rsidR="00497D68" w:rsidRDefault="00497D68" w:rsidP="00497D68">
      <w:pPr>
        <w:ind w:left="5830"/>
      </w:pPr>
    </w:p>
    <w:p w14:paraId="2B6234B5" w14:textId="77777777" w:rsidR="00497D68" w:rsidRDefault="00497D68" w:rsidP="00497D68">
      <w:pPr>
        <w:ind w:left="5830"/>
      </w:pPr>
    </w:p>
    <w:p w14:paraId="40D0C7EA" w14:textId="77777777" w:rsidR="00497D68" w:rsidRPr="00914CEF" w:rsidRDefault="00497D68" w:rsidP="00497D68">
      <w:pPr>
        <w:ind w:left="5812"/>
        <w:rPr>
          <w:b/>
        </w:rPr>
      </w:pPr>
    </w:p>
    <w:p w14:paraId="2492255D" w14:textId="77777777" w:rsidR="00497D68" w:rsidRPr="00914CEF" w:rsidRDefault="00497D68" w:rsidP="00497D68">
      <w:pPr>
        <w:ind w:left="5812"/>
        <w:rPr>
          <w:b/>
        </w:rPr>
      </w:pPr>
    </w:p>
    <w:p w14:paraId="4DFC98DD" w14:textId="77777777" w:rsidR="00497D68" w:rsidRPr="00914CEF" w:rsidRDefault="00497D68" w:rsidP="00D71A99">
      <w:pPr>
        <w:ind w:left="5812"/>
        <w:rPr>
          <w:b/>
        </w:rPr>
      </w:pPr>
    </w:p>
    <w:sectPr w:rsidR="00497D68" w:rsidRPr="00914CEF" w:rsidSect="00600FFB">
      <w:headerReference w:type="default" r:id="rId7"/>
      <w:pgSz w:w="11906" w:h="16838" w:code="9"/>
      <w:pgMar w:top="993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D49AE" w14:textId="77777777" w:rsidR="00401E0C" w:rsidRDefault="00401E0C" w:rsidP="005C2E40">
      <w:r>
        <w:separator/>
      </w:r>
    </w:p>
  </w:endnote>
  <w:endnote w:type="continuationSeparator" w:id="0">
    <w:p w14:paraId="3EA66660" w14:textId="77777777" w:rsidR="00401E0C" w:rsidRDefault="00401E0C" w:rsidP="005C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F8EB6" w14:textId="77777777" w:rsidR="00401E0C" w:rsidRDefault="00401E0C" w:rsidP="005C2E40">
      <w:r>
        <w:separator/>
      </w:r>
    </w:p>
  </w:footnote>
  <w:footnote w:type="continuationSeparator" w:id="0">
    <w:p w14:paraId="586E0E97" w14:textId="77777777" w:rsidR="00401E0C" w:rsidRDefault="00401E0C" w:rsidP="005C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287ED" w14:textId="77777777" w:rsidR="00497D68" w:rsidRDefault="00497D6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C94"/>
    <w:multiLevelType w:val="hybridMultilevel"/>
    <w:tmpl w:val="B80297F4"/>
    <w:lvl w:ilvl="0" w:tplc="F656FF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766142D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0D35F4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867773"/>
    <w:multiLevelType w:val="multilevel"/>
    <w:tmpl w:val="F2F8D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FF194B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2F0FF3"/>
    <w:multiLevelType w:val="multilevel"/>
    <w:tmpl w:val="1608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93A08ED"/>
    <w:multiLevelType w:val="multilevel"/>
    <w:tmpl w:val="5E94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04244"/>
    <w:multiLevelType w:val="hybridMultilevel"/>
    <w:tmpl w:val="EFBA350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C1C7D"/>
    <w:multiLevelType w:val="hybridMultilevel"/>
    <w:tmpl w:val="78BC47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D7274"/>
    <w:multiLevelType w:val="hybridMultilevel"/>
    <w:tmpl w:val="DF649F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AE3819"/>
    <w:multiLevelType w:val="hybridMultilevel"/>
    <w:tmpl w:val="06FA02F6"/>
    <w:lvl w:ilvl="0" w:tplc="30245EAA">
      <w:start w:val="1"/>
      <w:numFmt w:val="decimal"/>
      <w:lvlText w:val="%1."/>
      <w:lvlJc w:val="left"/>
      <w:pPr>
        <w:ind w:left="111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3CCE5A70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4E6D95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AF7A4A"/>
    <w:multiLevelType w:val="hybridMultilevel"/>
    <w:tmpl w:val="B80297F4"/>
    <w:lvl w:ilvl="0" w:tplc="F656FF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479A1A39"/>
    <w:multiLevelType w:val="hybridMultilevel"/>
    <w:tmpl w:val="9334C62C"/>
    <w:lvl w:ilvl="0" w:tplc="3462F9B8">
      <w:start w:val="1"/>
      <w:numFmt w:val="decimal"/>
      <w:lvlText w:val="%1)"/>
      <w:lvlJc w:val="left"/>
      <w:pPr>
        <w:ind w:left="911" w:hanging="64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4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6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8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0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2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4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6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86" w:hanging="180"/>
      </w:pPr>
      <w:rPr>
        <w:rFonts w:cs="Times New Roman"/>
      </w:rPr>
    </w:lvl>
  </w:abstractNum>
  <w:abstractNum w:abstractNumId="17" w15:restartNumberingAfterBreak="0">
    <w:nsid w:val="61FC3C51"/>
    <w:multiLevelType w:val="hybridMultilevel"/>
    <w:tmpl w:val="596CFB96"/>
    <w:lvl w:ilvl="0" w:tplc="0422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749E134C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294452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377D3D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CB63088"/>
    <w:multiLevelType w:val="multilevel"/>
    <w:tmpl w:val="3EDC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19"/>
  </w:num>
  <w:num w:numId="10">
    <w:abstractNumId w:val="18"/>
  </w:num>
  <w:num w:numId="11">
    <w:abstractNumId w:val="1"/>
  </w:num>
  <w:num w:numId="12">
    <w:abstractNumId w:val="15"/>
  </w:num>
  <w:num w:numId="13">
    <w:abstractNumId w:val="0"/>
  </w:num>
  <w:num w:numId="14">
    <w:abstractNumId w:val="20"/>
  </w:num>
  <w:num w:numId="15">
    <w:abstractNumId w:val="14"/>
  </w:num>
  <w:num w:numId="16">
    <w:abstractNumId w:val="2"/>
  </w:num>
  <w:num w:numId="17">
    <w:abstractNumId w:val="12"/>
  </w:num>
  <w:num w:numId="18">
    <w:abstractNumId w:val="6"/>
  </w:num>
  <w:num w:numId="19">
    <w:abstractNumId w:val="4"/>
  </w:num>
  <w:num w:numId="20">
    <w:abstractNumId w:val="7"/>
  </w:num>
  <w:num w:numId="21">
    <w:abstractNumId w:val="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FB"/>
    <w:rsid w:val="000045FB"/>
    <w:rsid w:val="00013E8E"/>
    <w:rsid w:val="00023BE1"/>
    <w:rsid w:val="00023E5E"/>
    <w:rsid w:val="00026561"/>
    <w:rsid w:val="00035B63"/>
    <w:rsid w:val="00037ADB"/>
    <w:rsid w:val="0004095A"/>
    <w:rsid w:val="00040E09"/>
    <w:rsid w:val="00047562"/>
    <w:rsid w:val="00047FB8"/>
    <w:rsid w:val="0007439D"/>
    <w:rsid w:val="00080824"/>
    <w:rsid w:val="00084CF8"/>
    <w:rsid w:val="0009606B"/>
    <w:rsid w:val="00096422"/>
    <w:rsid w:val="000A407A"/>
    <w:rsid w:val="000B13F1"/>
    <w:rsid w:val="000B684F"/>
    <w:rsid w:val="000C048F"/>
    <w:rsid w:val="000C1A72"/>
    <w:rsid w:val="000C3EDB"/>
    <w:rsid w:val="000C4468"/>
    <w:rsid w:val="000E0B18"/>
    <w:rsid w:val="000E0F85"/>
    <w:rsid w:val="000E16DE"/>
    <w:rsid w:val="000E36DE"/>
    <w:rsid w:val="000E7D44"/>
    <w:rsid w:val="000F2D75"/>
    <w:rsid w:val="000F5887"/>
    <w:rsid w:val="000F7817"/>
    <w:rsid w:val="00102934"/>
    <w:rsid w:val="00111B46"/>
    <w:rsid w:val="00112BD9"/>
    <w:rsid w:val="00114FDB"/>
    <w:rsid w:val="001161CA"/>
    <w:rsid w:val="00122F7D"/>
    <w:rsid w:val="00127633"/>
    <w:rsid w:val="001415FE"/>
    <w:rsid w:val="00143ED3"/>
    <w:rsid w:val="00145014"/>
    <w:rsid w:val="001475DD"/>
    <w:rsid w:val="00155112"/>
    <w:rsid w:val="00156F10"/>
    <w:rsid w:val="00157511"/>
    <w:rsid w:val="001704EC"/>
    <w:rsid w:val="00175A46"/>
    <w:rsid w:val="00186DD3"/>
    <w:rsid w:val="00197E78"/>
    <w:rsid w:val="001A1075"/>
    <w:rsid w:val="001B4534"/>
    <w:rsid w:val="001B4C04"/>
    <w:rsid w:val="001C1443"/>
    <w:rsid w:val="001C66E4"/>
    <w:rsid w:val="001C7EBF"/>
    <w:rsid w:val="001E3AA6"/>
    <w:rsid w:val="001E53C3"/>
    <w:rsid w:val="001F2C32"/>
    <w:rsid w:val="001F370A"/>
    <w:rsid w:val="001F5C5F"/>
    <w:rsid w:val="001F65B7"/>
    <w:rsid w:val="00203BCE"/>
    <w:rsid w:val="002049F2"/>
    <w:rsid w:val="00211C8B"/>
    <w:rsid w:val="00213D9E"/>
    <w:rsid w:val="00216FB5"/>
    <w:rsid w:val="00217FB6"/>
    <w:rsid w:val="0022134C"/>
    <w:rsid w:val="00226FD6"/>
    <w:rsid w:val="00231909"/>
    <w:rsid w:val="002324E5"/>
    <w:rsid w:val="00232EBC"/>
    <w:rsid w:val="002370C8"/>
    <w:rsid w:val="00241238"/>
    <w:rsid w:val="00245D38"/>
    <w:rsid w:val="0027197D"/>
    <w:rsid w:val="0027447E"/>
    <w:rsid w:val="002802A5"/>
    <w:rsid w:val="002841FB"/>
    <w:rsid w:val="0028598A"/>
    <w:rsid w:val="00290D0F"/>
    <w:rsid w:val="002B7D99"/>
    <w:rsid w:val="002C0376"/>
    <w:rsid w:val="002C0ABA"/>
    <w:rsid w:val="002C1285"/>
    <w:rsid w:val="002D6C8B"/>
    <w:rsid w:val="002E40A4"/>
    <w:rsid w:val="002E773C"/>
    <w:rsid w:val="002F3BA9"/>
    <w:rsid w:val="002F5CA9"/>
    <w:rsid w:val="002F7B83"/>
    <w:rsid w:val="00303753"/>
    <w:rsid w:val="003230B0"/>
    <w:rsid w:val="00325EDE"/>
    <w:rsid w:val="00336441"/>
    <w:rsid w:val="00340B2E"/>
    <w:rsid w:val="0034499F"/>
    <w:rsid w:val="003452A7"/>
    <w:rsid w:val="00346324"/>
    <w:rsid w:val="003507AC"/>
    <w:rsid w:val="00357A22"/>
    <w:rsid w:val="003604A5"/>
    <w:rsid w:val="00360A74"/>
    <w:rsid w:val="00360BD5"/>
    <w:rsid w:val="00373353"/>
    <w:rsid w:val="0038667D"/>
    <w:rsid w:val="003909FB"/>
    <w:rsid w:val="00395B0A"/>
    <w:rsid w:val="00395DED"/>
    <w:rsid w:val="003A4890"/>
    <w:rsid w:val="003A6325"/>
    <w:rsid w:val="003B24C6"/>
    <w:rsid w:val="003B4998"/>
    <w:rsid w:val="003B74AA"/>
    <w:rsid w:val="003B7C46"/>
    <w:rsid w:val="003C30CC"/>
    <w:rsid w:val="003C5928"/>
    <w:rsid w:val="003D1456"/>
    <w:rsid w:val="003E00BB"/>
    <w:rsid w:val="003E1898"/>
    <w:rsid w:val="003E3161"/>
    <w:rsid w:val="003E637A"/>
    <w:rsid w:val="003E75BD"/>
    <w:rsid w:val="003F381B"/>
    <w:rsid w:val="00401E0C"/>
    <w:rsid w:val="00414CF1"/>
    <w:rsid w:val="00414E33"/>
    <w:rsid w:val="00415EE4"/>
    <w:rsid w:val="00416BEB"/>
    <w:rsid w:val="00424B92"/>
    <w:rsid w:val="00427E56"/>
    <w:rsid w:val="004315B8"/>
    <w:rsid w:val="00433308"/>
    <w:rsid w:val="0044287B"/>
    <w:rsid w:val="00443202"/>
    <w:rsid w:val="00451FCF"/>
    <w:rsid w:val="00453492"/>
    <w:rsid w:val="00455BAD"/>
    <w:rsid w:val="0045641A"/>
    <w:rsid w:val="0047366A"/>
    <w:rsid w:val="00473EE0"/>
    <w:rsid w:val="004871C6"/>
    <w:rsid w:val="00497D68"/>
    <w:rsid w:val="004A0D5B"/>
    <w:rsid w:val="004B057E"/>
    <w:rsid w:val="004B4AE4"/>
    <w:rsid w:val="004C38E5"/>
    <w:rsid w:val="004C6BEA"/>
    <w:rsid w:val="004D16E4"/>
    <w:rsid w:val="004E4139"/>
    <w:rsid w:val="004F1158"/>
    <w:rsid w:val="004F484C"/>
    <w:rsid w:val="004F4B40"/>
    <w:rsid w:val="00501092"/>
    <w:rsid w:val="00507D3E"/>
    <w:rsid w:val="00507F9C"/>
    <w:rsid w:val="0051236E"/>
    <w:rsid w:val="005157A4"/>
    <w:rsid w:val="00520E21"/>
    <w:rsid w:val="005226E0"/>
    <w:rsid w:val="00527D38"/>
    <w:rsid w:val="00532EAA"/>
    <w:rsid w:val="00546297"/>
    <w:rsid w:val="00547C95"/>
    <w:rsid w:val="00555991"/>
    <w:rsid w:val="005563B2"/>
    <w:rsid w:val="005628D6"/>
    <w:rsid w:val="00562DE3"/>
    <w:rsid w:val="00563A0F"/>
    <w:rsid w:val="00573588"/>
    <w:rsid w:val="005735B4"/>
    <w:rsid w:val="00576012"/>
    <w:rsid w:val="00586318"/>
    <w:rsid w:val="005936D4"/>
    <w:rsid w:val="005A2173"/>
    <w:rsid w:val="005A3C10"/>
    <w:rsid w:val="005A6E85"/>
    <w:rsid w:val="005B667B"/>
    <w:rsid w:val="005C1209"/>
    <w:rsid w:val="005C2E40"/>
    <w:rsid w:val="005C6B1C"/>
    <w:rsid w:val="005D0B36"/>
    <w:rsid w:val="005E2B9D"/>
    <w:rsid w:val="005E5243"/>
    <w:rsid w:val="005F000E"/>
    <w:rsid w:val="005F0DDB"/>
    <w:rsid w:val="00600FFB"/>
    <w:rsid w:val="00610503"/>
    <w:rsid w:val="00613CFE"/>
    <w:rsid w:val="00617A3A"/>
    <w:rsid w:val="006218EA"/>
    <w:rsid w:val="00623DF3"/>
    <w:rsid w:val="00626609"/>
    <w:rsid w:val="00627E17"/>
    <w:rsid w:val="006434BA"/>
    <w:rsid w:val="00644940"/>
    <w:rsid w:val="006551BE"/>
    <w:rsid w:val="00656506"/>
    <w:rsid w:val="0065713A"/>
    <w:rsid w:val="00665F7C"/>
    <w:rsid w:val="00683278"/>
    <w:rsid w:val="00690EED"/>
    <w:rsid w:val="006967C1"/>
    <w:rsid w:val="006B0DD0"/>
    <w:rsid w:val="006B638A"/>
    <w:rsid w:val="006C104B"/>
    <w:rsid w:val="006C1EEB"/>
    <w:rsid w:val="006D45C3"/>
    <w:rsid w:val="006E1EA3"/>
    <w:rsid w:val="00703E91"/>
    <w:rsid w:val="007065C1"/>
    <w:rsid w:val="007370B9"/>
    <w:rsid w:val="007408CA"/>
    <w:rsid w:val="007408EC"/>
    <w:rsid w:val="00743377"/>
    <w:rsid w:val="00744EB0"/>
    <w:rsid w:val="007516D7"/>
    <w:rsid w:val="00762956"/>
    <w:rsid w:val="00767314"/>
    <w:rsid w:val="00783E88"/>
    <w:rsid w:val="00792B51"/>
    <w:rsid w:val="0079461A"/>
    <w:rsid w:val="007A4E2B"/>
    <w:rsid w:val="007B0DD9"/>
    <w:rsid w:val="007B1088"/>
    <w:rsid w:val="007B21C7"/>
    <w:rsid w:val="007B4816"/>
    <w:rsid w:val="007B6268"/>
    <w:rsid w:val="007C21B8"/>
    <w:rsid w:val="007D4A04"/>
    <w:rsid w:val="007E242A"/>
    <w:rsid w:val="007E4424"/>
    <w:rsid w:val="007F2FA3"/>
    <w:rsid w:val="007F4E2C"/>
    <w:rsid w:val="00804CD3"/>
    <w:rsid w:val="008172E8"/>
    <w:rsid w:val="0083679A"/>
    <w:rsid w:val="008425E7"/>
    <w:rsid w:val="00850CFE"/>
    <w:rsid w:val="008529A2"/>
    <w:rsid w:val="0085332E"/>
    <w:rsid w:val="008545B4"/>
    <w:rsid w:val="008600EB"/>
    <w:rsid w:val="00866861"/>
    <w:rsid w:val="008742CE"/>
    <w:rsid w:val="008A7A43"/>
    <w:rsid w:val="008B4549"/>
    <w:rsid w:val="008B7A5E"/>
    <w:rsid w:val="008C6964"/>
    <w:rsid w:val="008E002A"/>
    <w:rsid w:val="008E1B3B"/>
    <w:rsid w:val="008E43DA"/>
    <w:rsid w:val="008F0735"/>
    <w:rsid w:val="008F084B"/>
    <w:rsid w:val="008F2136"/>
    <w:rsid w:val="00901E92"/>
    <w:rsid w:val="009057B8"/>
    <w:rsid w:val="009109CC"/>
    <w:rsid w:val="00911E49"/>
    <w:rsid w:val="00914CEF"/>
    <w:rsid w:val="00917F1A"/>
    <w:rsid w:val="00924C4D"/>
    <w:rsid w:val="00925793"/>
    <w:rsid w:val="009414DB"/>
    <w:rsid w:val="00953863"/>
    <w:rsid w:val="00956C4D"/>
    <w:rsid w:val="009630B4"/>
    <w:rsid w:val="00964423"/>
    <w:rsid w:val="00971947"/>
    <w:rsid w:val="00971AB0"/>
    <w:rsid w:val="00973ECA"/>
    <w:rsid w:val="00981D45"/>
    <w:rsid w:val="00992781"/>
    <w:rsid w:val="009A5963"/>
    <w:rsid w:val="009B6957"/>
    <w:rsid w:val="009B69D1"/>
    <w:rsid w:val="009C07B4"/>
    <w:rsid w:val="009C0CB0"/>
    <w:rsid w:val="009C50E2"/>
    <w:rsid w:val="009D426B"/>
    <w:rsid w:val="009E1835"/>
    <w:rsid w:val="009E3C38"/>
    <w:rsid w:val="009E520F"/>
    <w:rsid w:val="009E5BF2"/>
    <w:rsid w:val="009F31B5"/>
    <w:rsid w:val="00A002BA"/>
    <w:rsid w:val="00A00961"/>
    <w:rsid w:val="00A02E17"/>
    <w:rsid w:val="00A06BDC"/>
    <w:rsid w:val="00A1249A"/>
    <w:rsid w:val="00A40A0B"/>
    <w:rsid w:val="00A41803"/>
    <w:rsid w:val="00A419E7"/>
    <w:rsid w:val="00A53D2F"/>
    <w:rsid w:val="00A56444"/>
    <w:rsid w:val="00A57F47"/>
    <w:rsid w:val="00A66EBA"/>
    <w:rsid w:val="00A719B2"/>
    <w:rsid w:val="00A83A44"/>
    <w:rsid w:val="00A8584A"/>
    <w:rsid w:val="00A87327"/>
    <w:rsid w:val="00A91766"/>
    <w:rsid w:val="00AA1D61"/>
    <w:rsid w:val="00AA7CDD"/>
    <w:rsid w:val="00AB0610"/>
    <w:rsid w:val="00AB12A5"/>
    <w:rsid w:val="00AC36BB"/>
    <w:rsid w:val="00AC3833"/>
    <w:rsid w:val="00AD142B"/>
    <w:rsid w:val="00AE35DE"/>
    <w:rsid w:val="00AE7DC3"/>
    <w:rsid w:val="00AF0AF6"/>
    <w:rsid w:val="00AF150D"/>
    <w:rsid w:val="00AF16B8"/>
    <w:rsid w:val="00AF45B3"/>
    <w:rsid w:val="00AF648E"/>
    <w:rsid w:val="00B048A9"/>
    <w:rsid w:val="00B067A8"/>
    <w:rsid w:val="00B12769"/>
    <w:rsid w:val="00B12F4E"/>
    <w:rsid w:val="00B20A35"/>
    <w:rsid w:val="00B22DC3"/>
    <w:rsid w:val="00B35B3D"/>
    <w:rsid w:val="00B41D3C"/>
    <w:rsid w:val="00B43A71"/>
    <w:rsid w:val="00B4551A"/>
    <w:rsid w:val="00B60508"/>
    <w:rsid w:val="00B609F4"/>
    <w:rsid w:val="00B746C5"/>
    <w:rsid w:val="00B76FFA"/>
    <w:rsid w:val="00B80026"/>
    <w:rsid w:val="00B82305"/>
    <w:rsid w:val="00B92450"/>
    <w:rsid w:val="00B93487"/>
    <w:rsid w:val="00B94BC0"/>
    <w:rsid w:val="00BA02F5"/>
    <w:rsid w:val="00BB0E23"/>
    <w:rsid w:val="00BB3163"/>
    <w:rsid w:val="00BB65DC"/>
    <w:rsid w:val="00BD003A"/>
    <w:rsid w:val="00BD0520"/>
    <w:rsid w:val="00BD2D29"/>
    <w:rsid w:val="00BD31E0"/>
    <w:rsid w:val="00BD50C3"/>
    <w:rsid w:val="00BD50E8"/>
    <w:rsid w:val="00BD5261"/>
    <w:rsid w:val="00BE257E"/>
    <w:rsid w:val="00BE2C3D"/>
    <w:rsid w:val="00C00C70"/>
    <w:rsid w:val="00C0187A"/>
    <w:rsid w:val="00C10EA0"/>
    <w:rsid w:val="00C11ACA"/>
    <w:rsid w:val="00C17A82"/>
    <w:rsid w:val="00C23869"/>
    <w:rsid w:val="00C26DF3"/>
    <w:rsid w:val="00C4132F"/>
    <w:rsid w:val="00C43212"/>
    <w:rsid w:val="00C43BF7"/>
    <w:rsid w:val="00C578D4"/>
    <w:rsid w:val="00C57C8D"/>
    <w:rsid w:val="00C6654E"/>
    <w:rsid w:val="00C80214"/>
    <w:rsid w:val="00C81B3A"/>
    <w:rsid w:val="00C86A17"/>
    <w:rsid w:val="00CA25D0"/>
    <w:rsid w:val="00CB4B5A"/>
    <w:rsid w:val="00CB6DF9"/>
    <w:rsid w:val="00CD1F76"/>
    <w:rsid w:val="00CD2483"/>
    <w:rsid w:val="00CD64ED"/>
    <w:rsid w:val="00CE0EA8"/>
    <w:rsid w:val="00CF4454"/>
    <w:rsid w:val="00CF5CB6"/>
    <w:rsid w:val="00CF64B4"/>
    <w:rsid w:val="00D037C8"/>
    <w:rsid w:val="00D0607B"/>
    <w:rsid w:val="00D063E9"/>
    <w:rsid w:val="00D21E23"/>
    <w:rsid w:val="00D24C1D"/>
    <w:rsid w:val="00D25300"/>
    <w:rsid w:val="00D42FE6"/>
    <w:rsid w:val="00D433AA"/>
    <w:rsid w:val="00D638B3"/>
    <w:rsid w:val="00D71A99"/>
    <w:rsid w:val="00D81991"/>
    <w:rsid w:val="00D8543A"/>
    <w:rsid w:val="00D93784"/>
    <w:rsid w:val="00D97318"/>
    <w:rsid w:val="00DA4867"/>
    <w:rsid w:val="00DA51E5"/>
    <w:rsid w:val="00DA5C4B"/>
    <w:rsid w:val="00DA794A"/>
    <w:rsid w:val="00DB1FCE"/>
    <w:rsid w:val="00DB283A"/>
    <w:rsid w:val="00DD1BA1"/>
    <w:rsid w:val="00DE4527"/>
    <w:rsid w:val="00DF022C"/>
    <w:rsid w:val="00DF2377"/>
    <w:rsid w:val="00E30C1D"/>
    <w:rsid w:val="00E31B2C"/>
    <w:rsid w:val="00E328BF"/>
    <w:rsid w:val="00E33577"/>
    <w:rsid w:val="00E5599B"/>
    <w:rsid w:val="00E57ACE"/>
    <w:rsid w:val="00E57E99"/>
    <w:rsid w:val="00E678C8"/>
    <w:rsid w:val="00E80C50"/>
    <w:rsid w:val="00E85191"/>
    <w:rsid w:val="00E950C4"/>
    <w:rsid w:val="00E97918"/>
    <w:rsid w:val="00EB65CD"/>
    <w:rsid w:val="00EB7C33"/>
    <w:rsid w:val="00EC494F"/>
    <w:rsid w:val="00ED35FA"/>
    <w:rsid w:val="00ED362C"/>
    <w:rsid w:val="00EE3E7B"/>
    <w:rsid w:val="00EE62E7"/>
    <w:rsid w:val="00F0370B"/>
    <w:rsid w:val="00F055A6"/>
    <w:rsid w:val="00F05855"/>
    <w:rsid w:val="00F132F8"/>
    <w:rsid w:val="00F164B6"/>
    <w:rsid w:val="00F16687"/>
    <w:rsid w:val="00F212A5"/>
    <w:rsid w:val="00F24FDA"/>
    <w:rsid w:val="00F255C8"/>
    <w:rsid w:val="00F30909"/>
    <w:rsid w:val="00F37DFB"/>
    <w:rsid w:val="00F42D26"/>
    <w:rsid w:val="00F60E6F"/>
    <w:rsid w:val="00F6258D"/>
    <w:rsid w:val="00F6441E"/>
    <w:rsid w:val="00F67B4A"/>
    <w:rsid w:val="00F67BD2"/>
    <w:rsid w:val="00F7708A"/>
    <w:rsid w:val="00FA30AA"/>
    <w:rsid w:val="00FA6CB3"/>
    <w:rsid w:val="00FB279B"/>
    <w:rsid w:val="00FB47DF"/>
    <w:rsid w:val="00FC5986"/>
    <w:rsid w:val="00FC6654"/>
    <w:rsid w:val="00FC6867"/>
    <w:rsid w:val="00FD7D6D"/>
    <w:rsid w:val="00FF3819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BF77F7"/>
  <w15:chartTrackingRefBased/>
  <w15:docId w15:val="{C8CFB5F2-6D05-4D69-865A-4E65F27B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03753"/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qFormat/>
    <w:locked/>
    <w:rsid w:val="00C665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C6654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locked/>
    <w:rsid w:val="00C11ACA"/>
    <w:pPr>
      <w:keepNext/>
      <w:spacing w:after="120"/>
      <w:jc w:val="center"/>
      <w:outlineLvl w:val="3"/>
    </w:pPr>
    <w:rPr>
      <w:rFonts w:ascii="Calibri" w:eastAsia="Calibri" w:hAnsi="Calibri"/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2E40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link w:val="a3"/>
    <w:locked/>
    <w:rsid w:val="005C2E40"/>
    <w:rPr>
      <w:rFonts w:ascii="Times New Roman" w:hAnsi="Times New Roman" w:cs="Times New Roman"/>
      <w:sz w:val="28"/>
      <w:lang w:val="uk-UA" w:eastAsia="ru-RU"/>
    </w:rPr>
  </w:style>
  <w:style w:type="paragraph" w:styleId="a5">
    <w:name w:val="footer"/>
    <w:basedOn w:val="a"/>
    <w:link w:val="a6"/>
    <w:rsid w:val="005C2E40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link w:val="a5"/>
    <w:locked/>
    <w:rsid w:val="005C2E40"/>
    <w:rPr>
      <w:rFonts w:ascii="Times New Roman" w:hAnsi="Times New Roman" w:cs="Times New Roman"/>
      <w:sz w:val="28"/>
      <w:lang w:val="uk-UA" w:eastAsia="ru-RU"/>
    </w:rPr>
  </w:style>
  <w:style w:type="paragraph" w:customStyle="1" w:styleId="10">
    <w:name w:val="Абзац списка1"/>
    <w:basedOn w:val="a"/>
    <w:rsid w:val="00143ED3"/>
    <w:pPr>
      <w:ind w:left="720"/>
      <w:contextualSpacing/>
    </w:pPr>
  </w:style>
  <w:style w:type="paragraph" w:customStyle="1" w:styleId="rvps2">
    <w:name w:val="rvps2"/>
    <w:basedOn w:val="a"/>
    <w:rsid w:val="003B74A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11">
    <w:name w:val="Основний текст1"/>
    <w:basedOn w:val="a"/>
    <w:rsid w:val="003B74AA"/>
    <w:pPr>
      <w:widowControl w:val="0"/>
      <w:snapToGrid w:val="0"/>
    </w:pPr>
    <w:rPr>
      <w:rFonts w:eastAsia="Calibri"/>
      <w:color w:val="000000"/>
      <w:sz w:val="24"/>
      <w:szCs w:val="20"/>
      <w:lang w:val="ru-RU"/>
    </w:rPr>
  </w:style>
  <w:style w:type="paragraph" w:customStyle="1" w:styleId="Default">
    <w:name w:val="Default"/>
    <w:rsid w:val="003B74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a7">
    <w:name w:val="Hyperlink"/>
    <w:rsid w:val="006434BA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semiHidden/>
    <w:rsid w:val="00626609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626609"/>
    <w:rPr>
      <w:rFonts w:ascii="Segoe UI" w:hAnsi="Segoe UI" w:cs="Times New Roman"/>
      <w:sz w:val="18"/>
      <w:lang w:val="uk-UA" w:eastAsia="ru-RU"/>
    </w:rPr>
  </w:style>
  <w:style w:type="paragraph" w:customStyle="1" w:styleId="msonormalcxspmiddle">
    <w:name w:val="msonormalcxspmiddle"/>
    <w:basedOn w:val="a"/>
    <w:rsid w:val="00CD1F76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aa">
    <w:name w:val="Основной текст_"/>
    <w:link w:val="12"/>
    <w:locked/>
    <w:rsid w:val="00BD50E8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BD50E8"/>
    <w:pPr>
      <w:widowControl w:val="0"/>
      <w:shd w:val="clear" w:color="auto" w:fill="FFFFFF"/>
      <w:ind w:firstLine="400"/>
    </w:pPr>
    <w:rPr>
      <w:rFonts w:ascii="Calibri" w:eastAsia="Calibri" w:hAnsi="Calibri"/>
      <w:sz w:val="26"/>
      <w:szCs w:val="20"/>
      <w:lang w:val="x-none" w:eastAsia="x-none"/>
    </w:rPr>
  </w:style>
  <w:style w:type="character" w:styleId="ab">
    <w:name w:val="FollowedHyperlink"/>
    <w:semiHidden/>
    <w:rsid w:val="00E57ACE"/>
    <w:rPr>
      <w:rFonts w:cs="Times New Roman"/>
      <w:color w:val="954F72"/>
      <w:u w:val="single"/>
    </w:rPr>
  </w:style>
  <w:style w:type="paragraph" w:customStyle="1" w:styleId="NoSpacing1">
    <w:name w:val="No Spacing1"/>
    <w:rsid w:val="00BD50C3"/>
    <w:rPr>
      <w:sz w:val="22"/>
      <w:szCs w:val="22"/>
      <w:lang w:val="ru-RU" w:eastAsia="ru-RU"/>
    </w:rPr>
  </w:style>
  <w:style w:type="paragraph" w:styleId="ac">
    <w:name w:val="Normal (Web)"/>
    <w:basedOn w:val="a"/>
    <w:uiPriority w:val="99"/>
    <w:rsid w:val="005735B4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styleId="ad">
    <w:name w:val="Strong"/>
    <w:qFormat/>
    <w:rsid w:val="005735B4"/>
    <w:rPr>
      <w:rFonts w:cs="Times New Roman"/>
      <w:b/>
    </w:rPr>
  </w:style>
  <w:style w:type="character" w:customStyle="1" w:styleId="rvts0">
    <w:name w:val="rvts0"/>
    <w:rsid w:val="00BD0520"/>
  </w:style>
  <w:style w:type="character" w:customStyle="1" w:styleId="40">
    <w:name w:val="Заголовок 4 Знак"/>
    <w:link w:val="4"/>
    <w:locked/>
    <w:rsid w:val="00C11ACA"/>
    <w:rPr>
      <w:rFonts w:eastAsia="Calibri"/>
      <w:b/>
      <w:sz w:val="28"/>
      <w:lang w:val="ru-RU" w:eastAsia="ru-RU" w:bidi="ar-SA"/>
    </w:rPr>
  </w:style>
  <w:style w:type="paragraph" w:styleId="ae">
    <w:name w:val="Body Text Indent"/>
    <w:basedOn w:val="a"/>
    <w:link w:val="af"/>
    <w:rsid w:val="00C11ACA"/>
    <w:pPr>
      <w:spacing w:after="120"/>
      <w:ind w:left="283"/>
    </w:pPr>
    <w:rPr>
      <w:rFonts w:ascii="Calibri" w:eastAsia="Calibri" w:hAnsi="Calibri"/>
      <w:lang w:val="ru-RU"/>
    </w:rPr>
  </w:style>
  <w:style w:type="character" w:customStyle="1" w:styleId="af">
    <w:name w:val="Основной текст с отступом Знак"/>
    <w:link w:val="ae"/>
    <w:locked/>
    <w:rsid w:val="00C11ACA"/>
    <w:rPr>
      <w:sz w:val="28"/>
      <w:szCs w:val="28"/>
      <w:lang w:val="ru-RU" w:eastAsia="ru-RU" w:bidi="ar-SA"/>
    </w:rPr>
  </w:style>
  <w:style w:type="paragraph" w:customStyle="1" w:styleId="FR1">
    <w:name w:val="FR1"/>
    <w:rsid w:val="00C11ACA"/>
    <w:pPr>
      <w:widowControl w:val="0"/>
      <w:autoSpaceDE w:val="0"/>
      <w:autoSpaceDN w:val="0"/>
      <w:adjustRightInd w:val="0"/>
      <w:ind w:left="160"/>
      <w:jc w:val="center"/>
    </w:pPr>
    <w:rPr>
      <w:rFonts w:ascii="Times New Roman" w:hAnsi="Times New Roman"/>
      <w:b/>
      <w:bCs/>
      <w:sz w:val="32"/>
      <w:szCs w:val="32"/>
      <w:lang w:val="uk-UA" w:eastAsia="ru-RU"/>
    </w:rPr>
  </w:style>
  <w:style w:type="paragraph" w:customStyle="1" w:styleId="13">
    <w:name w:val="Без интервала1"/>
    <w:rsid w:val="00A719B2"/>
    <w:rPr>
      <w:sz w:val="22"/>
      <w:szCs w:val="22"/>
      <w:lang w:val="ru-RU" w:eastAsia="ru-RU"/>
    </w:rPr>
  </w:style>
  <w:style w:type="paragraph" w:styleId="af0">
    <w:name w:val="Body Text"/>
    <w:basedOn w:val="a"/>
    <w:rsid w:val="00C6654E"/>
    <w:pPr>
      <w:spacing w:after="120"/>
    </w:pPr>
  </w:style>
  <w:style w:type="paragraph" w:styleId="af1">
    <w:name w:val="Title"/>
    <w:basedOn w:val="a"/>
    <w:qFormat/>
    <w:locked/>
    <w:rsid w:val="00C6654E"/>
    <w:pPr>
      <w:jc w:val="center"/>
    </w:pPr>
    <w:rPr>
      <w:szCs w:val="20"/>
    </w:rPr>
  </w:style>
  <w:style w:type="paragraph" w:customStyle="1" w:styleId="21">
    <w:name w:val="Основной текст 21"/>
    <w:basedOn w:val="a"/>
    <w:rsid w:val="00C6654E"/>
    <w:pPr>
      <w:jc w:val="center"/>
    </w:pPr>
    <w:rPr>
      <w:sz w:val="20"/>
      <w:szCs w:val="20"/>
    </w:rPr>
  </w:style>
  <w:style w:type="paragraph" w:styleId="af2">
    <w:name w:val="List Paragraph"/>
    <w:basedOn w:val="a"/>
    <w:uiPriority w:val="34"/>
    <w:qFormat/>
    <w:rsid w:val="00433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20</Pages>
  <Words>23459</Words>
  <Characters>13372</Characters>
  <Application>Microsoft Office Word</Application>
  <DocSecurity>0</DocSecurity>
  <Lines>111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36758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16.5-12</dc:creator>
  <cp:keywords/>
  <cp:lastModifiedBy>Користувач</cp:lastModifiedBy>
  <cp:revision>33</cp:revision>
  <cp:lastPrinted>2020-02-18T15:08:00Z</cp:lastPrinted>
  <dcterms:created xsi:type="dcterms:W3CDTF">2020-05-03T11:46:00Z</dcterms:created>
  <dcterms:modified xsi:type="dcterms:W3CDTF">2020-05-14T15:17:00Z</dcterms:modified>
</cp:coreProperties>
</file>