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85E0" w14:textId="77777777" w:rsidR="005A7B24" w:rsidRPr="003F23B0" w:rsidRDefault="005A7B24" w:rsidP="005A7B24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511491BB" w14:textId="77777777" w:rsidR="005A7B24" w:rsidRPr="003F23B0" w:rsidRDefault="005A7B24" w:rsidP="005A7B24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1D2784FC" w14:textId="6B551098" w:rsidR="005A7B24" w:rsidRPr="003F23B0" w:rsidRDefault="005A7B24" w:rsidP="005A7B24">
      <w:pPr>
        <w:ind w:left="5387"/>
      </w:pPr>
      <w:r w:rsidRPr="003F23B0">
        <w:t xml:space="preserve">від 04.05.2020 № </w:t>
      </w:r>
      <w:r>
        <w:t>128</w:t>
      </w:r>
    </w:p>
    <w:p w14:paraId="1025670E" w14:textId="77777777" w:rsidR="005A7B24" w:rsidRPr="003F23B0" w:rsidRDefault="005A7B24" w:rsidP="005A7B24">
      <w:pPr>
        <w:jc w:val="center"/>
        <w:rPr>
          <w:b/>
        </w:rPr>
      </w:pPr>
    </w:p>
    <w:p w14:paraId="05EF3DB6" w14:textId="77777777" w:rsidR="005A7B24" w:rsidRPr="003F23B0" w:rsidRDefault="005A7B24" w:rsidP="005A7B24">
      <w:pPr>
        <w:jc w:val="center"/>
        <w:rPr>
          <w:b/>
        </w:rPr>
      </w:pPr>
      <w:r w:rsidRPr="003F23B0">
        <w:rPr>
          <w:b/>
        </w:rPr>
        <w:t>УМОВИ</w:t>
      </w:r>
    </w:p>
    <w:p w14:paraId="461F1661" w14:textId="77777777" w:rsidR="005A7B24" w:rsidRPr="003F23B0" w:rsidRDefault="005A7B24" w:rsidP="005A7B24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31AA67F9" w14:textId="77777777" w:rsidR="005A7B24" w:rsidRPr="003F23B0" w:rsidRDefault="005A7B24" w:rsidP="005A7B24">
      <w:pPr>
        <w:jc w:val="center"/>
        <w:rPr>
          <w:b/>
        </w:rPr>
      </w:pPr>
    </w:p>
    <w:p w14:paraId="71638209" w14:textId="77777777" w:rsidR="005A7B24" w:rsidRPr="003F23B0" w:rsidRDefault="005A7B24" w:rsidP="005A7B24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11809785" w14:textId="77777777" w:rsidR="005A7B24" w:rsidRPr="003F23B0" w:rsidRDefault="005A7B24" w:rsidP="005A7B24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0D4193B9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27CCE1D9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7A00F9CD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127C219D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F224C7E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21DD4A0D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416EAB1D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4DA761EF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964E4F8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1EB0BB16" w14:textId="77777777" w:rsidR="005A7B24" w:rsidRPr="003F23B0" w:rsidRDefault="005A7B24" w:rsidP="005A7B24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7D060F48" w14:textId="77777777" w:rsidR="005A7B24" w:rsidRPr="003F23B0" w:rsidRDefault="005A7B24" w:rsidP="005A7B24">
      <w:pPr>
        <w:ind w:firstLine="709"/>
        <w:jc w:val="both"/>
        <w:rPr>
          <w:color w:val="000000"/>
        </w:rPr>
      </w:pPr>
    </w:p>
    <w:p w14:paraId="6C854A9E" w14:textId="77777777" w:rsidR="005A7B24" w:rsidRPr="003F23B0" w:rsidRDefault="005A7B24" w:rsidP="005A7B24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508C8D34" w14:textId="77777777" w:rsidR="005A7B24" w:rsidRPr="003F23B0" w:rsidRDefault="005A7B24" w:rsidP="005A7B24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B11DCD5" w14:textId="77777777" w:rsidR="005A7B24" w:rsidRPr="003F23B0" w:rsidRDefault="005A7B24" w:rsidP="005A7B24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3F23B0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3751A228" w14:textId="77777777" w:rsidR="005A7B24" w:rsidRPr="003F23B0" w:rsidRDefault="005A7B24" w:rsidP="005A7B24">
      <w:pPr>
        <w:ind w:firstLine="851"/>
        <w:jc w:val="both"/>
      </w:pPr>
    </w:p>
    <w:p w14:paraId="51C6BD02" w14:textId="77777777" w:rsidR="005A7B24" w:rsidRPr="003F23B0" w:rsidRDefault="005A7B24" w:rsidP="005A7B24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504DE5D2" w14:textId="77777777" w:rsidR="005A7B24" w:rsidRPr="003F23B0" w:rsidRDefault="005A7B24" w:rsidP="005A7B24">
      <w:pPr>
        <w:ind w:firstLine="851"/>
        <w:jc w:val="both"/>
      </w:pPr>
      <w:r w:rsidRPr="003F23B0">
        <w:t xml:space="preserve"> безстроково. </w:t>
      </w:r>
    </w:p>
    <w:p w14:paraId="577678F0" w14:textId="77777777" w:rsidR="005A7B24" w:rsidRPr="003F23B0" w:rsidRDefault="005A7B24" w:rsidP="005A7B24">
      <w:pPr>
        <w:ind w:firstLine="851"/>
        <w:jc w:val="both"/>
        <w:rPr>
          <w:b/>
        </w:rPr>
      </w:pPr>
    </w:p>
    <w:p w14:paraId="770A6C3F" w14:textId="77777777" w:rsidR="005A7B24" w:rsidRPr="003F23B0" w:rsidRDefault="005A7B24" w:rsidP="005A7B24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5E79DA7" w14:textId="77777777" w:rsidR="005A7B24" w:rsidRPr="003F23B0" w:rsidRDefault="005A7B24" w:rsidP="005A7B24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197F7BF" w14:textId="77777777" w:rsidR="005A7B24" w:rsidRPr="003F23B0" w:rsidRDefault="005A7B24" w:rsidP="005A7B24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3E081954" w14:textId="77777777" w:rsidR="005A7B24" w:rsidRPr="003F23B0" w:rsidRDefault="005A7B24" w:rsidP="005A7B24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57C0752C" w14:textId="77777777" w:rsidR="005A7B24" w:rsidRPr="003F23B0" w:rsidRDefault="005A7B24" w:rsidP="005A7B24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0D5BED22" w14:textId="77777777" w:rsidR="005A7B24" w:rsidRPr="003F23B0" w:rsidRDefault="005A7B24" w:rsidP="005A7B24">
      <w:pPr>
        <w:ind w:firstLine="851"/>
        <w:jc w:val="both"/>
      </w:pPr>
      <w:r w:rsidRPr="003F23B0">
        <w:t>5) автобіографія;</w:t>
      </w:r>
    </w:p>
    <w:p w14:paraId="1AA4E428" w14:textId="77777777" w:rsidR="005A7B24" w:rsidRPr="003F23B0" w:rsidRDefault="005A7B24" w:rsidP="005A7B24">
      <w:pPr>
        <w:ind w:firstLine="851"/>
        <w:jc w:val="both"/>
      </w:pPr>
      <w:r w:rsidRPr="003F23B0">
        <w:t>6) фотокартка розміром 30х40 мм;</w:t>
      </w:r>
    </w:p>
    <w:p w14:paraId="42D18BDA" w14:textId="77777777" w:rsidR="005A7B24" w:rsidRPr="003F23B0" w:rsidRDefault="005A7B24" w:rsidP="005A7B24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BEF024F" w14:textId="77777777" w:rsidR="005A7B24" w:rsidRPr="003F23B0" w:rsidRDefault="005A7B24" w:rsidP="005A7B24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1B3881EB" w14:textId="77777777" w:rsidR="005A7B24" w:rsidRPr="003F23B0" w:rsidRDefault="005A7B24" w:rsidP="005A7B24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1DCD987" w14:textId="77777777" w:rsidR="005A7B24" w:rsidRPr="003F23B0" w:rsidRDefault="005A7B24" w:rsidP="005A7B24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09202FB" w14:textId="77777777" w:rsidR="005A7B24" w:rsidRPr="003F23B0" w:rsidRDefault="005A7B24" w:rsidP="005A7B24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C894973" w14:textId="51EDBCFD" w:rsidR="005A7B24" w:rsidRPr="003F23B0" w:rsidRDefault="005A7B24" w:rsidP="005A7B24">
      <w:pPr>
        <w:ind w:firstLine="773"/>
        <w:jc w:val="both"/>
      </w:pPr>
      <w:r w:rsidRPr="003F23B0">
        <w:t>Документи приймаються з 09.00 05 травня 2020 року до 17.45 1</w:t>
      </w:r>
      <w:r w:rsidR="001A3950">
        <w:t>4</w:t>
      </w:r>
      <w:r w:rsidRPr="003F23B0">
        <w:t xml:space="preserve"> травня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29D39AC5" w14:textId="77777777" w:rsidR="005A7B24" w:rsidRPr="003F23B0" w:rsidRDefault="005A7B24" w:rsidP="005A7B24">
      <w:pPr>
        <w:ind w:firstLine="851"/>
        <w:jc w:val="both"/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5E530D0" w14:textId="77777777" w:rsidR="005A7B24" w:rsidRPr="003F23B0" w:rsidRDefault="005A7B24" w:rsidP="005A7B24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5A7B24" w:rsidRPr="003F23B0" w14:paraId="36F7AEE5" w14:textId="77777777" w:rsidTr="002913AB">
        <w:trPr>
          <w:trHeight w:val="408"/>
        </w:trPr>
        <w:tc>
          <w:tcPr>
            <w:tcW w:w="9639" w:type="dxa"/>
          </w:tcPr>
          <w:p w14:paraId="348E6CB6" w14:textId="77777777" w:rsidR="005A7B24" w:rsidRPr="003F23B0" w:rsidRDefault="005A7B24" w:rsidP="002913AB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6ED5117" w14:textId="73F2F067" w:rsidR="005A7B24" w:rsidRPr="003F23B0" w:rsidRDefault="005A7B24" w:rsidP="002913AB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lastRenderedPageBreak/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991D87">
              <w:rPr>
                <w:spacing w:val="-6"/>
              </w:rPr>
              <w:t>20</w:t>
            </w:r>
            <w:r w:rsidRPr="003F23B0">
              <w:rPr>
                <w:spacing w:val="-6"/>
              </w:rPr>
              <w:t xml:space="preserve"> травня 2020 року.</w:t>
            </w:r>
          </w:p>
          <w:p w14:paraId="694CCA6D" w14:textId="77777777" w:rsidR="005A7B24" w:rsidRPr="003F23B0" w:rsidRDefault="005A7B24" w:rsidP="002913AB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1FEA717" w14:textId="77777777" w:rsidR="005A7B24" w:rsidRPr="003F23B0" w:rsidRDefault="005A7B24" w:rsidP="002913AB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615D01FC" w14:textId="77777777" w:rsidR="005A7B24" w:rsidRPr="003F23B0" w:rsidRDefault="005A7B24" w:rsidP="002913AB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5A7B24" w:rsidRPr="003F23B0" w14:paraId="4F403CC6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1F836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</w:p>
                <w:p w14:paraId="5A3C1D63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5A7B24" w:rsidRPr="003F23B0" w14:paraId="357728D2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61A7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A7B24" w:rsidRPr="003F23B0" w14:paraId="2944818A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E285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FE72D" w14:textId="77777777" w:rsidR="005A7B24" w:rsidRPr="003F23B0" w:rsidRDefault="005A7B24" w:rsidP="002913AB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5A7B24" w:rsidRPr="003F23B0" w14:paraId="4E3936C4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A5CF4" w14:textId="77777777" w:rsidR="005A7B24" w:rsidRPr="003F23B0" w:rsidRDefault="005A7B24" w:rsidP="002913AB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3CE3F8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43026714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5A7B24" w:rsidRPr="003F23B0" w14:paraId="35B1E409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6E881" w14:textId="77777777" w:rsidR="005A7B24" w:rsidRPr="003F23B0" w:rsidRDefault="005A7B24" w:rsidP="002913AB">
                  <w:pPr>
                    <w:ind w:right="-39"/>
                    <w:jc w:val="both"/>
                  </w:pPr>
                  <w:r>
                    <w:t>3</w:t>
                  </w:r>
                  <w:r w:rsidRPr="003F23B0">
                    <w:t>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25489" w14:textId="77777777" w:rsidR="005A7B24" w:rsidRPr="003F23B0" w:rsidRDefault="005A7B24" w:rsidP="002913AB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5A7B24" w:rsidRPr="003F23B0" w14:paraId="24A350A8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60610" w14:textId="77777777" w:rsidR="005A7B24" w:rsidRPr="003F23B0" w:rsidRDefault="005A7B24" w:rsidP="002913AB">
                  <w:pPr>
                    <w:jc w:val="both"/>
                  </w:pPr>
                </w:p>
              </w:tc>
            </w:tr>
            <w:tr w:rsidR="005A7B24" w:rsidRPr="003F23B0" w14:paraId="73509963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A0364" w14:textId="77777777" w:rsidR="005A7B24" w:rsidRPr="003F23B0" w:rsidRDefault="005A7B24" w:rsidP="002913A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2040DC4F" w14:textId="77777777" w:rsidR="005A7B24" w:rsidRPr="003F23B0" w:rsidRDefault="005A7B24" w:rsidP="002913AB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5A7B24" w:rsidRPr="003F23B0" w14:paraId="0B793B71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9713C" w14:textId="77777777" w:rsidR="005A7B24" w:rsidRPr="003F23B0" w:rsidRDefault="005A7B24" w:rsidP="002913AB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19F7D1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0444F1DC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63FF2BBC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4F3DA895" w14:textId="77777777" w:rsidR="005A7B24" w:rsidRPr="003F23B0" w:rsidRDefault="005A7B24" w:rsidP="002913AB"/>
              </w:tc>
            </w:tr>
            <w:tr w:rsidR="005A7B24" w:rsidRPr="003F23B0" w14:paraId="4E017223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A1353" w14:textId="77777777" w:rsidR="005A7B24" w:rsidRPr="003F23B0" w:rsidRDefault="005A7B24" w:rsidP="002913AB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F4369C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4DDFE83F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21DD901B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4BEE1FC5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094598BE" w14:textId="77777777" w:rsidR="005A7B24" w:rsidRPr="003F23B0" w:rsidRDefault="005A7B24" w:rsidP="002913AB">
                  <w:r w:rsidRPr="003F23B0">
                    <w:t xml:space="preserve"> </w:t>
                  </w:r>
                </w:p>
              </w:tc>
            </w:tr>
            <w:tr w:rsidR="005A7B24" w:rsidRPr="003F23B0" w14:paraId="51CE7C51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47CA3" w14:textId="77777777" w:rsidR="005A7B24" w:rsidRPr="003F23B0" w:rsidRDefault="005A7B24" w:rsidP="002913AB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AE3D79" w14:textId="77777777" w:rsidR="005A7B24" w:rsidRPr="003F23B0" w:rsidRDefault="005A7B24" w:rsidP="002913AB">
                  <w:r w:rsidRPr="003F23B0">
                    <w:t xml:space="preserve">здатність систематизувати, </w:t>
                  </w:r>
                </w:p>
                <w:p w14:paraId="20793702" w14:textId="77777777" w:rsidR="005A7B24" w:rsidRPr="003F23B0" w:rsidRDefault="005A7B24" w:rsidP="002913AB">
                  <w:r w:rsidRPr="003F23B0">
                    <w:t>узагальнювати інформацію;</w:t>
                  </w:r>
                </w:p>
                <w:p w14:paraId="653FF881" w14:textId="77777777" w:rsidR="005A7B24" w:rsidRPr="003F23B0" w:rsidRDefault="005A7B24" w:rsidP="002913AB">
                  <w:r w:rsidRPr="003F23B0">
                    <w:t>гнучкість;</w:t>
                  </w:r>
                </w:p>
                <w:p w14:paraId="622D5037" w14:textId="77777777" w:rsidR="005A7B24" w:rsidRPr="003F23B0" w:rsidRDefault="005A7B24" w:rsidP="002913AB">
                  <w:r w:rsidRPr="003F23B0">
                    <w:t>проникливість.</w:t>
                  </w:r>
                </w:p>
                <w:p w14:paraId="7F6B48A2" w14:textId="77777777" w:rsidR="005A7B24" w:rsidRPr="003F23B0" w:rsidRDefault="005A7B24" w:rsidP="002913AB"/>
              </w:tc>
            </w:tr>
            <w:tr w:rsidR="005A7B24" w:rsidRPr="003F23B0" w14:paraId="27CC2330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06DD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084B83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2E45CAEA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4686432E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</w:p>
              </w:tc>
            </w:tr>
            <w:tr w:rsidR="005A7B24" w:rsidRPr="003F23B0" w14:paraId="3B45095E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EBC5B" w14:textId="77777777" w:rsidR="005A7B24" w:rsidRPr="003F23B0" w:rsidRDefault="005A7B24" w:rsidP="002913AB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3CD9AE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4577D442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2116BF1F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00AEC542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4BD222E8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lastRenderedPageBreak/>
                    <w:t>стійкість до стресу, емоційних та фізичних навантажень;</w:t>
                  </w:r>
                </w:p>
                <w:p w14:paraId="57920562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17E56382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6274313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5A7B24" w:rsidRPr="003F23B0" w14:paraId="6292335E" w14:textId="77777777" w:rsidTr="002913AB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853057" w14:textId="77777777" w:rsidR="005A7B24" w:rsidRPr="003F23B0" w:rsidRDefault="005A7B24" w:rsidP="002913AB">
                  <w:pPr>
                    <w:ind w:left="114"/>
                  </w:pPr>
                  <w:r w:rsidRPr="003F23B0">
                    <w:lastRenderedPageBreak/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9C679A" w14:textId="77777777" w:rsidR="005A7B24" w:rsidRDefault="005A7B24" w:rsidP="002913AB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4D3F4B4C" w14:textId="77777777" w:rsidR="005A7B24" w:rsidRPr="009D0393" w:rsidRDefault="005A7B24" w:rsidP="002913AB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10387FF9" w14:textId="77777777" w:rsidR="005A7B24" w:rsidRPr="003F23B0" w:rsidRDefault="005A7B24" w:rsidP="002913AB">
                  <w:pPr>
                    <w:jc w:val="both"/>
                  </w:pPr>
                </w:p>
              </w:tc>
            </w:tr>
            <w:tr w:rsidR="005A7B24" w:rsidRPr="003F23B0" w14:paraId="5FEBB7ED" w14:textId="77777777" w:rsidTr="002913AB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99B08" w14:textId="77777777" w:rsidR="005A7B24" w:rsidRPr="003F23B0" w:rsidRDefault="005A7B24" w:rsidP="002913AB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3B60" w14:textId="77777777" w:rsidR="005A7B24" w:rsidRPr="003F23B0" w:rsidRDefault="005A7B24" w:rsidP="002913AB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5A7B24" w:rsidRPr="003F23B0" w14:paraId="095A9F3B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BE812" w14:textId="77777777" w:rsidR="005A7B24" w:rsidRDefault="005A7B24" w:rsidP="002913AB">
                  <w:pPr>
                    <w:jc w:val="center"/>
                    <w:rPr>
                      <w:b/>
                    </w:rPr>
                  </w:pPr>
                </w:p>
                <w:p w14:paraId="0B02E6BD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5A7B24" w:rsidRPr="003F23B0" w14:paraId="67C0B6C1" w14:textId="77777777" w:rsidTr="002913AB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B413E" w14:textId="77777777" w:rsidR="005A7B24" w:rsidRPr="003F23B0" w:rsidRDefault="005A7B24" w:rsidP="002913AB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EB2D" w14:textId="77777777" w:rsidR="005A7B24" w:rsidRPr="003F23B0" w:rsidRDefault="005A7B24" w:rsidP="002913AB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6DA4D65E" w14:textId="77777777" w:rsidR="005A7B24" w:rsidRPr="003F23B0" w:rsidRDefault="005A7B24" w:rsidP="002913AB">
                  <w:pPr>
                    <w:jc w:val="both"/>
                  </w:pPr>
                </w:p>
              </w:tc>
            </w:tr>
          </w:tbl>
          <w:p w14:paraId="672FFC87" w14:textId="77777777" w:rsidR="005A7B24" w:rsidRPr="003F23B0" w:rsidRDefault="005A7B24" w:rsidP="002913AB">
            <w:pPr>
              <w:ind w:firstLine="462"/>
              <w:jc w:val="both"/>
            </w:pPr>
          </w:p>
        </w:tc>
      </w:tr>
    </w:tbl>
    <w:p w14:paraId="56FD5797" w14:textId="77777777" w:rsidR="005A7B24" w:rsidRPr="003F23B0" w:rsidRDefault="005A7B24" w:rsidP="005A7B24">
      <w:pPr>
        <w:ind w:left="5812"/>
        <w:rPr>
          <w:b/>
        </w:rPr>
      </w:pPr>
    </w:p>
    <w:p w14:paraId="501611DF" w14:textId="77777777" w:rsidR="005A7B24" w:rsidRPr="003F23B0" w:rsidRDefault="005A7B24" w:rsidP="005A7B24">
      <w:pPr>
        <w:ind w:left="5812"/>
        <w:rPr>
          <w:b/>
        </w:rPr>
      </w:pPr>
    </w:p>
    <w:p w14:paraId="79B885EE" w14:textId="77777777" w:rsidR="005A7B24" w:rsidRPr="003F23B0" w:rsidRDefault="005A7B24" w:rsidP="005A7B24">
      <w:pPr>
        <w:ind w:left="5812"/>
        <w:rPr>
          <w:b/>
        </w:rPr>
      </w:pPr>
    </w:p>
    <w:p w14:paraId="36F6E735" w14:textId="77777777" w:rsidR="005A7B24" w:rsidRPr="003F23B0" w:rsidRDefault="005A7B24" w:rsidP="005A7B24">
      <w:pPr>
        <w:ind w:left="5812"/>
        <w:rPr>
          <w:b/>
        </w:rPr>
      </w:pPr>
    </w:p>
    <w:p w14:paraId="3910BDE3" w14:textId="77777777" w:rsidR="005A7B24" w:rsidRPr="003F23B0" w:rsidRDefault="005A7B24" w:rsidP="005A7B24">
      <w:pPr>
        <w:ind w:left="5812"/>
        <w:rPr>
          <w:b/>
        </w:rPr>
      </w:pPr>
    </w:p>
    <w:p w14:paraId="52517AF1" w14:textId="77777777" w:rsidR="005A7B24" w:rsidRPr="003F23B0" w:rsidRDefault="005A7B24" w:rsidP="005A7B24">
      <w:pPr>
        <w:ind w:left="5812"/>
        <w:rPr>
          <w:b/>
        </w:rPr>
      </w:pPr>
    </w:p>
    <w:p w14:paraId="1AE64259" w14:textId="77777777" w:rsidR="005A7B24" w:rsidRPr="003F23B0" w:rsidRDefault="005A7B24" w:rsidP="005A7B24">
      <w:pPr>
        <w:ind w:left="5812"/>
        <w:rPr>
          <w:b/>
        </w:rPr>
      </w:pPr>
    </w:p>
    <w:p w14:paraId="0E8C1F29" w14:textId="77777777" w:rsidR="005A7B24" w:rsidRPr="003F23B0" w:rsidRDefault="005A7B24" w:rsidP="005A7B24">
      <w:pPr>
        <w:ind w:left="5812"/>
        <w:rPr>
          <w:b/>
        </w:rPr>
      </w:pPr>
    </w:p>
    <w:p w14:paraId="30941EAB" w14:textId="77777777" w:rsidR="005A7B24" w:rsidRPr="003F23B0" w:rsidRDefault="005A7B24" w:rsidP="005A7B24">
      <w:pPr>
        <w:ind w:left="5812"/>
        <w:rPr>
          <w:b/>
        </w:rPr>
      </w:pPr>
    </w:p>
    <w:p w14:paraId="3D69577E" w14:textId="77777777" w:rsidR="005A7B24" w:rsidRPr="003F23B0" w:rsidRDefault="005A7B24" w:rsidP="005A7B24">
      <w:pPr>
        <w:ind w:left="5812"/>
        <w:rPr>
          <w:b/>
        </w:rPr>
      </w:pPr>
    </w:p>
    <w:p w14:paraId="0D4E60A8" w14:textId="77777777" w:rsidR="005A7B24" w:rsidRPr="003F23B0" w:rsidRDefault="005A7B24" w:rsidP="005A7B24">
      <w:pPr>
        <w:ind w:left="5812"/>
        <w:rPr>
          <w:b/>
        </w:rPr>
      </w:pPr>
    </w:p>
    <w:p w14:paraId="12DEC561" w14:textId="77777777" w:rsidR="005A7B24" w:rsidRPr="003F23B0" w:rsidRDefault="005A7B24" w:rsidP="005A7B24">
      <w:pPr>
        <w:ind w:left="5812"/>
        <w:rPr>
          <w:b/>
        </w:rPr>
      </w:pPr>
    </w:p>
    <w:p w14:paraId="0746E47F" w14:textId="77777777" w:rsidR="005A7B24" w:rsidRPr="003F23B0" w:rsidRDefault="005A7B24" w:rsidP="005A7B24">
      <w:pPr>
        <w:ind w:left="5812"/>
        <w:rPr>
          <w:b/>
        </w:rPr>
      </w:pPr>
    </w:p>
    <w:p w14:paraId="45B88FD6" w14:textId="77777777" w:rsidR="005A7B24" w:rsidRPr="003F23B0" w:rsidRDefault="005A7B24" w:rsidP="005A7B24">
      <w:pPr>
        <w:ind w:left="5812"/>
        <w:rPr>
          <w:b/>
        </w:rPr>
      </w:pPr>
    </w:p>
    <w:p w14:paraId="5472EB51" w14:textId="77777777" w:rsidR="005A7B24" w:rsidRPr="003F23B0" w:rsidRDefault="005A7B24" w:rsidP="005A7B24">
      <w:pPr>
        <w:ind w:left="5812"/>
        <w:rPr>
          <w:b/>
        </w:rPr>
      </w:pPr>
    </w:p>
    <w:p w14:paraId="57BA75D0" w14:textId="77777777" w:rsidR="005A7B24" w:rsidRPr="003F23B0" w:rsidRDefault="005A7B24" w:rsidP="005A7B24">
      <w:pPr>
        <w:ind w:left="5812"/>
        <w:rPr>
          <w:b/>
        </w:rPr>
      </w:pPr>
    </w:p>
    <w:p w14:paraId="2746A247" w14:textId="77777777" w:rsidR="005A7B24" w:rsidRPr="003F23B0" w:rsidRDefault="005A7B24" w:rsidP="005A7B24">
      <w:pPr>
        <w:ind w:left="5812"/>
        <w:rPr>
          <w:b/>
        </w:rPr>
      </w:pPr>
    </w:p>
    <w:p w14:paraId="5BCC3EFB" w14:textId="77777777" w:rsidR="005A7B24" w:rsidRPr="003F23B0" w:rsidRDefault="005A7B24" w:rsidP="005A7B24">
      <w:pPr>
        <w:ind w:left="5812"/>
        <w:rPr>
          <w:b/>
        </w:rPr>
      </w:pPr>
    </w:p>
    <w:p w14:paraId="4598FE12" w14:textId="77777777" w:rsidR="005A7B24" w:rsidRPr="003F23B0" w:rsidRDefault="005A7B24" w:rsidP="005A7B24">
      <w:pPr>
        <w:ind w:left="5812"/>
        <w:rPr>
          <w:b/>
        </w:rPr>
      </w:pPr>
    </w:p>
    <w:p w14:paraId="1957DF0B" w14:textId="77777777" w:rsidR="005A7B24" w:rsidRPr="003F23B0" w:rsidRDefault="005A7B24" w:rsidP="005A7B24">
      <w:pPr>
        <w:ind w:left="5812"/>
        <w:rPr>
          <w:b/>
        </w:rPr>
      </w:pPr>
    </w:p>
    <w:p w14:paraId="5B146F0D" w14:textId="77777777" w:rsidR="005A7B24" w:rsidRPr="003F23B0" w:rsidRDefault="005A7B24" w:rsidP="005A7B24">
      <w:pPr>
        <w:ind w:left="5812"/>
        <w:rPr>
          <w:b/>
        </w:rPr>
      </w:pPr>
    </w:p>
    <w:p w14:paraId="39F53F8F" w14:textId="77777777" w:rsidR="005A7B24" w:rsidRPr="003F23B0" w:rsidRDefault="005A7B24" w:rsidP="005A7B24">
      <w:pPr>
        <w:ind w:left="5812"/>
        <w:rPr>
          <w:b/>
        </w:rPr>
      </w:pPr>
    </w:p>
    <w:p w14:paraId="109411C4" w14:textId="77777777" w:rsidR="005A7B24" w:rsidRPr="003F23B0" w:rsidRDefault="005A7B24" w:rsidP="005A7B24">
      <w:pPr>
        <w:ind w:left="5812"/>
        <w:rPr>
          <w:b/>
        </w:rPr>
      </w:pPr>
    </w:p>
    <w:p w14:paraId="1B7A4441" w14:textId="77777777" w:rsidR="005A7B24" w:rsidRDefault="005A7B24" w:rsidP="005A7B24">
      <w:pPr>
        <w:ind w:left="5387"/>
        <w:rPr>
          <w:b/>
        </w:rPr>
      </w:pPr>
    </w:p>
    <w:p w14:paraId="3C991FFF" w14:textId="77777777" w:rsidR="005A7B24" w:rsidRPr="003F23B0" w:rsidRDefault="005A7B24" w:rsidP="005A7B24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596D3DD2" w14:textId="77777777" w:rsidR="005A7B24" w:rsidRPr="003F23B0" w:rsidRDefault="005A7B24" w:rsidP="005A7B24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4EE9865E" w14:textId="4488924C" w:rsidR="005A7B24" w:rsidRPr="003F23B0" w:rsidRDefault="005A7B24" w:rsidP="005A7B24">
      <w:pPr>
        <w:ind w:left="5387"/>
      </w:pPr>
      <w:r w:rsidRPr="003F23B0">
        <w:t xml:space="preserve">від 04.05.2020 № </w:t>
      </w:r>
      <w:r>
        <w:t>128</w:t>
      </w:r>
    </w:p>
    <w:p w14:paraId="6FD49F42" w14:textId="77777777" w:rsidR="005A7B24" w:rsidRPr="003F23B0" w:rsidRDefault="005A7B24" w:rsidP="005A7B24">
      <w:pPr>
        <w:jc w:val="center"/>
        <w:rPr>
          <w:b/>
        </w:rPr>
      </w:pPr>
    </w:p>
    <w:p w14:paraId="4AEEA262" w14:textId="77777777" w:rsidR="005A7B24" w:rsidRPr="003F23B0" w:rsidRDefault="005A7B24" w:rsidP="005A7B24">
      <w:pPr>
        <w:jc w:val="center"/>
        <w:rPr>
          <w:b/>
        </w:rPr>
      </w:pPr>
      <w:r w:rsidRPr="003F23B0">
        <w:rPr>
          <w:b/>
        </w:rPr>
        <w:t>УМОВИ</w:t>
      </w:r>
    </w:p>
    <w:p w14:paraId="3FD869BC" w14:textId="77777777" w:rsidR="005A7B24" w:rsidRPr="003F23B0" w:rsidRDefault="005A7B24" w:rsidP="005A7B24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6C5D2CDB" w14:textId="77777777" w:rsidR="005A7B24" w:rsidRPr="003F23B0" w:rsidRDefault="005A7B24" w:rsidP="005A7B24">
      <w:pPr>
        <w:jc w:val="center"/>
        <w:rPr>
          <w:b/>
        </w:rPr>
      </w:pPr>
    </w:p>
    <w:p w14:paraId="4D8ECC69" w14:textId="77777777" w:rsidR="005A7B24" w:rsidRPr="003F23B0" w:rsidRDefault="005A7B24" w:rsidP="005A7B24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7A44C5E9" w14:textId="77777777" w:rsidR="005A7B24" w:rsidRPr="003F23B0" w:rsidRDefault="005A7B24" w:rsidP="005A7B24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3B697FD2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59595EA6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5490EB75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56A5C995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133506A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18A0D2F1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6CC9389F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7E8E1A21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C8D5342" w14:textId="77777777" w:rsidR="005A7B24" w:rsidRPr="003F23B0" w:rsidRDefault="005A7B24" w:rsidP="005A7B24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44BFDAC6" w14:textId="77777777" w:rsidR="005A7B24" w:rsidRPr="003F23B0" w:rsidRDefault="005A7B24" w:rsidP="005A7B24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0F38C8EE" w14:textId="77777777" w:rsidR="005A7B24" w:rsidRPr="003F23B0" w:rsidRDefault="005A7B24" w:rsidP="005A7B24">
      <w:pPr>
        <w:ind w:firstLine="709"/>
        <w:jc w:val="both"/>
        <w:rPr>
          <w:color w:val="000000"/>
        </w:rPr>
      </w:pPr>
    </w:p>
    <w:p w14:paraId="108114A0" w14:textId="77777777" w:rsidR="005A7B24" w:rsidRPr="003F23B0" w:rsidRDefault="005A7B24" w:rsidP="005A7B24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43010083" w14:textId="77777777" w:rsidR="005A7B24" w:rsidRPr="003F23B0" w:rsidRDefault="005A7B24" w:rsidP="005A7B24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87D78E2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3F23B0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20934108" w14:textId="77777777" w:rsidR="005A7B24" w:rsidRPr="003F23B0" w:rsidRDefault="005A7B24" w:rsidP="005A7B24">
      <w:pPr>
        <w:spacing w:line="246" w:lineRule="auto"/>
        <w:ind w:firstLine="851"/>
        <w:jc w:val="both"/>
      </w:pPr>
    </w:p>
    <w:p w14:paraId="4C329BF5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4C95EDDB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2ED2BAF5" w14:textId="77777777" w:rsidR="005A7B24" w:rsidRPr="003F23B0" w:rsidRDefault="005A7B24" w:rsidP="005A7B24">
      <w:pPr>
        <w:spacing w:line="246" w:lineRule="auto"/>
        <w:ind w:firstLine="851"/>
        <w:jc w:val="both"/>
        <w:rPr>
          <w:b/>
        </w:rPr>
      </w:pPr>
    </w:p>
    <w:p w14:paraId="655B1F05" w14:textId="77777777" w:rsidR="005A7B24" w:rsidRPr="003F23B0" w:rsidRDefault="005A7B24" w:rsidP="005A7B24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73C1F0BC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23D480B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3401AFA1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3FBB810A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17523666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>5) автобіографія;</w:t>
      </w:r>
    </w:p>
    <w:p w14:paraId="47FDB1C2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6A993CFC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3C583C4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1B5C9F1E" w14:textId="77777777" w:rsidR="005A7B24" w:rsidRPr="003F23B0" w:rsidRDefault="005A7B24" w:rsidP="005A7B24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4B50FC1E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CE4E9E7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4EE4F68" w14:textId="1F121BFE" w:rsidR="005A7B24" w:rsidRPr="003F23B0" w:rsidRDefault="005A7B24" w:rsidP="005A7B24">
      <w:pPr>
        <w:spacing w:line="246" w:lineRule="auto"/>
        <w:ind w:firstLine="773"/>
        <w:jc w:val="both"/>
      </w:pPr>
      <w:r w:rsidRPr="003F23B0">
        <w:t>Документи приймаються з 09.00 05 травня 2020 року до 17.45 1</w:t>
      </w:r>
      <w:r w:rsidR="00DA29F8">
        <w:t>4</w:t>
      </w:r>
      <w:r w:rsidRPr="003F23B0">
        <w:t xml:space="preserve"> травня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756938CC" w14:textId="77777777" w:rsidR="005A7B24" w:rsidRPr="003F23B0" w:rsidRDefault="005A7B24" w:rsidP="005A7B24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5A7B24" w:rsidRPr="003F23B0" w14:paraId="7D907733" w14:textId="77777777" w:rsidTr="002913AB">
        <w:trPr>
          <w:trHeight w:val="408"/>
        </w:trPr>
        <w:tc>
          <w:tcPr>
            <w:tcW w:w="9639" w:type="dxa"/>
          </w:tcPr>
          <w:p w14:paraId="6D9302D8" w14:textId="77777777" w:rsidR="00DA29F8" w:rsidRDefault="00DA29F8" w:rsidP="002913AB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0B6A745" w14:textId="77777777" w:rsidR="00DA29F8" w:rsidRDefault="00DA29F8" w:rsidP="002913AB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60B4D93A" w14:textId="3BE0F8D4" w:rsidR="005A7B24" w:rsidRPr="003F23B0" w:rsidRDefault="005A7B24" w:rsidP="002913AB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14FE6E4C" w14:textId="6742B7BD" w:rsidR="005A7B24" w:rsidRPr="003F23B0" w:rsidRDefault="005A7B24" w:rsidP="002913AB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DA29F8">
              <w:rPr>
                <w:spacing w:val="-6"/>
              </w:rPr>
              <w:t>20</w:t>
            </w:r>
            <w:r w:rsidRPr="003F23B0">
              <w:rPr>
                <w:spacing w:val="-6"/>
              </w:rPr>
              <w:t xml:space="preserve"> травня 2020 року.</w:t>
            </w:r>
          </w:p>
          <w:p w14:paraId="7FDA267B" w14:textId="77777777" w:rsidR="005A7B24" w:rsidRPr="003F23B0" w:rsidRDefault="005A7B24" w:rsidP="002913AB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F034AD2" w14:textId="77777777" w:rsidR="005A7B24" w:rsidRPr="003F23B0" w:rsidRDefault="005A7B24" w:rsidP="002913AB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5A7B24" w:rsidRPr="003F23B0" w14:paraId="2FA35396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4A28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</w:p>
                <w:p w14:paraId="5EDBC1B6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5A7B24" w:rsidRPr="003F23B0" w14:paraId="69F2719E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A6D9F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3538" w14:textId="77777777" w:rsidR="005A7B24" w:rsidRPr="003F23B0" w:rsidRDefault="005A7B24" w:rsidP="002913AB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5A7B24" w:rsidRPr="003F23B0" w14:paraId="0E0EBAD2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DB728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683D90" w14:textId="77777777" w:rsidR="005A7B24" w:rsidRPr="003F23B0" w:rsidRDefault="005A7B24" w:rsidP="002913AB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5A7B24" w:rsidRPr="003F23B0" w14:paraId="0D96C7E2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1C747" w14:textId="77777777" w:rsidR="005A7B24" w:rsidRPr="003F23B0" w:rsidRDefault="005A7B24" w:rsidP="002913AB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E6E974" w14:textId="77777777" w:rsidR="005A7B24" w:rsidRPr="003F23B0" w:rsidRDefault="005A7B24" w:rsidP="002913AB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5A7B24" w:rsidRPr="003F23B0" w14:paraId="5BE7C4B9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EDA2D" w14:textId="77777777" w:rsidR="005A7B24" w:rsidRPr="003F23B0" w:rsidRDefault="005A7B24" w:rsidP="002913AB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EF93" w14:textId="77777777" w:rsidR="005A7B24" w:rsidRPr="003F23B0" w:rsidRDefault="005A7B24" w:rsidP="002913AB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5A7B24" w:rsidRPr="003F23B0" w14:paraId="0397D781" w14:textId="77777777" w:rsidTr="002913AB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2E3BE" w14:textId="77777777" w:rsidR="005A7B24" w:rsidRPr="003F23B0" w:rsidRDefault="005A7B24" w:rsidP="002913AB">
                  <w:pPr>
                    <w:jc w:val="both"/>
                  </w:pPr>
                </w:p>
              </w:tc>
            </w:tr>
            <w:tr w:rsidR="005A7B24" w:rsidRPr="003F23B0" w14:paraId="1340D9E6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1D6B" w14:textId="77777777" w:rsidR="005A7B24" w:rsidRPr="003F23B0" w:rsidRDefault="005A7B24" w:rsidP="002913A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0AFC7C7F" w14:textId="77777777" w:rsidR="005A7B24" w:rsidRPr="003F23B0" w:rsidRDefault="005A7B24" w:rsidP="002913AB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5A7B24" w:rsidRPr="003F23B0" w14:paraId="6A4AD185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40427" w14:textId="77777777" w:rsidR="005A7B24" w:rsidRPr="003F23B0" w:rsidRDefault="005A7B24" w:rsidP="002913AB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501D77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59873B24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33F4B6E9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4E19D286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FAE3C44" w14:textId="77777777" w:rsidR="005A7B24" w:rsidRPr="003F23B0" w:rsidRDefault="005A7B24" w:rsidP="002913AB">
                  <w:r w:rsidRPr="003F23B0">
                    <w:t xml:space="preserve"> </w:t>
                  </w:r>
                </w:p>
              </w:tc>
            </w:tr>
            <w:tr w:rsidR="005A7B24" w:rsidRPr="003F23B0" w14:paraId="10FABA2B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CCD5" w14:textId="77777777" w:rsidR="005A7B24" w:rsidRPr="003F23B0" w:rsidRDefault="005A7B24" w:rsidP="002913AB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742E855" w14:textId="77777777" w:rsidR="005A7B24" w:rsidRPr="003F23B0" w:rsidRDefault="005A7B24" w:rsidP="002913AB">
                  <w:r w:rsidRPr="003F23B0">
                    <w:t xml:space="preserve">здатність систематизувати, </w:t>
                  </w:r>
                </w:p>
                <w:p w14:paraId="5CD806BA" w14:textId="77777777" w:rsidR="005A7B24" w:rsidRPr="003F23B0" w:rsidRDefault="005A7B24" w:rsidP="002913AB">
                  <w:r w:rsidRPr="003F23B0">
                    <w:t>узагальнювати інформацію;</w:t>
                  </w:r>
                </w:p>
                <w:p w14:paraId="66870587" w14:textId="77777777" w:rsidR="005A7B24" w:rsidRPr="003F23B0" w:rsidRDefault="005A7B24" w:rsidP="002913AB">
                  <w:r w:rsidRPr="003F23B0">
                    <w:t>гнучкість;</w:t>
                  </w:r>
                </w:p>
                <w:p w14:paraId="64EC04D3" w14:textId="77777777" w:rsidR="005A7B24" w:rsidRPr="003F23B0" w:rsidRDefault="005A7B24" w:rsidP="002913AB">
                  <w:r w:rsidRPr="003F23B0">
                    <w:t>проникливість.</w:t>
                  </w:r>
                </w:p>
                <w:p w14:paraId="4D820B5C" w14:textId="77777777" w:rsidR="005A7B24" w:rsidRPr="003F23B0" w:rsidRDefault="005A7B24" w:rsidP="002913AB"/>
              </w:tc>
            </w:tr>
            <w:tr w:rsidR="005A7B24" w:rsidRPr="003F23B0" w14:paraId="02FDA71B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ACC1" w14:textId="77777777" w:rsidR="005A7B24" w:rsidRPr="003F23B0" w:rsidRDefault="005A7B24" w:rsidP="002913AB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245D99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7727AF97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8881B2E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2887A022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76170BD2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6D2D5E77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08DD9B8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CE61D44" w14:textId="77777777" w:rsidR="005A7B24" w:rsidRPr="003F23B0" w:rsidRDefault="005A7B24" w:rsidP="002913AB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5A7B24" w:rsidRPr="003F23B0" w14:paraId="72C58B28" w14:textId="77777777" w:rsidTr="002913AB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80056E0" w14:textId="77777777" w:rsidR="005A7B24" w:rsidRPr="003F23B0" w:rsidRDefault="005A7B24" w:rsidP="002913AB">
                  <w:pPr>
                    <w:ind w:left="114"/>
                  </w:pPr>
                  <w:r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011C5B1" w14:textId="77777777" w:rsidR="005A7B24" w:rsidRDefault="005A7B24" w:rsidP="002913AB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4D9DA82" w14:textId="77777777" w:rsidR="005A7B24" w:rsidRPr="009D0393" w:rsidRDefault="005A7B24" w:rsidP="002913AB">
                  <w:pPr>
                    <w:ind w:firstLine="33"/>
                    <w:contextualSpacing/>
                  </w:pPr>
                  <w:r w:rsidRPr="009D0393">
                    <w:lastRenderedPageBreak/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14A0AACF" w14:textId="77777777" w:rsidR="005A7B24" w:rsidRPr="003F23B0" w:rsidRDefault="005A7B24" w:rsidP="002913AB">
                  <w:pPr>
                    <w:ind w:left="114"/>
                    <w:jc w:val="both"/>
                  </w:pPr>
                </w:p>
              </w:tc>
            </w:tr>
            <w:tr w:rsidR="005A7B24" w:rsidRPr="003F23B0" w14:paraId="6A117554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7412" w14:textId="77777777" w:rsidR="005A7B24" w:rsidRPr="003F23B0" w:rsidRDefault="005A7B24" w:rsidP="002913AB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997CD" w14:textId="77777777" w:rsidR="005A7B24" w:rsidRPr="003F23B0" w:rsidRDefault="005A7B24" w:rsidP="002913AB">
                  <w:pPr>
                    <w:jc w:val="both"/>
                  </w:pPr>
                </w:p>
              </w:tc>
            </w:tr>
            <w:tr w:rsidR="005A7B24" w:rsidRPr="003F23B0" w14:paraId="315B72BB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EFA0C" w14:textId="77777777" w:rsidR="005A7B24" w:rsidRPr="003F23B0" w:rsidRDefault="005A7B24" w:rsidP="002913AB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5A7B24" w:rsidRPr="003F23B0" w14:paraId="3BD09C0D" w14:textId="77777777" w:rsidTr="002913A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37A4" w14:textId="77777777" w:rsidR="005A7B24" w:rsidRPr="003F23B0" w:rsidRDefault="005A7B24" w:rsidP="002913AB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C61E6" w14:textId="77777777" w:rsidR="005A7B24" w:rsidRPr="003F23B0" w:rsidRDefault="005A7B24" w:rsidP="002913AB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48248DCB" w14:textId="77777777" w:rsidR="005A7B24" w:rsidRPr="003F23B0" w:rsidRDefault="005A7B24" w:rsidP="002913AB">
                  <w:pPr>
                    <w:ind w:left="171"/>
                  </w:pPr>
                </w:p>
                <w:p w14:paraId="3D608B66" w14:textId="77777777" w:rsidR="005A7B24" w:rsidRPr="003F23B0" w:rsidRDefault="005A7B24" w:rsidP="002913AB">
                  <w:pPr>
                    <w:jc w:val="both"/>
                  </w:pPr>
                </w:p>
              </w:tc>
            </w:tr>
          </w:tbl>
          <w:p w14:paraId="4CFF69F3" w14:textId="77777777" w:rsidR="005A7B24" w:rsidRPr="003F23B0" w:rsidRDefault="005A7B24" w:rsidP="002913AB">
            <w:pPr>
              <w:ind w:firstLine="462"/>
              <w:jc w:val="both"/>
            </w:pPr>
          </w:p>
        </w:tc>
      </w:tr>
    </w:tbl>
    <w:p w14:paraId="2A39DD42" w14:textId="77777777" w:rsidR="005A7B24" w:rsidRPr="003F23B0" w:rsidRDefault="005A7B24" w:rsidP="005A7B24">
      <w:pPr>
        <w:ind w:left="5812"/>
        <w:rPr>
          <w:b/>
        </w:rPr>
      </w:pPr>
    </w:p>
    <w:p w14:paraId="25E1A356" w14:textId="04CEB67F" w:rsidR="00D71A99" w:rsidRDefault="00D71A99" w:rsidP="00D71A99">
      <w:pPr>
        <w:ind w:left="5812"/>
        <w:rPr>
          <w:b/>
        </w:rPr>
      </w:pPr>
    </w:p>
    <w:p w14:paraId="093BD9B1" w14:textId="581B0D94" w:rsidR="008E482C" w:rsidRDefault="008E482C" w:rsidP="00D71A99">
      <w:pPr>
        <w:ind w:left="5812"/>
        <w:rPr>
          <w:b/>
        </w:rPr>
      </w:pPr>
    </w:p>
    <w:p w14:paraId="20E4BC09" w14:textId="020E73E0" w:rsidR="008E482C" w:rsidRDefault="008E482C" w:rsidP="00D71A99">
      <w:pPr>
        <w:ind w:left="5812"/>
        <w:rPr>
          <w:b/>
        </w:rPr>
      </w:pPr>
    </w:p>
    <w:p w14:paraId="7F7FFA3D" w14:textId="6BAFFA42" w:rsidR="008E482C" w:rsidRDefault="008E482C" w:rsidP="00D71A99">
      <w:pPr>
        <w:ind w:left="5812"/>
        <w:rPr>
          <w:b/>
        </w:rPr>
      </w:pPr>
    </w:p>
    <w:p w14:paraId="5920AFBC" w14:textId="56029F94" w:rsidR="008E482C" w:rsidRDefault="008E482C" w:rsidP="00D71A99">
      <w:pPr>
        <w:ind w:left="5812"/>
        <w:rPr>
          <w:b/>
        </w:rPr>
      </w:pPr>
    </w:p>
    <w:p w14:paraId="3DB0DA44" w14:textId="44B232F4" w:rsidR="008E482C" w:rsidRDefault="008E482C" w:rsidP="00D71A99">
      <w:pPr>
        <w:ind w:left="5812"/>
        <w:rPr>
          <w:b/>
        </w:rPr>
      </w:pPr>
    </w:p>
    <w:p w14:paraId="035982BA" w14:textId="1BF8C302" w:rsidR="008E482C" w:rsidRDefault="008E482C" w:rsidP="00D71A99">
      <w:pPr>
        <w:ind w:left="5812"/>
        <w:rPr>
          <w:b/>
        </w:rPr>
      </w:pPr>
    </w:p>
    <w:p w14:paraId="315DE85D" w14:textId="7AA7F9F2" w:rsidR="008E482C" w:rsidRDefault="008E482C" w:rsidP="00D71A99">
      <w:pPr>
        <w:ind w:left="5812"/>
        <w:rPr>
          <w:b/>
        </w:rPr>
      </w:pPr>
    </w:p>
    <w:p w14:paraId="192CA1AB" w14:textId="6042CE33" w:rsidR="008E482C" w:rsidRDefault="008E482C" w:rsidP="00D71A99">
      <w:pPr>
        <w:ind w:left="5812"/>
        <w:rPr>
          <w:b/>
        </w:rPr>
      </w:pPr>
    </w:p>
    <w:p w14:paraId="7DED5364" w14:textId="14A50D81" w:rsidR="008E482C" w:rsidRDefault="008E482C" w:rsidP="00D71A99">
      <w:pPr>
        <w:ind w:left="5812"/>
        <w:rPr>
          <w:b/>
        </w:rPr>
      </w:pPr>
    </w:p>
    <w:p w14:paraId="1B03D02D" w14:textId="7C561EAB" w:rsidR="008E482C" w:rsidRDefault="008E482C" w:rsidP="00D71A99">
      <w:pPr>
        <w:ind w:left="5812"/>
        <w:rPr>
          <w:b/>
        </w:rPr>
      </w:pPr>
    </w:p>
    <w:p w14:paraId="0EE37B89" w14:textId="48070286" w:rsidR="008E482C" w:rsidRDefault="008E482C" w:rsidP="00D71A99">
      <w:pPr>
        <w:ind w:left="5812"/>
        <w:rPr>
          <w:b/>
        </w:rPr>
      </w:pPr>
    </w:p>
    <w:p w14:paraId="4FF89AA8" w14:textId="0F51FFEB" w:rsidR="008E482C" w:rsidRDefault="008E482C" w:rsidP="00D71A99">
      <w:pPr>
        <w:ind w:left="5812"/>
        <w:rPr>
          <w:b/>
        </w:rPr>
      </w:pPr>
    </w:p>
    <w:p w14:paraId="57D38887" w14:textId="692978AF" w:rsidR="008E482C" w:rsidRDefault="008E482C" w:rsidP="00D71A99">
      <w:pPr>
        <w:ind w:left="5812"/>
        <w:rPr>
          <w:b/>
        </w:rPr>
      </w:pPr>
    </w:p>
    <w:p w14:paraId="7707C303" w14:textId="7FD14A70" w:rsidR="008E482C" w:rsidRDefault="008E482C" w:rsidP="00D71A99">
      <w:pPr>
        <w:ind w:left="5812"/>
        <w:rPr>
          <w:b/>
        </w:rPr>
      </w:pPr>
    </w:p>
    <w:p w14:paraId="1B21B0BD" w14:textId="7685F47C" w:rsidR="008E482C" w:rsidRDefault="008E482C" w:rsidP="00D71A99">
      <w:pPr>
        <w:ind w:left="5812"/>
        <w:rPr>
          <w:b/>
        </w:rPr>
      </w:pPr>
    </w:p>
    <w:p w14:paraId="0C01313C" w14:textId="24CA8BC3" w:rsidR="008E482C" w:rsidRDefault="008E482C" w:rsidP="00D71A99">
      <w:pPr>
        <w:ind w:left="5812"/>
        <w:rPr>
          <w:b/>
        </w:rPr>
      </w:pPr>
    </w:p>
    <w:p w14:paraId="09607DD4" w14:textId="55C7D427" w:rsidR="008E482C" w:rsidRDefault="008E482C" w:rsidP="00D71A99">
      <w:pPr>
        <w:ind w:left="5812"/>
        <w:rPr>
          <w:b/>
        </w:rPr>
      </w:pPr>
    </w:p>
    <w:p w14:paraId="6E22C776" w14:textId="474AFE44" w:rsidR="008E482C" w:rsidRDefault="008E482C" w:rsidP="00D71A99">
      <w:pPr>
        <w:ind w:left="5812"/>
        <w:rPr>
          <w:b/>
        </w:rPr>
      </w:pPr>
    </w:p>
    <w:p w14:paraId="23094F0C" w14:textId="372A38C1" w:rsidR="008E482C" w:rsidRDefault="008E482C" w:rsidP="00D71A99">
      <w:pPr>
        <w:ind w:left="5812"/>
        <w:rPr>
          <w:b/>
        </w:rPr>
      </w:pPr>
    </w:p>
    <w:p w14:paraId="69D02332" w14:textId="70E32242" w:rsidR="008E482C" w:rsidRDefault="008E482C" w:rsidP="00D71A99">
      <w:pPr>
        <w:ind w:left="5812"/>
        <w:rPr>
          <w:b/>
        </w:rPr>
      </w:pPr>
    </w:p>
    <w:p w14:paraId="54A629CC" w14:textId="059E5FA3" w:rsidR="008E482C" w:rsidRDefault="008E482C" w:rsidP="00D71A99">
      <w:pPr>
        <w:ind w:left="5812"/>
        <w:rPr>
          <w:b/>
        </w:rPr>
      </w:pPr>
    </w:p>
    <w:p w14:paraId="27C7B29A" w14:textId="331B953D" w:rsidR="008E482C" w:rsidRDefault="008E482C" w:rsidP="00D71A99">
      <w:pPr>
        <w:ind w:left="5812"/>
        <w:rPr>
          <w:b/>
        </w:rPr>
      </w:pPr>
    </w:p>
    <w:p w14:paraId="44391017" w14:textId="5C2B0E68" w:rsidR="008E482C" w:rsidRDefault="008E482C" w:rsidP="00D71A99">
      <w:pPr>
        <w:ind w:left="5812"/>
        <w:rPr>
          <w:b/>
        </w:rPr>
      </w:pPr>
    </w:p>
    <w:p w14:paraId="7AD493A1" w14:textId="48307E40" w:rsidR="008E482C" w:rsidRDefault="008E482C" w:rsidP="00D71A99">
      <w:pPr>
        <w:ind w:left="5812"/>
        <w:rPr>
          <w:b/>
        </w:rPr>
      </w:pPr>
    </w:p>
    <w:p w14:paraId="07683359" w14:textId="4386857E" w:rsidR="008E482C" w:rsidRDefault="008E482C" w:rsidP="00D71A99">
      <w:pPr>
        <w:ind w:left="5812"/>
        <w:rPr>
          <w:b/>
        </w:rPr>
      </w:pPr>
    </w:p>
    <w:p w14:paraId="1ABC1A67" w14:textId="3D4D9CE9" w:rsidR="008E482C" w:rsidRDefault="008E482C" w:rsidP="00D71A99">
      <w:pPr>
        <w:ind w:left="5812"/>
        <w:rPr>
          <w:b/>
        </w:rPr>
      </w:pPr>
    </w:p>
    <w:p w14:paraId="65897906" w14:textId="65F4C7F9" w:rsidR="008E482C" w:rsidRDefault="008E482C" w:rsidP="00D71A99">
      <w:pPr>
        <w:ind w:left="5812"/>
        <w:rPr>
          <w:b/>
        </w:rPr>
      </w:pPr>
    </w:p>
    <w:p w14:paraId="7AA891C4" w14:textId="2FED0524" w:rsidR="008E482C" w:rsidRDefault="008E482C" w:rsidP="00D71A99">
      <w:pPr>
        <w:ind w:left="5812"/>
        <w:rPr>
          <w:b/>
        </w:rPr>
      </w:pPr>
    </w:p>
    <w:p w14:paraId="32EAF026" w14:textId="7A0BB2E0" w:rsidR="008E482C" w:rsidRDefault="008E482C" w:rsidP="00D71A99">
      <w:pPr>
        <w:ind w:left="5812"/>
        <w:rPr>
          <w:b/>
        </w:rPr>
      </w:pPr>
    </w:p>
    <w:p w14:paraId="2DDA29BF" w14:textId="25804D4B" w:rsidR="008E482C" w:rsidRDefault="008E482C" w:rsidP="00D71A99">
      <w:pPr>
        <w:ind w:left="5812"/>
        <w:rPr>
          <w:b/>
        </w:rPr>
      </w:pPr>
    </w:p>
    <w:p w14:paraId="5C43E5FE" w14:textId="77777777" w:rsidR="00901E92" w:rsidRPr="00914CEF" w:rsidRDefault="00901E92" w:rsidP="00901E92">
      <w:pPr>
        <w:spacing w:line="248" w:lineRule="auto"/>
        <w:ind w:left="5387"/>
        <w:rPr>
          <w:b/>
        </w:rPr>
      </w:pPr>
      <w:r w:rsidRPr="00914CEF">
        <w:rPr>
          <w:b/>
        </w:rPr>
        <w:t>ЗАТВЕРДЖЕНО</w:t>
      </w:r>
    </w:p>
    <w:p w14:paraId="33DB339D" w14:textId="77777777" w:rsidR="00901E92" w:rsidRPr="00914CEF" w:rsidRDefault="00901E92" w:rsidP="00901E92">
      <w:pPr>
        <w:ind w:left="5387"/>
      </w:pPr>
      <w:r w:rsidRPr="00914CEF">
        <w:t xml:space="preserve">Наказ начальника територіального управління  Служби судової охорони у Луганській області </w:t>
      </w:r>
    </w:p>
    <w:p w14:paraId="7B57EEEA" w14:textId="25BBB901" w:rsidR="00901E92" w:rsidRPr="00914CEF" w:rsidRDefault="00901E92" w:rsidP="00901E92">
      <w:pPr>
        <w:spacing w:after="160" w:line="259" w:lineRule="auto"/>
        <w:ind w:left="5387"/>
        <w:rPr>
          <w:b/>
        </w:rPr>
      </w:pPr>
      <w:r w:rsidRPr="00914CEF">
        <w:t xml:space="preserve">від 04.05.2020 № </w:t>
      </w:r>
      <w:r w:rsidR="008E482C">
        <w:t>128</w:t>
      </w:r>
    </w:p>
    <w:p w14:paraId="777581E3" w14:textId="77777777" w:rsidR="00901E92" w:rsidRDefault="00901E92" w:rsidP="00D71A99">
      <w:pPr>
        <w:ind w:left="5812"/>
        <w:rPr>
          <w:b/>
        </w:rPr>
      </w:pPr>
    </w:p>
    <w:p w14:paraId="7204DD78" w14:textId="77777777" w:rsidR="00901E92" w:rsidRPr="0051236E" w:rsidRDefault="00901E92" w:rsidP="00901E92">
      <w:pPr>
        <w:spacing w:line="252" w:lineRule="auto"/>
        <w:jc w:val="center"/>
        <w:rPr>
          <w:b/>
          <w:lang w:eastAsia="en-US"/>
        </w:rPr>
      </w:pPr>
      <w:r w:rsidRPr="0051236E">
        <w:rPr>
          <w:b/>
          <w:lang w:eastAsia="en-US"/>
        </w:rPr>
        <w:t>УМОВИ</w:t>
      </w:r>
    </w:p>
    <w:p w14:paraId="3FB1361C" w14:textId="2FEECAB6" w:rsidR="00901E92" w:rsidRPr="0051236E" w:rsidRDefault="00901E92" w:rsidP="00901E92">
      <w:pPr>
        <w:spacing w:line="252" w:lineRule="auto"/>
        <w:jc w:val="center"/>
        <w:rPr>
          <w:b/>
          <w:lang w:eastAsia="en-US"/>
        </w:rPr>
      </w:pPr>
      <w:r w:rsidRPr="0051236E">
        <w:rPr>
          <w:b/>
          <w:lang w:eastAsia="en-US"/>
        </w:rPr>
        <w:t xml:space="preserve">проведення конкурсу на зайняття вакантної посади </w:t>
      </w:r>
      <w:r w:rsidR="007C656A">
        <w:rPr>
          <w:b/>
          <w:lang w:eastAsia="en-US"/>
        </w:rPr>
        <w:t>голов</w:t>
      </w:r>
      <w:r w:rsidRPr="0051236E">
        <w:rPr>
          <w:b/>
          <w:lang w:eastAsia="en-US"/>
        </w:rPr>
        <w:t>ного спеціаліста відділу фізичного захисту</w:t>
      </w:r>
      <w:r w:rsidR="004667D5">
        <w:rPr>
          <w:b/>
          <w:lang w:eastAsia="en-US"/>
        </w:rPr>
        <w:t xml:space="preserve">, </w:t>
      </w:r>
      <w:r w:rsidRPr="0051236E">
        <w:rPr>
          <w:b/>
          <w:lang w:eastAsia="en-US"/>
        </w:rPr>
        <w:t xml:space="preserve">організації безпеки суддів </w:t>
      </w:r>
      <w:r w:rsidR="004667D5">
        <w:rPr>
          <w:b/>
          <w:lang w:eastAsia="en-US"/>
        </w:rPr>
        <w:t xml:space="preserve"> та підтримки </w:t>
      </w:r>
      <w:r w:rsidRPr="0051236E">
        <w:rPr>
          <w:b/>
          <w:lang w:eastAsia="en-US"/>
        </w:rPr>
        <w:t>територіального управління Служби судової охорони у Луганській області</w:t>
      </w:r>
    </w:p>
    <w:p w14:paraId="0C75B135" w14:textId="77777777" w:rsidR="00901E92" w:rsidRPr="0051236E" w:rsidRDefault="00901E92" w:rsidP="00901E92">
      <w:pPr>
        <w:spacing w:line="252" w:lineRule="auto"/>
        <w:jc w:val="center"/>
        <w:rPr>
          <w:b/>
        </w:rPr>
      </w:pPr>
    </w:p>
    <w:p w14:paraId="1A1BFA59" w14:textId="77777777" w:rsidR="00901E92" w:rsidRPr="0051236E" w:rsidRDefault="00901E92" w:rsidP="00901E92">
      <w:pPr>
        <w:spacing w:line="252" w:lineRule="auto"/>
        <w:jc w:val="center"/>
        <w:rPr>
          <w:b/>
        </w:rPr>
      </w:pPr>
      <w:r w:rsidRPr="0051236E">
        <w:rPr>
          <w:b/>
        </w:rPr>
        <w:t>Загальні умови.</w:t>
      </w:r>
    </w:p>
    <w:p w14:paraId="3E5FF5BC" w14:textId="4FF0C945" w:rsidR="00901E92" w:rsidRPr="0051236E" w:rsidRDefault="00901E92" w:rsidP="00901E92">
      <w:pPr>
        <w:spacing w:line="252" w:lineRule="auto"/>
        <w:ind w:firstLine="851"/>
        <w:jc w:val="both"/>
        <w:rPr>
          <w:b/>
        </w:rPr>
      </w:pPr>
      <w:r w:rsidRPr="0051236E">
        <w:rPr>
          <w:b/>
        </w:rPr>
        <w:t xml:space="preserve">1. Основні повноваження </w:t>
      </w:r>
      <w:r w:rsidR="007C656A">
        <w:rPr>
          <w:b/>
          <w:lang w:eastAsia="en-US"/>
        </w:rPr>
        <w:t>голов</w:t>
      </w:r>
      <w:r w:rsidRPr="0051236E">
        <w:rPr>
          <w:b/>
          <w:lang w:eastAsia="en-US"/>
        </w:rPr>
        <w:t>ного спеціаліста відділу фізичного захисту</w:t>
      </w:r>
      <w:r w:rsidR="004667D5">
        <w:rPr>
          <w:b/>
          <w:lang w:eastAsia="en-US"/>
        </w:rPr>
        <w:t>,</w:t>
      </w:r>
      <w:r w:rsidRPr="0051236E">
        <w:rPr>
          <w:b/>
          <w:lang w:eastAsia="en-US"/>
        </w:rPr>
        <w:t xml:space="preserve"> організації безпеки суддів </w:t>
      </w:r>
      <w:r w:rsidR="004667D5">
        <w:rPr>
          <w:b/>
          <w:lang w:eastAsia="en-US"/>
        </w:rPr>
        <w:t xml:space="preserve">та підтримки </w:t>
      </w:r>
      <w:r w:rsidRPr="0051236E">
        <w:rPr>
          <w:b/>
          <w:lang w:eastAsia="en-US"/>
        </w:rPr>
        <w:t>територіального управління Служби судової охорони у Луганській області</w:t>
      </w:r>
      <w:r w:rsidRPr="0051236E">
        <w:rPr>
          <w:b/>
        </w:rPr>
        <w:t xml:space="preserve">: </w:t>
      </w:r>
    </w:p>
    <w:p w14:paraId="3FF3416C" w14:textId="77777777" w:rsidR="008E482C" w:rsidRDefault="008E482C" w:rsidP="008E482C">
      <w:pPr>
        <w:ind w:firstLine="851"/>
        <w:jc w:val="both"/>
        <w:rPr>
          <w:noProof/>
        </w:rPr>
      </w:pPr>
      <w:r>
        <w:rPr>
          <w:noProof/>
        </w:rPr>
        <w:t xml:space="preserve">1) приймає участь у виконанні завдань, покладених на відділ </w:t>
      </w:r>
      <w:r w:rsidRPr="00EA05E7">
        <w:rPr>
          <w:lang w:eastAsia="en-US"/>
        </w:rPr>
        <w:t>фізичного захисту, організації безпеки суддів та підтримки територіального управління Служби судової охорони у Луганській області</w:t>
      </w:r>
      <w:r>
        <w:rPr>
          <w:lang w:eastAsia="en-US"/>
        </w:rPr>
        <w:t xml:space="preserve">, а саме у </w:t>
      </w:r>
      <w:r>
        <w:rPr>
          <w:noProof/>
        </w:rPr>
        <w:t xml:space="preserve">запобіганні, виявленні та припиненні злочинних посягань, терористичних актів, злочинів терористичної спрямованості стосовно суддів, членів їх сімей, працівників суду, а також у суді – учасників судового процесу; </w:t>
      </w:r>
    </w:p>
    <w:p w14:paraId="0262F921" w14:textId="1E63DBF2" w:rsidR="00901E92" w:rsidRPr="0051236E" w:rsidRDefault="008E482C" w:rsidP="00901E92">
      <w:pPr>
        <w:spacing w:line="252" w:lineRule="auto"/>
        <w:ind w:firstLine="851"/>
        <w:jc w:val="both"/>
      </w:pPr>
      <w:bookmarkStart w:id="0" w:name="_Hlk39484420"/>
      <w:r>
        <w:t>2</w:t>
      </w:r>
      <w:r w:rsidR="00901E92" w:rsidRPr="0051236E">
        <w:t>) В</w:t>
      </w:r>
      <w:r w:rsidR="00901E92" w:rsidRPr="00D9028D">
        <w:t>иявл</w:t>
      </w:r>
      <w:r w:rsidR="00901E92" w:rsidRPr="0051236E">
        <w:t>яє</w:t>
      </w:r>
      <w:r w:rsidR="00901E92" w:rsidRPr="00D9028D">
        <w:t xml:space="preserve"> загроз</w:t>
      </w:r>
      <w:r w:rsidR="00901E92" w:rsidRPr="0051236E">
        <w:t>у</w:t>
      </w:r>
      <w:r w:rsidR="00901E92" w:rsidRPr="00D9028D">
        <w:t xml:space="preserve"> особистій безпеці суддів, членів їх сімей, працівників суду, здійсн</w:t>
      </w:r>
      <w:r w:rsidR="00901E92" w:rsidRPr="0051236E">
        <w:t>ює</w:t>
      </w:r>
      <w:r w:rsidR="00901E92" w:rsidRPr="00D9028D">
        <w:t xml:space="preserve"> моніторингу оперативної обстановки, криміногенного стану в місцях виконання завдань</w:t>
      </w:r>
      <w:r w:rsidR="00901E92" w:rsidRPr="0051236E">
        <w:t xml:space="preserve">; </w:t>
      </w:r>
    </w:p>
    <w:p w14:paraId="29FC1393" w14:textId="3B9FA7C1" w:rsidR="00901E92" w:rsidRPr="0051236E" w:rsidRDefault="008E482C" w:rsidP="00901E92">
      <w:pPr>
        <w:ind w:firstLine="851"/>
        <w:jc w:val="both"/>
      </w:pPr>
      <w:r>
        <w:t>3</w:t>
      </w:r>
      <w:r w:rsidR="00901E92" w:rsidRPr="0051236E">
        <w:t xml:space="preserve">) </w:t>
      </w:r>
      <w:r w:rsidR="00901E92" w:rsidRPr="00D9028D">
        <w:t>Приймає участь у розробці, затвердженні функціональних обов’язків співробітників відділу, наданні методологічних рекомендацій по підготовці документів іншим підрозділам управління і територіальних управлінь в частині, що стосується моніторингу та аналізу державного забезпечення особистої безпеки суддів та членів їх сімей</w:t>
      </w:r>
      <w:r w:rsidR="00901E92" w:rsidRPr="0051236E">
        <w:t>;</w:t>
      </w:r>
    </w:p>
    <w:p w14:paraId="4687A4CD" w14:textId="70D739A0" w:rsidR="00901E92" w:rsidRPr="0051236E" w:rsidRDefault="008E482C" w:rsidP="00901E92">
      <w:pPr>
        <w:ind w:firstLine="851"/>
        <w:jc w:val="both"/>
      </w:pPr>
      <w:r>
        <w:t>4</w:t>
      </w:r>
      <w:r w:rsidR="00901E92" w:rsidRPr="0051236E">
        <w:t xml:space="preserve">) </w:t>
      </w:r>
      <w:r w:rsidR="00901E92" w:rsidRPr="00D9028D">
        <w:t>Здійснює облік і аналіз виконання проведених організаційних заходів та готує звітність із зазначених питань</w:t>
      </w:r>
      <w:r w:rsidR="00901E92" w:rsidRPr="0051236E">
        <w:t xml:space="preserve">. </w:t>
      </w:r>
    </w:p>
    <w:p w14:paraId="5CCA385E" w14:textId="77AF928A" w:rsidR="00901E92" w:rsidRPr="00D9028D" w:rsidRDefault="008E482C" w:rsidP="00901E92">
      <w:pPr>
        <w:ind w:firstLine="851"/>
      </w:pPr>
      <w:r>
        <w:t>5</w:t>
      </w:r>
      <w:r w:rsidR="00901E92" w:rsidRPr="0051236E">
        <w:t xml:space="preserve">) </w:t>
      </w:r>
      <w:r w:rsidR="00901E92" w:rsidRPr="00D9028D">
        <w:t>Здійснює поточний контроль та діловодство у відділі.</w:t>
      </w:r>
    </w:p>
    <w:p w14:paraId="54E15D91" w14:textId="78F64DC8" w:rsidR="00901E92" w:rsidRPr="00D9028D" w:rsidRDefault="008E482C" w:rsidP="00901E92">
      <w:pPr>
        <w:ind w:firstLine="851"/>
      </w:pPr>
      <w:r>
        <w:t>6</w:t>
      </w:r>
      <w:r w:rsidR="00901E92" w:rsidRPr="0051236E">
        <w:t xml:space="preserve">) </w:t>
      </w:r>
      <w:r w:rsidR="00901E92" w:rsidRPr="00D9028D">
        <w:t>Здійснює підготовку службових документів, планів, звітів.</w:t>
      </w:r>
    </w:p>
    <w:p w14:paraId="64CF6156" w14:textId="1B2095EA" w:rsidR="00901E92" w:rsidRPr="00D9028D" w:rsidRDefault="008E482C" w:rsidP="00901E92">
      <w:pPr>
        <w:ind w:firstLine="851"/>
      </w:pPr>
      <w:r>
        <w:t>7</w:t>
      </w:r>
      <w:r w:rsidR="00901E92" w:rsidRPr="0051236E">
        <w:t xml:space="preserve">) </w:t>
      </w:r>
      <w:r w:rsidR="00901E92" w:rsidRPr="00D9028D">
        <w:t>Отримує необхідну інформацію, документи та матеріали, які належать до компетенції відділу.</w:t>
      </w:r>
    </w:p>
    <w:p w14:paraId="02D5FC09" w14:textId="198927D0" w:rsidR="00901E92" w:rsidRPr="00D9028D" w:rsidRDefault="008E482C" w:rsidP="00901E92">
      <w:pPr>
        <w:ind w:firstLine="851"/>
      </w:pPr>
      <w:r>
        <w:t>8</w:t>
      </w:r>
      <w:r w:rsidR="00901E92" w:rsidRPr="0051236E">
        <w:t xml:space="preserve">) </w:t>
      </w:r>
      <w:r w:rsidR="00901E92" w:rsidRPr="00D9028D">
        <w:t>Проводить аналіз та узагальнення інформації, отриманої в процесі службової діяльності.</w:t>
      </w:r>
    </w:p>
    <w:p w14:paraId="663285F0" w14:textId="69081FF6" w:rsidR="00901E92" w:rsidRPr="00D9028D" w:rsidRDefault="008E482C" w:rsidP="00901E92">
      <w:pPr>
        <w:ind w:firstLine="851"/>
      </w:pPr>
      <w:r>
        <w:t>9</w:t>
      </w:r>
      <w:r w:rsidR="00901E92" w:rsidRPr="0051236E">
        <w:t xml:space="preserve">) </w:t>
      </w:r>
      <w:r w:rsidR="00901E92" w:rsidRPr="00D9028D">
        <w:t>Підтримує високий рівень професійних і правових знань, спеціальної підготовки.</w:t>
      </w:r>
    </w:p>
    <w:p w14:paraId="3B492986" w14:textId="722D846D" w:rsidR="00901E92" w:rsidRPr="00D9028D" w:rsidRDefault="008E482C" w:rsidP="00901E92">
      <w:pPr>
        <w:ind w:firstLine="851"/>
      </w:pPr>
      <w:r>
        <w:t>10</w:t>
      </w:r>
      <w:r w:rsidR="00901E92" w:rsidRPr="0051236E">
        <w:t xml:space="preserve">) </w:t>
      </w:r>
      <w:r w:rsidR="00901E92" w:rsidRPr="00D9028D">
        <w:t>Вносить пропозиції по вдосконаленню безпеки осіб, які охороняються.</w:t>
      </w:r>
    </w:p>
    <w:p w14:paraId="00CAC24A" w14:textId="09466A62" w:rsidR="00901E92" w:rsidRPr="00D9028D" w:rsidRDefault="00901E92" w:rsidP="00901E92">
      <w:pPr>
        <w:ind w:firstLine="851"/>
      </w:pPr>
      <w:r w:rsidRPr="0051236E">
        <w:t>1</w:t>
      </w:r>
      <w:r w:rsidR="008E482C">
        <w:t>1</w:t>
      </w:r>
      <w:r w:rsidRPr="0051236E">
        <w:t xml:space="preserve">) </w:t>
      </w:r>
      <w:r w:rsidRPr="00D9028D">
        <w:t>Вносить пропозиції по вдосконаленню ведення та узагальнення документообігу.</w:t>
      </w:r>
    </w:p>
    <w:p w14:paraId="7D8C44BB" w14:textId="5DB073EA" w:rsidR="00901E92" w:rsidRPr="00D9028D" w:rsidRDefault="00901E92" w:rsidP="00901E92">
      <w:pPr>
        <w:ind w:firstLine="851"/>
      </w:pPr>
      <w:r w:rsidRPr="0051236E">
        <w:lastRenderedPageBreak/>
        <w:t>1</w:t>
      </w:r>
      <w:r w:rsidR="008E482C">
        <w:t>2</w:t>
      </w:r>
      <w:r w:rsidRPr="0051236E">
        <w:t xml:space="preserve">) </w:t>
      </w:r>
      <w:r w:rsidRPr="00D9028D">
        <w:t>Узагальнює аналітичні матеріали та звітну документацію.</w:t>
      </w:r>
    </w:p>
    <w:p w14:paraId="0935AE74" w14:textId="394FA8AD" w:rsidR="00901E92" w:rsidRPr="00D9028D" w:rsidRDefault="00901E92" w:rsidP="00901E92">
      <w:pPr>
        <w:ind w:firstLine="851"/>
      </w:pPr>
      <w:r w:rsidRPr="0051236E">
        <w:t>1</w:t>
      </w:r>
      <w:r w:rsidR="008E482C">
        <w:t>3</w:t>
      </w:r>
      <w:r w:rsidRPr="0051236E">
        <w:t xml:space="preserve">) </w:t>
      </w:r>
      <w:r w:rsidRPr="00D9028D">
        <w:t>Приймає участь у підборі та вивченні кандидатів на службу.</w:t>
      </w:r>
    </w:p>
    <w:p w14:paraId="6B72422C" w14:textId="61D7B4BA" w:rsidR="00901E92" w:rsidRPr="00D9028D" w:rsidRDefault="00901E92" w:rsidP="00901E92">
      <w:pPr>
        <w:ind w:firstLine="851"/>
      </w:pPr>
      <w:r w:rsidRPr="0051236E">
        <w:t>1</w:t>
      </w:r>
      <w:r w:rsidR="008E482C">
        <w:t>4</w:t>
      </w:r>
      <w:r w:rsidRPr="0051236E">
        <w:t xml:space="preserve">) </w:t>
      </w:r>
      <w:r w:rsidRPr="00D9028D">
        <w:t>Виконує інші завдання та доручення керівництва відділу з питань, що відносяться до компетенції підрозділу.</w:t>
      </w:r>
    </w:p>
    <w:p w14:paraId="19618E5E" w14:textId="645E82A4" w:rsidR="00901E92" w:rsidRPr="00D9028D" w:rsidRDefault="00901E92" w:rsidP="00901E92">
      <w:pPr>
        <w:ind w:firstLine="851"/>
      </w:pPr>
      <w:r w:rsidRPr="0051236E">
        <w:t>1</w:t>
      </w:r>
      <w:r w:rsidR="008E482C">
        <w:t>5</w:t>
      </w:r>
      <w:r w:rsidRPr="0051236E">
        <w:t xml:space="preserve">) </w:t>
      </w:r>
      <w:r w:rsidRPr="00D9028D">
        <w:t>Вміло володіє табельною зброєю, технічними і спеціальними засобами.</w:t>
      </w:r>
    </w:p>
    <w:p w14:paraId="4E9F73B4" w14:textId="1964B649" w:rsidR="00901E92" w:rsidRPr="00D9028D" w:rsidRDefault="00901E92" w:rsidP="00901E92">
      <w:pPr>
        <w:ind w:firstLine="851"/>
      </w:pPr>
      <w:r w:rsidRPr="0051236E">
        <w:t>1</w:t>
      </w:r>
      <w:r w:rsidR="008E482C">
        <w:t>6</w:t>
      </w:r>
      <w:r w:rsidRPr="0051236E">
        <w:t xml:space="preserve">) </w:t>
      </w:r>
      <w:r w:rsidRPr="00D9028D">
        <w:t>Приймає безпосередню участь в заходах по забезпеченню особистої безпеки суддів та членів їх сімей.</w:t>
      </w:r>
    </w:p>
    <w:p w14:paraId="5626AC23" w14:textId="0B38109F" w:rsidR="00901E92" w:rsidRPr="0051236E" w:rsidRDefault="00901E92" w:rsidP="00901E92">
      <w:pPr>
        <w:ind w:firstLine="851"/>
        <w:jc w:val="both"/>
      </w:pPr>
      <w:r w:rsidRPr="0051236E">
        <w:t>1</w:t>
      </w:r>
      <w:r w:rsidR="008E482C">
        <w:t>7</w:t>
      </w:r>
      <w:r w:rsidRPr="0051236E">
        <w:t xml:space="preserve">) </w:t>
      </w:r>
      <w:r w:rsidRPr="00D9028D">
        <w:t>Під час виконання службових обов′язків дотримується виконавчої дисципліни, правил поводження з табельною зброєю, внутрішнього розпорядку і режиму роботи, ведення діловодства, дотримання режиму секретності і поводження з інформацією, що має обмежений доступ</w:t>
      </w:r>
    </w:p>
    <w:bookmarkEnd w:id="0"/>
    <w:p w14:paraId="24A69C33" w14:textId="77777777" w:rsidR="00901E92" w:rsidRPr="0051236E" w:rsidRDefault="00901E92" w:rsidP="00901E92">
      <w:pPr>
        <w:spacing w:line="252" w:lineRule="auto"/>
        <w:ind w:firstLine="851"/>
        <w:jc w:val="both"/>
      </w:pPr>
    </w:p>
    <w:p w14:paraId="26C31012" w14:textId="77777777" w:rsidR="00901E92" w:rsidRPr="0051236E" w:rsidRDefault="00901E92" w:rsidP="00901E92">
      <w:pPr>
        <w:ind w:firstLine="851"/>
        <w:rPr>
          <w:b/>
        </w:rPr>
      </w:pPr>
      <w:r w:rsidRPr="0051236E">
        <w:rPr>
          <w:b/>
        </w:rPr>
        <w:t>2. Умови оплати праці:</w:t>
      </w:r>
    </w:p>
    <w:p w14:paraId="244C3737" w14:textId="77777777" w:rsidR="00901E92" w:rsidRPr="0051236E" w:rsidRDefault="00901E92" w:rsidP="00901E92">
      <w:pPr>
        <w:ind w:firstLine="851"/>
        <w:rPr>
          <w:b/>
        </w:rPr>
      </w:pPr>
    </w:p>
    <w:p w14:paraId="1AEF070F" w14:textId="77777777" w:rsidR="00901E92" w:rsidRPr="0051236E" w:rsidRDefault="00901E92" w:rsidP="00901E92">
      <w:pPr>
        <w:ind w:firstLine="851"/>
        <w:jc w:val="both"/>
      </w:pPr>
      <w:r w:rsidRPr="0051236E">
        <w:t xml:space="preserve">1) посадовий оклад – </w:t>
      </w:r>
      <w:r>
        <w:t xml:space="preserve">5640 гривень, </w:t>
      </w:r>
      <w:r w:rsidRPr="0051236E">
        <w:t xml:space="preserve"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</w:t>
      </w:r>
      <w:r>
        <w:t>від 27.12.2019 № 281 «Про встановлення посадових окладів співробітникам територіальних підрозділів Служби судової охорони»</w:t>
      </w:r>
      <w:r w:rsidRPr="0051236E">
        <w:t>;</w:t>
      </w:r>
    </w:p>
    <w:p w14:paraId="5EEE8843" w14:textId="77777777" w:rsidR="00901E92" w:rsidRPr="0051236E" w:rsidRDefault="00901E92" w:rsidP="00901E92">
      <w:pPr>
        <w:ind w:firstLine="851"/>
        <w:jc w:val="both"/>
      </w:pPr>
      <w:r w:rsidRPr="0051236E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FEE6CEB" w14:textId="77777777" w:rsidR="00901E92" w:rsidRPr="0051236E" w:rsidRDefault="00901E92" w:rsidP="00901E92">
      <w:pPr>
        <w:ind w:firstLine="851"/>
        <w:jc w:val="both"/>
      </w:pPr>
      <w:r w:rsidRPr="0051236E">
        <w:rPr>
          <w:b/>
        </w:rPr>
        <w:t>3. Інформація про строковість чи безстроковість призначення на посаду:</w:t>
      </w:r>
    </w:p>
    <w:p w14:paraId="78D579DD" w14:textId="77777777" w:rsidR="00901E92" w:rsidRPr="0051236E" w:rsidRDefault="00901E92" w:rsidP="00901E92">
      <w:pPr>
        <w:ind w:firstLine="851"/>
        <w:jc w:val="both"/>
      </w:pPr>
      <w:r w:rsidRPr="0051236E">
        <w:t xml:space="preserve"> безстроково. </w:t>
      </w:r>
    </w:p>
    <w:p w14:paraId="30B11549" w14:textId="77777777" w:rsidR="00901E92" w:rsidRPr="0051236E" w:rsidRDefault="00901E92" w:rsidP="00901E92">
      <w:pPr>
        <w:ind w:firstLine="851"/>
        <w:jc w:val="both"/>
      </w:pPr>
    </w:p>
    <w:p w14:paraId="148A710E" w14:textId="77777777" w:rsidR="00901E92" w:rsidRPr="0051236E" w:rsidRDefault="00901E92" w:rsidP="00901E92">
      <w:pPr>
        <w:ind w:firstLine="851"/>
        <w:jc w:val="both"/>
        <w:rPr>
          <w:b/>
        </w:rPr>
      </w:pPr>
      <w:r w:rsidRPr="0051236E">
        <w:rPr>
          <w:b/>
        </w:rPr>
        <w:t>4. Перелік документів, необхідних для участі в конкурсі, та строк їх подання:</w:t>
      </w:r>
    </w:p>
    <w:p w14:paraId="1E1FF044" w14:textId="77777777" w:rsidR="00901E92" w:rsidRPr="0051236E" w:rsidRDefault="00901E92" w:rsidP="00901E92">
      <w:pPr>
        <w:ind w:firstLine="851"/>
        <w:jc w:val="both"/>
      </w:pPr>
      <w:r w:rsidRPr="0051236E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A5133CC" w14:textId="77777777" w:rsidR="00901E92" w:rsidRPr="0051236E" w:rsidRDefault="00901E92" w:rsidP="00901E92">
      <w:pPr>
        <w:ind w:firstLine="851"/>
        <w:jc w:val="both"/>
      </w:pPr>
      <w:r w:rsidRPr="0051236E">
        <w:t xml:space="preserve">2) копія паспорта громадянина України; </w:t>
      </w:r>
    </w:p>
    <w:p w14:paraId="283D03CF" w14:textId="77777777" w:rsidR="00901E92" w:rsidRPr="0051236E" w:rsidRDefault="00901E92" w:rsidP="00901E92">
      <w:pPr>
        <w:ind w:firstLine="851"/>
        <w:jc w:val="both"/>
      </w:pPr>
      <w:r w:rsidRPr="0051236E">
        <w:t xml:space="preserve">3) копія (копії) документа (документів) про освіту; </w:t>
      </w:r>
    </w:p>
    <w:p w14:paraId="47C7E8DA" w14:textId="77777777" w:rsidR="00901E92" w:rsidRPr="0051236E" w:rsidRDefault="00901E92" w:rsidP="00901E92">
      <w:pPr>
        <w:ind w:firstLine="851"/>
        <w:jc w:val="both"/>
      </w:pPr>
      <w:r w:rsidRPr="0051236E">
        <w:t>4) заповнена особова картка, визначеного зразка;</w:t>
      </w:r>
    </w:p>
    <w:p w14:paraId="5B3CC611" w14:textId="77777777" w:rsidR="00901E92" w:rsidRPr="0051236E" w:rsidRDefault="00901E92" w:rsidP="00901E92">
      <w:pPr>
        <w:ind w:firstLine="851"/>
        <w:jc w:val="both"/>
      </w:pPr>
      <w:r w:rsidRPr="0051236E">
        <w:t>5) автобіографія;</w:t>
      </w:r>
    </w:p>
    <w:p w14:paraId="45874FF8" w14:textId="77777777" w:rsidR="00901E92" w:rsidRPr="0051236E" w:rsidRDefault="00901E92" w:rsidP="00901E92">
      <w:pPr>
        <w:ind w:firstLine="851"/>
        <w:jc w:val="both"/>
      </w:pPr>
      <w:r w:rsidRPr="0051236E">
        <w:t>6) фотокартка розміром 30х40 мм;</w:t>
      </w:r>
    </w:p>
    <w:p w14:paraId="7313B61B" w14:textId="77777777" w:rsidR="00901E92" w:rsidRPr="0051236E" w:rsidRDefault="00901E92" w:rsidP="00901E92">
      <w:pPr>
        <w:ind w:firstLine="851"/>
        <w:jc w:val="both"/>
      </w:pPr>
      <w:r w:rsidRPr="0051236E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63E21EB" w14:textId="77777777" w:rsidR="00901E92" w:rsidRPr="0051236E" w:rsidRDefault="00901E92" w:rsidP="00901E92">
      <w:pPr>
        <w:ind w:firstLine="851"/>
        <w:jc w:val="both"/>
      </w:pPr>
      <w:r w:rsidRPr="0051236E">
        <w:t xml:space="preserve">8) копія трудової книжки (за наявності); </w:t>
      </w:r>
    </w:p>
    <w:p w14:paraId="28A814CE" w14:textId="77777777" w:rsidR="00901E92" w:rsidRPr="0051236E" w:rsidRDefault="00901E92" w:rsidP="00901E92">
      <w:pPr>
        <w:ind w:firstLine="851"/>
        <w:jc w:val="both"/>
      </w:pPr>
      <w:r w:rsidRPr="0051236E">
        <w:lastRenderedPageBreak/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5332F3E8" w14:textId="77777777" w:rsidR="00901E92" w:rsidRPr="0051236E" w:rsidRDefault="00901E92" w:rsidP="00901E92">
      <w:pPr>
        <w:spacing w:line="230" w:lineRule="auto"/>
        <w:ind w:firstLine="851"/>
        <w:jc w:val="both"/>
      </w:pPr>
      <w:r w:rsidRPr="0051236E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4C3F9A6" w14:textId="77777777" w:rsidR="00901E92" w:rsidRPr="0051236E" w:rsidRDefault="00901E92" w:rsidP="00901E92">
      <w:pPr>
        <w:spacing w:line="230" w:lineRule="auto"/>
        <w:ind w:firstLine="851"/>
        <w:jc w:val="both"/>
      </w:pPr>
      <w:r w:rsidRPr="0051236E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4D4D447F" w14:textId="7527B381" w:rsidR="00901E92" w:rsidRPr="0051236E" w:rsidRDefault="00901E92" w:rsidP="00901E92">
      <w:pPr>
        <w:spacing w:line="230" w:lineRule="auto"/>
        <w:ind w:firstLine="773"/>
        <w:jc w:val="both"/>
      </w:pPr>
      <w:r w:rsidRPr="0051236E">
        <w:t xml:space="preserve">Документи приймаються з 09.00 </w:t>
      </w:r>
      <w:r>
        <w:t>05</w:t>
      </w:r>
      <w:r w:rsidRPr="0051236E">
        <w:t xml:space="preserve"> </w:t>
      </w:r>
      <w:r>
        <w:t>травня</w:t>
      </w:r>
      <w:r w:rsidRPr="0051236E">
        <w:t xml:space="preserve"> 2020 року до 1</w:t>
      </w:r>
      <w:r>
        <w:t>7</w:t>
      </w:r>
      <w:r w:rsidRPr="0051236E">
        <w:t xml:space="preserve">.45 </w:t>
      </w:r>
      <w:r>
        <w:t>1</w:t>
      </w:r>
      <w:r w:rsidR="00DA29F8">
        <w:t>4</w:t>
      </w:r>
      <w:r w:rsidRPr="0051236E">
        <w:t xml:space="preserve"> </w:t>
      </w:r>
      <w:r>
        <w:t>травня</w:t>
      </w:r>
      <w:r w:rsidRPr="0051236E">
        <w:t xml:space="preserve"> 2020 року за адресою: Луганська область, м. Лисичанськ, вул. Сосюри, 347.</w:t>
      </w:r>
    </w:p>
    <w:p w14:paraId="2849AB42" w14:textId="51737012" w:rsidR="00901E92" w:rsidRPr="0051236E" w:rsidRDefault="00901E92" w:rsidP="00901E92">
      <w:pPr>
        <w:spacing w:line="230" w:lineRule="auto"/>
        <w:ind w:firstLine="851"/>
        <w:jc w:val="both"/>
      </w:pPr>
      <w:r w:rsidRPr="0051236E">
        <w:t xml:space="preserve">На </w:t>
      </w:r>
      <w:r w:rsidR="007C656A">
        <w:t>голов</w:t>
      </w:r>
      <w:r>
        <w:t>ного спеціаліста відділу фізичного захисту</w:t>
      </w:r>
      <w:r w:rsidR="004667D5">
        <w:t>,</w:t>
      </w:r>
      <w:r>
        <w:t xml:space="preserve"> організації безпеки суддів</w:t>
      </w:r>
      <w:r w:rsidR="004667D5">
        <w:t xml:space="preserve"> та підтримки</w:t>
      </w:r>
      <w:r w:rsidRPr="0051236E">
        <w:t xml:space="preserve"> територіального управління Служби судової охорони у Луганській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2D3BC4C4" w14:textId="77777777" w:rsidR="00901E92" w:rsidRPr="0051236E" w:rsidRDefault="00901E92" w:rsidP="00901E92">
      <w:pPr>
        <w:spacing w:line="230" w:lineRule="auto"/>
        <w:ind w:firstLine="851"/>
        <w:jc w:val="both"/>
      </w:pPr>
    </w:p>
    <w:p w14:paraId="68F8591C" w14:textId="77777777" w:rsidR="00901E92" w:rsidRPr="0051236E" w:rsidRDefault="00901E92" w:rsidP="00901E92">
      <w:pPr>
        <w:ind w:firstLine="851"/>
        <w:jc w:val="both"/>
      </w:pPr>
      <w:r w:rsidRPr="0051236E">
        <w:rPr>
          <w:b/>
        </w:rPr>
        <w:t xml:space="preserve">5. Місце, дата та час початку проведення конкурсу: </w:t>
      </w:r>
    </w:p>
    <w:p w14:paraId="1A7F7312" w14:textId="77777777" w:rsidR="00901E92" w:rsidRPr="0051236E" w:rsidRDefault="00901E92" w:rsidP="00901E92">
      <w:pPr>
        <w:ind w:firstLine="851"/>
        <w:jc w:val="both"/>
      </w:pPr>
      <w:r w:rsidRPr="0051236E"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t>20 травня</w:t>
      </w:r>
      <w:r w:rsidRPr="0051236E">
        <w:t xml:space="preserve"> 2020 року.</w:t>
      </w:r>
    </w:p>
    <w:p w14:paraId="266E4299" w14:textId="77777777" w:rsidR="00901E92" w:rsidRPr="0051236E" w:rsidRDefault="00901E92" w:rsidP="00901E92">
      <w:pPr>
        <w:ind w:firstLine="851"/>
        <w:jc w:val="both"/>
        <w:rPr>
          <w:b/>
        </w:rPr>
      </w:pPr>
      <w:r w:rsidRPr="0051236E">
        <w:rPr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6EFD9EE0" w14:textId="77777777" w:rsidR="00901E92" w:rsidRPr="0051236E" w:rsidRDefault="00901E92" w:rsidP="00901E92">
      <w:pPr>
        <w:ind w:firstLine="851"/>
        <w:rPr>
          <w:sz w:val="16"/>
          <w:szCs w:val="16"/>
        </w:rPr>
      </w:pPr>
    </w:p>
    <w:p w14:paraId="12C4F987" w14:textId="77777777" w:rsidR="00901E92" w:rsidRPr="0051236E" w:rsidRDefault="00901E92" w:rsidP="00901E92">
      <w:pPr>
        <w:ind w:firstLine="851"/>
        <w:jc w:val="center"/>
      </w:pPr>
      <w:r w:rsidRPr="0051236E">
        <w:rPr>
          <w:spacing w:val="-6"/>
        </w:rPr>
        <w:t>Майорова Інна Володимирівна</w:t>
      </w:r>
      <w:r w:rsidRPr="0051236E">
        <w:t>, 0662831524, lg@sso.court.gov.ua</w:t>
      </w:r>
    </w:p>
    <w:p w14:paraId="29A57727" w14:textId="77777777" w:rsidR="00901E92" w:rsidRPr="0051236E" w:rsidRDefault="00901E92" w:rsidP="00901E92">
      <w:pPr>
        <w:spacing w:line="252" w:lineRule="auto"/>
        <w:ind w:firstLine="851"/>
        <w:jc w:val="both"/>
      </w:pPr>
    </w:p>
    <w:p w14:paraId="4BD8D51B" w14:textId="77777777" w:rsidR="00901E92" w:rsidRPr="0051236E" w:rsidRDefault="00901E92" w:rsidP="00901E92">
      <w:pPr>
        <w:spacing w:before="240" w:after="240"/>
        <w:ind w:firstLine="851"/>
        <w:jc w:val="center"/>
        <w:rPr>
          <w:b/>
        </w:rPr>
      </w:pPr>
      <w:r w:rsidRPr="0051236E">
        <w:rPr>
          <w:b/>
        </w:rPr>
        <w:t>кваліфікаційні вимоги.</w:t>
      </w:r>
    </w:p>
    <w:tbl>
      <w:tblPr>
        <w:tblW w:w="9997" w:type="dxa"/>
        <w:tblLook w:val="00A0" w:firstRow="1" w:lastRow="0" w:firstColumn="1" w:lastColumn="0" w:noHBand="0" w:noVBand="0"/>
      </w:tblPr>
      <w:tblGrid>
        <w:gridCol w:w="3936"/>
        <w:gridCol w:w="6061"/>
      </w:tblGrid>
      <w:tr w:rsidR="00901E92" w:rsidRPr="0051236E" w14:paraId="629D3CB2" w14:textId="77777777" w:rsidTr="00525D61">
        <w:tc>
          <w:tcPr>
            <w:tcW w:w="3936" w:type="dxa"/>
          </w:tcPr>
          <w:p w14:paraId="587440A7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1. Освіта</w:t>
            </w:r>
          </w:p>
        </w:tc>
        <w:tc>
          <w:tcPr>
            <w:tcW w:w="6061" w:type="dxa"/>
          </w:tcPr>
          <w:p w14:paraId="7EE12A52" w14:textId="3EADEFEF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освіта у галузі знань: «Воєнні науки, національна безпека, безпека національного кордону», «Право», «Цивільна безпека»</w:t>
            </w:r>
            <w:r w:rsidR="008E482C">
              <w:t xml:space="preserve">, </w:t>
            </w:r>
            <w:r w:rsidR="008E482C">
              <w:t>«Публічне управління та адміністрування»</w:t>
            </w:r>
            <w:r w:rsidR="008E482C">
              <w:t xml:space="preserve">, </w:t>
            </w:r>
            <w:r w:rsidR="00DF4980">
              <w:t>«Транспорт»</w:t>
            </w:r>
            <w:r w:rsidR="008E482C" w:rsidRPr="0051236E">
              <w:t xml:space="preserve"> </w:t>
            </w:r>
            <w:r w:rsidRPr="0051236E">
              <w:t xml:space="preserve"> ступінь вищої освіти, освітній рівень – магістр*. </w:t>
            </w:r>
          </w:p>
          <w:p w14:paraId="1F217BF6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7FDBB5E6" w14:textId="77777777" w:rsidTr="00525D61">
        <w:tc>
          <w:tcPr>
            <w:tcW w:w="3936" w:type="dxa"/>
          </w:tcPr>
          <w:p w14:paraId="452E5893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2. Досвід роботи</w:t>
            </w:r>
          </w:p>
        </w:tc>
        <w:tc>
          <w:tcPr>
            <w:tcW w:w="6061" w:type="dxa"/>
          </w:tcPr>
          <w:p w14:paraId="51A3124D" w14:textId="45946FCF" w:rsidR="00901E92" w:rsidRPr="0051236E" w:rsidRDefault="00901E92" w:rsidP="00525D61">
            <w:pPr>
              <w:spacing w:line="242" w:lineRule="auto"/>
              <w:jc w:val="both"/>
            </w:pPr>
            <w:r w:rsidRPr="00850CFE">
              <w:t xml:space="preserve">мати стаж роботи в правоохоронних органах </w:t>
            </w:r>
            <w:r>
              <w:t xml:space="preserve">або військових </w:t>
            </w:r>
            <w:r w:rsidRPr="00BA48DC">
              <w:t>формуваннях – не менше п’яти років.</w:t>
            </w:r>
          </w:p>
          <w:p w14:paraId="7802008A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774D9F11" w14:textId="77777777" w:rsidTr="00525D61">
        <w:tc>
          <w:tcPr>
            <w:tcW w:w="3936" w:type="dxa"/>
          </w:tcPr>
          <w:p w14:paraId="2ADE3DDB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3. Володіння державною</w:t>
            </w:r>
          </w:p>
          <w:p w14:paraId="2AF7B36E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 мовою</w:t>
            </w:r>
          </w:p>
        </w:tc>
        <w:tc>
          <w:tcPr>
            <w:tcW w:w="6061" w:type="dxa"/>
          </w:tcPr>
          <w:p w14:paraId="7BAB57A0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вільне володіння державною мовою.</w:t>
            </w:r>
          </w:p>
        </w:tc>
      </w:tr>
    </w:tbl>
    <w:p w14:paraId="16E4D636" w14:textId="77777777" w:rsidR="00DA29F8" w:rsidRDefault="00DA29F8" w:rsidP="00901E92">
      <w:pPr>
        <w:spacing w:before="240" w:after="240" w:line="242" w:lineRule="auto"/>
        <w:ind w:firstLine="851"/>
        <w:jc w:val="center"/>
        <w:rPr>
          <w:b/>
        </w:rPr>
      </w:pPr>
    </w:p>
    <w:p w14:paraId="77DC3872" w14:textId="0F1E425E" w:rsidR="00901E92" w:rsidRPr="0051236E" w:rsidRDefault="00901E92" w:rsidP="00901E92">
      <w:pPr>
        <w:spacing w:before="240" w:after="240" w:line="242" w:lineRule="auto"/>
        <w:ind w:firstLine="851"/>
        <w:jc w:val="center"/>
        <w:rPr>
          <w:b/>
        </w:rPr>
      </w:pPr>
      <w:bookmarkStart w:id="1" w:name="_GoBack"/>
      <w:bookmarkEnd w:id="1"/>
      <w:r w:rsidRPr="0051236E">
        <w:rPr>
          <w:b/>
        </w:rPr>
        <w:lastRenderedPageBreak/>
        <w:t>Вимоги до компетентності.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840"/>
        <w:gridCol w:w="5799"/>
      </w:tblGrid>
      <w:tr w:rsidR="00901E92" w:rsidRPr="0051236E" w14:paraId="3165475F" w14:textId="77777777" w:rsidTr="00525D61">
        <w:tc>
          <w:tcPr>
            <w:tcW w:w="3936" w:type="dxa"/>
          </w:tcPr>
          <w:p w14:paraId="566E758F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1. Наявність лідерських навичок</w:t>
            </w:r>
          </w:p>
        </w:tc>
        <w:tc>
          <w:tcPr>
            <w:tcW w:w="5919" w:type="dxa"/>
          </w:tcPr>
          <w:p w14:paraId="66A0CA6F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встановлення цілей, пріоритетів та орієнтирів;</w:t>
            </w:r>
          </w:p>
          <w:p w14:paraId="4182FC36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стратегічне планування;</w:t>
            </w:r>
          </w:p>
          <w:p w14:paraId="59126F12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багатофункціональність;</w:t>
            </w:r>
          </w:p>
          <w:p w14:paraId="333BDC02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ведення ділових переговорів;</w:t>
            </w:r>
          </w:p>
          <w:p w14:paraId="1A7403BB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досягнення кінцевих результатів. </w:t>
            </w:r>
          </w:p>
          <w:p w14:paraId="6FBFEFF4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12D35A1B" w14:textId="77777777" w:rsidTr="00525D61">
        <w:tc>
          <w:tcPr>
            <w:tcW w:w="3936" w:type="dxa"/>
          </w:tcPr>
          <w:p w14:paraId="156FD85D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2. Вміння приймати ефективні рішення</w:t>
            </w:r>
          </w:p>
        </w:tc>
        <w:tc>
          <w:tcPr>
            <w:tcW w:w="5919" w:type="dxa"/>
          </w:tcPr>
          <w:p w14:paraId="7ECC1AE2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здатність швидко приймати рішення та діяти в екстремальних ситуаціях.</w:t>
            </w:r>
          </w:p>
          <w:p w14:paraId="77304BA8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143C8897" w14:textId="77777777" w:rsidTr="00525D61">
        <w:tc>
          <w:tcPr>
            <w:tcW w:w="3936" w:type="dxa"/>
          </w:tcPr>
          <w:p w14:paraId="51346AD7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3. Комунікація та взаємодія</w:t>
            </w:r>
          </w:p>
        </w:tc>
        <w:tc>
          <w:tcPr>
            <w:tcW w:w="5919" w:type="dxa"/>
          </w:tcPr>
          <w:p w14:paraId="62F39A50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здатність систематизувати, узагальнювати інформацію; гнучкість; проникливість.</w:t>
            </w:r>
          </w:p>
          <w:p w14:paraId="3673D198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49C768B9" w14:textId="77777777" w:rsidTr="00525D61">
        <w:tc>
          <w:tcPr>
            <w:tcW w:w="3936" w:type="dxa"/>
          </w:tcPr>
          <w:p w14:paraId="7150D08F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4. Управління організацією та персоналом</w:t>
            </w:r>
          </w:p>
        </w:tc>
        <w:tc>
          <w:tcPr>
            <w:tcW w:w="5919" w:type="dxa"/>
          </w:tcPr>
          <w:p w14:paraId="445DF7A2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організація роботи та контроль; </w:t>
            </w:r>
          </w:p>
          <w:p w14:paraId="63F1DB17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управління людськими ресурсами.</w:t>
            </w:r>
          </w:p>
          <w:p w14:paraId="506EE802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0D1AF4D9" w14:textId="77777777" w:rsidTr="00525D61">
        <w:tc>
          <w:tcPr>
            <w:tcW w:w="3936" w:type="dxa"/>
          </w:tcPr>
          <w:p w14:paraId="02094C70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>5. Особистісні компетенції</w:t>
            </w:r>
          </w:p>
        </w:tc>
        <w:tc>
          <w:tcPr>
            <w:tcW w:w="5919" w:type="dxa"/>
          </w:tcPr>
          <w:p w14:paraId="39C62640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принциповість, рішучість і вимогливість під час прийняття рішень; </w:t>
            </w:r>
          </w:p>
          <w:p w14:paraId="01B63C9F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системність; </w:t>
            </w:r>
          </w:p>
          <w:p w14:paraId="4740624C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самоорганізація та саморозвиток; </w:t>
            </w:r>
          </w:p>
          <w:p w14:paraId="0C07E2D8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політична нейтральність. </w:t>
            </w:r>
          </w:p>
          <w:p w14:paraId="25962BCC" w14:textId="77777777" w:rsidR="00901E92" w:rsidRPr="0051236E" w:rsidRDefault="00901E92" w:rsidP="00525D61">
            <w:pPr>
              <w:spacing w:line="242" w:lineRule="auto"/>
              <w:jc w:val="both"/>
            </w:pPr>
          </w:p>
        </w:tc>
      </w:tr>
      <w:tr w:rsidR="00901E92" w:rsidRPr="0051236E" w14:paraId="59F8864D" w14:textId="77777777" w:rsidTr="00525D61">
        <w:tc>
          <w:tcPr>
            <w:tcW w:w="3936" w:type="dxa"/>
          </w:tcPr>
          <w:p w14:paraId="5E2FE419" w14:textId="77777777" w:rsidR="00901E92" w:rsidRPr="0051236E" w:rsidRDefault="00901E92" w:rsidP="00525D61">
            <w:pPr>
              <w:spacing w:line="242" w:lineRule="auto"/>
              <w:jc w:val="both"/>
            </w:pPr>
            <w:r w:rsidRPr="0051236E">
              <w:t xml:space="preserve">6. </w:t>
            </w:r>
            <w:r w:rsidRPr="00BA48DC">
              <w:t>Управління публічними фінансами</w:t>
            </w:r>
          </w:p>
        </w:tc>
        <w:tc>
          <w:tcPr>
            <w:tcW w:w="5919" w:type="dxa"/>
          </w:tcPr>
          <w:p w14:paraId="44EDFD29" w14:textId="77777777" w:rsidR="00BA48DC" w:rsidRDefault="00BA48DC" w:rsidP="00BA48DC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7915F37E" w14:textId="77777777" w:rsidR="00BA48DC" w:rsidRPr="009D0393" w:rsidRDefault="00BA48DC" w:rsidP="00BA48DC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11C55271" w14:textId="77777777" w:rsidR="00901E92" w:rsidRPr="0051236E" w:rsidRDefault="00901E92" w:rsidP="00BA48DC">
            <w:pPr>
              <w:spacing w:line="242" w:lineRule="auto"/>
              <w:ind w:firstLine="33"/>
              <w:jc w:val="both"/>
            </w:pPr>
          </w:p>
        </w:tc>
      </w:tr>
      <w:tr w:rsidR="00901E92" w:rsidRPr="0051236E" w14:paraId="62A197FD" w14:textId="77777777" w:rsidTr="00525D61">
        <w:tc>
          <w:tcPr>
            <w:tcW w:w="3936" w:type="dxa"/>
          </w:tcPr>
          <w:p w14:paraId="2E451C3A" w14:textId="77777777" w:rsidR="00901E92" w:rsidRPr="0051236E" w:rsidRDefault="00901E92" w:rsidP="00525D61">
            <w:pPr>
              <w:jc w:val="both"/>
            </w:pPr>
            <w:r w:rsidRPr="0051236E">
              <w:t>7. Робота з інформацією</w:t>
            </w:r>
          </w:p>
        </w:tc>
        <w:tc>
          <w:tcPr>
            <w:tcW w:w="5919" w:type="dxa"/>
          </w:tcPr>
          <w:p w14:paraId="2C58B842" w14:textId="77777777" w:rsidR="00901E92" w:rsidRPr="0051236E" w:rsidRDefault="00901E92" w:rsidP="00525D61">
            <w:pPr>
              <w:jc w:val="both"/>
            </w:pPr>
            <w:r w:rsidRPr="0051236E">
              <w:t>знання основ законодавства про інформацію.</w:t>
            </w:r>
          </w:p>
        </w:tc>
      </w:tr>
    </w:tbl>
    <w:p w14:paraId="6C50A0D8" w14:textId="77777777" w:rsidR="00901E92" w:rsidRPr="0051236E" w:rsidRDefault="00901E92" w:rsidP="00901E92">
      <w:pPr>
        <w:spacing w:before="240" w:after="240"/>
        <w:ind w:firstLine="851"/>
        <w:jc w:val="center"/>
        <w:rPr>
          <w:b/>
        </w:rPr>
      </w:pPr>
      <w:r w:rsidRPr="0051236E">
        <w:rPr>
          <w:b/>
        </w:rPr>
        <w:t>Професійні знання.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7"/>
        <w:gridCol w:w="5842"/>
      </w:tblGrid>
      <w:tr w:rsidR="00901E92" w:rsidRPr="0051236E" w14:paraId="4C2C6B6E" w14:textId="77777777" w:rsidTr="00525D61">
        <w:tc>
          <w:tcPr>
            <w:tcW w:w="3936" w:type="dxa"/>
          </w:tcPr>
          <w:p w14:paraId="6C3779CC" w14:textId="77777777" w:rsidR="00901E92" w:rsidRPr="0051236E" w:rsidRDefault="00901E92" w:rsidP="00525D61">
            <w:pPr>
              <w:jc w:val="both"/>
            </w:pPr>
            <w:r w:rsidRPr="0051236E">
              <w:t>1. Знання законодавства</w:t>
            </w:r>
          </w:p>
        </w:tc>
        <w:tc>
          <w:tcPr>
            <w:tcW w:w="5919" w:type="dxa"/>
          </w:tcPr>
          <w:p w14:paraId="274886B7" w14:textId="77777777" w:rsidR="00901E92" w:rsidRPr="0051236E" w:rsidRDefault="00901E92" w:rsidP="00525D61">
            <w:pPr>
              <w:ind w:firstLine="33"/>
              <w:jc w:val="both"/>
            </w:pPr>
            <w:r w:rsidRPr="0051236E">
              <w:t xml:space="preserve">знання: Конституції України, законів України «Про судоустрій і статус суддів», </w:t>
            </w:r>
            <w:r w:rsidRPr="00D9028D">
              <w:t>«Про Вищий  антикорупційний  суд», </w:t>
            </w:r>
            <w:r w:rsidRPr="0051236E">
              <w:t xml:space="preserve"> «Про Національну поліцію», «Про запобігання корупції», «Про очищення влади», </w:t>
            </w:r>
            <w:r w:rsidRPr="00D9028D">
              <w:t>«Про Національне антикорупційне бюро України»</w:t>
            </w:r>
            <w:r w:rsidRPr="0051236E">
              <w:t>.</w:t>
            </w:r>
          </w:p>
          <w:p w14:paraId="2464DAD9" w14:textId="77777777" w:rsidR="00901E92" w:rsidRPr="0051236E" w:rsidRDefault="00901E92" w:rsidP="00525D61">
            <w:pPr>
              <w:ind w:firstLine="33"/>
              <w:jc w:val="both"/>
            </w:pPr>
          </w:p>
        </w:tc>
      </w:tr>
      <w:tr w:rsidR="00901E92" w:rsidRPr="0051236E" w14:paraId="0F3C4FBE" w14:textId="77777777" w:rsidTr="00525D61">
        <w:tc>
          <w:tcPr>
            <w:tcW w:w="3936" w:type="dxa"/>
          </w:tcPr>
          <w:p w14:paraId="5F22486E" w14:textId="77777777" w:rsidR="00901E92" w:rsidRPr="0051236E" w:rsidRDefault="00901E92" w:rsidP="00525D61">
            <w:pPr>
              <w:jc w:val="both"/>
            </w:pPr>
            <w:r w:rsidRPr="0051236E">
              <w:t>2. Знання спеціального</w:t>
            </w:r>
          </w:p>
          <w:p w14:paraId="41418C43" w14:textId="77777777" w:rsidR="00901E92" w:rsidRPr="0051236E" w:rsidRDefault="00901E92" w:rsidP="00525D61">
            <w:pPr>
              <w:jc w:val="both"/>
            </w:pPr>
            <w:r w:rsidRPr="0051236E">
              <w:t>законодавства</w:t>
            </w:r>
          </w:p>
        </w:tc>
        <w:tc>
          <w:tcPr>
            <w:tcW w:w="5919" w:type="dxa"/>
          </w:tcPr>
          <w:p w14:paraId="0AAEBA30" w14:textId="77777777" w:rsidR="00901E92" w:rsidRPr="0051236E" w:rsidRDefault="00901E92" w:rsidP="00525D61">
            <w:pPr>
              <w:jc w:val="both"/>
            </w:pPr>
            <w:r w:rsidRPr="0051236E">
              <w:t xml:space="preserve">знання: </w:t>
            </w:r>
            <w:r w:rsidRPr="00D9028D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бюджетного кодексу України; Законів України «Про Вищу раду правосуддя», «Про звернення громадян», «Про доступ до публічної інформації», «Про </w:t>
            </w:r>
            <w:r w:rsidRPr="00D9028D">
              <w:lastRenderedPageBreak/>
              <w:t>інформацію», «Про Кабінет Міністрів України», «Про центральні органи виконавчої влади», «Про очищення влади», «Про захист персональних даних», «Про статус народного депутата», «Про адвокатуру та адвокатську діяльність»;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  <w:r w:rsidRPr="0051236E">
              <w:t xml:space="preserve"> </w:t>
            </w:r>
          </w:p>
          <w:p w14:paraId="6C2980BA" w14:textId="77777777" w:rsidR="00901E92" w:rsidRPr="0051236E" w:rsidRDefault="00901E92" w:rsidP="00525D61">
            <w:pPr>
              <w:jc w:val="both"/>
            </w:pPr>
          </w:p>
        </w:tc>
      </w:tr>
    </w:tbl>
    <w:p w14:paraId="17CBDC5B" w14:textId="77777777" w:rsidR="00901E92" w:rsidRPr="0051236E" w:rsidRDefault="00901E92" w:rsidP="00901E92">
      <w:pPr>
        <w:ind w:firstLine="851"/>
        <w:jc w:val="both"/>
      </w:pPr>
    </w:p>
    <w:p w14:paraId="02D1489C" w14:textId="77777777" w:rsidR="00901E92" w:rsidRPr="0051236E" w:rsidRDefault="00901E92" w:rsidP="00901E92">
      <w:pPr>
        <w:ind w:firstLine="851"/>
        <w:jc w:val="both"/>
        <w:rPr>
          <w:sz w:val="24"/>
        </w:rPr>
      </w:pPr>
      <w:r w:rsidRPr="0051236E">
        <w:rPr>
          <w:sz w:val="24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1DB28F8" w14:textId="77777777" w:rsidR="00901E92" w:rsidRPr="0051236E" w:rsidRDefault="00901E92" w:rsidP="00901E92">
      <w:pPr>
        <w:jc w:val="center"/>
        <w:rPr>
          <w:b/>
        </w:rPr>
      </w:pPr>
    </w:p>
    <w:p w14:paraId="3FBF7096" w14:textId="77777777" w:rsidR="00901E92" w:rsidRDefault="00901E92" w:rsidP="00D71A99">
      <w:pPr>
        <w:ind w:left="5812"/>
        <w:rPr>
          <w:b/>
        </w:rPr>
      </w:pPr>
    </w:p>
    <w:p w14:paraId="2E4F07B4" w14:textId="77777777" w:rsidR="00901E92" w:rsidRPr="00914CEF" w:rsidRDefault="00901E92" w:rsidP="00D71A99">
      <w:pPr>
        <w:ind w:left="5812"/>
        <w:rPr>
          <w:b/>
        </w:rPr>
      </w:pPr>
    </w:p>
    <w:sectPr w:rsidR="00901E92" w:rsidRPr="00914CEF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8050" w14:textId="77777777" w:rsidR="009E2558" w:rsidRDefault="009E2558" w:rsidP="005C2E40">
      <w:r>
        <w:separator/>
      </w:r>
    </w:p>
  </w:endnote>
  <w:endnote w:type="continuationSeparator" w:id="0">
    <w:p w14:paraId="02AC8A5C" w14:textId="77777777" w:rsidR="009E2558" w:rsidRDefault="009E2558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8859" w14:textId="77777777" w:rsidR="009E2558" w:rsidRDefault="009E2558" w:rsidP="005C2E40">
      <w:r>
        <w:separator/>
      </w:r>
    </w:p>
  </w:footnote>
  <w:footnote w:type="continuationSeparator" w:id="0">
    <w:p w14:paraId="3367C713" w14:textId="77777777" w:rsidR="009E2558" w:rsidRDefault="009E2558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DB93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6E3F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11B46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704EC"/>
    <w:rsid w:val="00175A46"/>
    <w:rsid w:val="00186DD3"/>
    <w:rsid w:val="00197E78"/>
    <w:rsid w:val="001A3950"/>
    <w:rsid w:val="001B4534"/>
    <w:rsid w:val="001B4C04"/>
    <w:rsid w:val="001C66E4"/>
    <w:rsid w:val="001C7EBF"/>
    <w:rsid w:val="001E3AA6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30CC"/>
    <w:rsid w:val="003C5928"/>
    <w:rsid w:val="003E00BB"/>
    <w:rsid w:val="003E1898"/>
    <w:rsid w:val="003E3161"/>
    <w:rsid w:val="003E637A"/>
    <w:rsid w:val="003E75BD"/>
    <w:rsid w:val="00414E33"/>
    <w:rsid w:val="00416BEB"/>
    <w:rsid w:val="00424B92"/>
    <w:rsid w:val="00427E56"/>
    <w:rsid w:val="004315B8"/>
    <w:rsid w:val="0044287B"/>
    <w:rsid w:val="00443202"/>
    <w:rsid w:val="00451FCF"/>
    <w:rsid w:val="00453492"/>
    <w:rsid w:val="0045641A"/>
    <w:rsid w:val="004667D5"/>
    <w:rsid w:val="0047366A"/>
    <w:rsid w:val="00473EE0"/>
    <w:rsid w:val="004871C6"/>
    <w:rsid w:val="004A0D5B"/>
    <w:rsid w:val="004B057E"/>
    <w:rsid w:val="004B4AE4"/>
    <w:rsid w:val="004C38E5"/>
    <w:rsid w:val="004C6BEA"/>
    <w:rsid w:val="004D16E4"/>
    <w:rsid w:val="004E4139"/>
    <w:rsid w:val="004F1158"/>
    <w:rsid w:val="004F484C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2173"/>
    <w:rsid w:val="005A3C10"/>
    <w:rsid w:val="005A6E85"/>
    <w:rsid w:val="005A7B24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10503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703E91"/>
    <w:rsid w:val="007065C1"/>
    <w:rsid w:val="007408CA"/>
    <w:rsid w:val="007408EC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21B8"/>
    <w:rsid w:val="007C656A"/>
    <w:rsid w:val="007D4A04"/>
    <w:rsid w:val="007E242A"/>
    <w:rsid w:val="007E4424"/>
    <w:rsid w:val="007F2FA3"/>
    <w:rsid w:val="007F4E2C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6964"/>
    <w:rsid w:val="008E002A"/>
    <w:rsid w:val="008E1B3B"/>
    <w:rsid w:val="008E43DA"/>
    <w:rsid w:val="008E482C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30650"/>
    <w:rsid w:val="009414DB"/>
    <w:rsid w:val="00953863"/>
    <w:rsid w:val="00956C4D"/>
    <w:rsid w:val="00964423"/>
    <w:rsid w:val="00971947"/>
    <w:rsid w:val="00971AB0"/>
    <w:rsid w:val="00973ECA"/>
    <w:rsid w:val="00981D45"/>
    <w:rsid w:val="00991D87"/>
    <w:rsid w:val="00992781"/>
    <w:rsid w:val="009A5963"/>
    <w:rsid w:val="009B69D1"/>
    <w:rsid w:val="009C07B4"/>
    <w:rsid w:val="009C0CB0"/>
    <w:rsid w:val="009C50E2"/>
    <w:rsid w:val="009D426B"/>
    <w:rsid w:val="009E1835"/>
    <w:rsid w:val="009E2558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3D2F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FFA"/>
    <w:rsid w:val="00B80026"/>
    <w:rsid w:val="00B82305"/>
    <w:rsid w:val="00B93487"/>
    <w:rsid w:val="00B94BC0"/>
    <w:rsid w:val="00BA02F5"/>
    <w:rsid w:val="00BA48DC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A25D0"/>
    <w:rsid w:val="00CB4B5A"/>
    <w:rsid w:val="00CB6DF9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24C1D"/>
    <w:rsid w:val="00D25300"/>
    <w:rsid w:val="00D42FE6"/>
    <w:rsid w:val="00D638B3"/>
    <w:rsid w:val="00D71A99"/>
    <w:rsid w:val="00D81991"/>
    <w:rsid w:val="00D8543A"/>
    <w:rsid w:val="00D93784"/>
    <w:rsid w:val="00D97318"/>
    <w:rsid w:val="00DA29F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DF4980"/>
    <w:rsid w:val="00E31B2C"/>
    <w:rsid w:val="00E328BF"/>
    <w:rsid w:val="00E33577"/>
    <w:rsid w:val="00E5599B"/>
    <w:rsid w:val="00E57ACE"/>
    <w:rsid w:val="00E57E99"/>
    <w:rsid w:val="00E80C50"/>
    <w:rsid w:val="00EB65CD"/>
    <w:rsid w:val="00EC494F"/>
    <w:rsid w:val="00ED35FA"/>
    <w:rsid w:val="00ED362C"/>
    <w:rsid w:val="00EE3E7B"/>
    <w:rsid w:val="00EE62E7"/>
    <w:rsid w:val="00F0370B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A1F48"/>
  <w15:chartTrackingRefBased/>
  <w15:docId w15:val="{C8CFB5F2-6D05-4D69-865A-4E65F27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13622</Words>
  <Characters>7765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10</cp:revision>
  <cp:lastPrinted>2020-02-18T15:08:00Z</cp:lastPrinted>
  <dcterms:created xsi:type="dcterms:W3CDTF">2020-04-30T21:06:00Z</dcterms:created>
  <dcterms:modified xsi:type="dcterms:W3CDTF">2020-05-04T09:19:00Z</dcterms:modified>
</cp:coreProperties>
</file>