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D8DD" w14:textId="77777777" w:rsidR="00450CA6" w:rsidRPr="00A12D0D" w:rsidRDefault="00450CA6" w:rsidP="00450CA6">
      <w:pPr>
        <w:ind w:left="5387"/>
        <w:rPr>
          <w:b/>
        </w:rPr>
      </w:pPr>
      <w:r w:rsidRPr="00A12D0D">
        <w:rPr>
          <w:b/>
        </w:rPr>
        <w:t>ЗАТВЕРДЖЕНО</w:t>
      </w:r>
    </w:p>
    <w:p w14:paraId="43D068A2" w14:textId="3ECE6B37" w:rsidR="00450CA6" w:rsidRPr="00A12D0D" w:rsidRDefault="00450CA6" w:rsidP="00450CA6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2D4ADA3B" w14:textId="2A484710" w:rsidR="00450CA6" w:rsidRPr="00A12D0D" w:rsidRDefault="00450CA6" w:rsidP="00450CA6">
      <w:pPr>
        <w:tabs>
          <w:tab w:val="left" w:pos="5830"/>
        </w:tabs>
        <w:ind w:left="5387"/>
        <w:contextualSpacing/>
      </w:pPr>
      <w:r w:rsidRPr="00A12D0D">
        <w:t>від 1</w:t>
      </w:r>
      <w:r w:rsidR="000A428C" w:rsidRPr="00A12D0D">
        <w:t>1</w:t>
      </w:r>
      <w:r w:rsidRPr="00A12D0D">
        <w:t xml:space="preserve">.08.2020 </w:t>
      </w:r>
      <w:r w:rsidR="00004BFE">
        <w:t>№ 293</w:t>
      </w:r>
    </w:p>
    <w:p w14:paraId="2BA2D8EF" w14:textId="77777777" w:rsidR="00450CA6" w:rsidRPr="00A12D0D" w:rsidRDefault="00450CA6" w:rsidP="00450CA6">
      <w:pPr>
        <w:spacing w:line="252" w:lineRule="auto"/>
        <w:jc w:val="center"/>
        <w:rPr>
          <w:b/>
          <w:lang w:eastAsia="en-US"/>
        </w:rPr>
      </w:pPr>
    </w:p>
    <w:p w14:paraId="216917F3" w14:textId="77777777" w:rsidR="00450CA6" w:rsidRPr="00A12D0D" w:rsidRDefault="00450CA6" w:rsidP="00450CA6">
      <w:pPr>
        <w:spacing w:line="252" w:lineRule="auto"/>
        <w:jc w:val="center"/>
        <w:rPr>
          <w:b/>
          <w:lang w:eastAsia="en-US"/>
        </w:rPr>
      </w:pPr>
    </w:p>
    <w:p w14:paraId="57C897EC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УМОВИ</w:t>
      </w:r>
    </w:p>
    <w:p w14:paraId="45791FFC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 xml:space="preserve">проведення конкурсу на зайняття вакантної посади </w:t>
      </w:r>
    </w:p>
    <w:p w14:paraId="52CCEBED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 xml:space="preserve"> командира відділення взводу швидкого реагування територіального управління Служби судової охорони у Луганській області</w:t>
      </w:r>
    </w:p>
    <w:p w14:paraId="1A83B3B9" w14:textId="77777777" w:rsidR="00450CA6" w:rsidRPr="00A12D0D" w:rsidRDefault="00450CA6" w:rsidP="00450CA6">
      <w:pPr>
        <w:ind w:firstLine="709"/>
        <w:jc w:val="both"/>
        <w:rPr>
          <w:b/>
        </w:rPr>
      </w:pPr>
    </w:p>
    <w:p w14:paraId="499284C4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Загальні умови</w:t>
      </w:r>
    </w:p>
    <w:p w14:paraId="14FC34C3" w14:textId="77777777" w:rsidR="00450CA6" w:rsidRPr="00A12D0D" w:rsidRDefault="00450CA6" w:rsidP="00450CA6">
      <w:pPr>
        <w:jc w:val="center"/>
        <w:rPr>
          <w:b/>
        </w:rPr>
      </w:pPr>
    </w:p>
    <w:p w14:paraId="2A80E359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2D9EA440" w14:textId="77777777" w:rsidR="00450CA6" w:rsidRPr="00A12D0D" w:rsidRDefault="00450CA6" w:rsidP="00450CA6">
      <w:pPr>
        <w:ind w:firstLine="709"/>
        <w:jc w:val="both"/>
        <w:rPr>
          <w:b/>
        </w:rPr>
      </w:pPr>
    </w:p>
    <w:p w14:paraId="3A0FF9B3" w14:textId="338CABE0" w:rsidR="00450CA6" w:rsidRPr="00A12D0D" w:rsidRDefault="00450CA6" w:rsidP="00063C4C">
      <w:pPr>
        <w:shd w:val="clear" w:color="auto" w:fill="FFFFFF"/>
        <w:ind w:firstLine="709"/>
        <w:jc w:val="both"/>
        <w:rPr>
          <w:lang w:eastAsia="uk-UA"/>
        </w:rPr>
      </w:pPr>
      <w:r w:rsidRPr="00A12D0D">
        <w:rPr>
          <w:lang w:eastAsia="uk-UA"/>
        </w:rPr>
        <w:t>Відповідає за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11EB28B0" w14:textId="77777777" w:rsidR="00450CA6" w:rsidRPr="00A12D0D" w:rsidRDefault="00450CA6" w:rsidP="00063C4C">
      <w:pPr>
        <w:shd w:val="clear" w:color="auto" w:fill="FFFFFF"/>
        <w:ind w:firstLine="709"/>
        <w:jc w:val="both"/>
        <w:rPr>
          <w:lang w:eastAsia="uk-UA"/>
        </w:rPr>
      </w:pPr>
      <w:r w:rsidRPr="00A12D0D">
        <w:rPr>
          <w:lang w:eastAsia="uk-UA"/>
        </w:rPr>
        <w:t>Зобов'язаний:</w:t>
      </w:r>
    </w:p>
    <w:p w14:paraId="0584A78E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 xml:space="preserve">знати оперативну обстановку на закріпленій території; </w:t>
      </w:r>
    </w:p>
    <w:p w14:paraId="4D1CAE3A" w14:textId="77777777" w:rsidR="00450CA6" w:rsidRPr="00A12D0D" w:rsidRDefault="00450CA6" w:rsidP="00063C4C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вносити пропозиції керівництву взводу швидкого реагування щодо вдосконалення  роботи;</w:t>
      </w:r>
    </w:p>
    <w:p w14:paraId="6054D763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організовувати  розстановку  сил та засобів відділення;</w:t>
      </w:r>
    </w:p>
    <w:p w14:paraId="31D7D585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здійснювати підготовку особового складу відділення до виконання завдань служби;</w:t>
      </w:r>
    </w:p>
    <w:p w14:paraId="40272004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вести облік та аналіз результатів виконання завдань служби співробітниками відділення;</w:t>
      </w:r>
    </w:p>
    <w:p w14:paraId="380404FB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підбивати підсумки виконання завдань служби особовим складом відділення;</w:t>
      </w:r>
    </w:p>
    <w:p w14:paraId="0D3FEE9F" w14:textId="60FA7522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мати досвід роботи з ПК (офісні програми, Інтернет) на рівні впевненого користувача;</w:t>
      </w:r>
    </w:p>
    <w:p w14:paraId="68B210A4" w14:textId="5CA4FC05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за дорученням командування взводу виконувати інші повноваження, які належать до його компетенції.</w:t>
      </w:r>
    </w:p>
    <w:p w14:paraId="12355D57" w14:textId="77777777" w:rsidR="00450CA6" w:rsidRPr="00A12D0D" w:rsidRDefault="00450CA6" w:rsidP="00063C4C">
      <w:pPr>
        <w:tabs>
          <w:tab w:val="left" w:pos="1134"/>
        </w:tabs>
        <w:ind w:firstLine="709"/>
        <w:jc w:val="both"/>
        <w:rPr>
          <w:b/>
        </w:rPr>
      </w:pPr>
    </w:p>
    <w:p w14:paraId="244A8C74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rPr>
          <w:b/>
        </w:rPr>
        <w:t>2. Умови оплати праці:</w:t>
      </w:r>
    </w:p>
    <w:p w14:paraId="5AFAFA4F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t xml:space="preserve">1) посадовий оклад – </w:t>
      </w:r>
      <w:r w:rsidRPr="00A12D0D">
        <w:rPr>
          <w:noProof/>
        </w:rPr>
        <w:t>3350 гривень відповідно до постанови Кабінету Міністрів України від 03 квітня 2019 року</w:t>
      </w:r>
      <w:r w:rsidRPr="00A12D0D"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9617D11" w14:textId="77777777" w:rsidR="00450CA6" w:rsidRPr="00A12D0D" w:rsidRDefault="00450CA6" w:rsidP="00450CA6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A12D0D">
        <w:lastRenderedPageBreak/>
        <w:t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C07E33E" w14:textId="77777777" w:rsidR="00450CA6" w:rsidRPr="00A12D0D" w:rsidRDefault="00450CA6" w:rsidP="00450CA6">
      <w:pPr>
        <w:ind w:firstLine="709"/>
        <w:jc w:val="both"/>
        <w:rPr>
          <w:b/>
          <w:lang w:eastAsia="uk-UA"/>
        </w:rPr>
      </w:pPr>
    </w:p>
    <w:p w14:paraId="35A5BB35" w14:textId="77777777" w:rsidR="00450CA6" w:rsidRPr="00A12D0D" w:rsidRDefault="00450CA6" w:rsidP="00063C4C">
      <w:pPr>
        <w:ind w:firstLine="709"/>
        <w:jc w:val="both"/>
        <w:rPr>
          <w:b/>
        </w:rPr>
      </w:pPr>
      <w:r w:rsidRPr="00A12D0D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320BB97F" w14:textId="77777777" w:rsidR="00450CA6" w:rsidRPr="00A12D0D" w:rsidRDefault="00450CA6" w:rsidP="00063C4C">
      <w:pPr>
        <w:ind w:firstLine="709"/>
        <w:jc w:val="both"/>
        <w:rPr>
          <w:lang w:eastAsia="uk-UA"/>
        </w:rPr>
      </w:pPr>
      <w:r w:rsidRPr="00A12D0D">
        <w:rPr>
          <w:lang w:eastAsia="uk-UA"/>
        </w:rPr>
        <w:t>безстроково.</w:t>
      </w:r>
    </w:p>
    <w:p w14:paraId="06D7FD6E" w14:textId="77777777" w:rsidR="00450CA6" w:rsidRPr="00A12D0D" w:rsidRDefault="00450CA6" w:rsidP="00063C4C">
      <w:pPr>
        <w:ind w:firstLine="709"/>
        <w:jc w:val="both"/>
        <w:rPr>
          <w:b/>
        </w:rPr>
      </w:pPr>
    </w:p>
    <w:p w14:paraId="27221298" w14:textId="77777777" w:rsidR="00450CA6" w:rsidRPr="00A12D0D" w:rsidRDefault="00450CA6" w:rsidP="00063C4C">
      <w:pPr>
        <w:ind w:firstLine="709"/>
        <w:jc w:val="both"/>
        <w:rPr>
          <w:lang w:eastAsia="uk-UA"/>
        </w:rPr>
      </w:pPr>
      <w:r w:rsidRPr="00A12D0D">
        <w:rPr>
          <w:b/>
        </w:rPr>
        <w:t>4. Перелік документів, необхідних для участі в конкурсі та строк їх подання:</w:t>
      </w:r>
    </w:p>
    <w:p w14:paraId="61301C72" w14:textId="77777777" w:rsidR="00450CA6" w:rsidRPr="00A12D0D" w:rsidRDefault="00450CA6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DC02958" w14:textId="77777777" w:rsidR="00450CA6" w:rsidRPr="00A12D0D" w:rsidRDefault="00450CA6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1FFEC5F9" w14:textId="77777777" w:rsidR="00450CA6" w:rsidRPr="00A12D0D" w:rsidRDefault="00450CA6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0BFDB35B" w14:textId="77777777" w:rsidR="00450CA6" w:rsidRPr="00A12D0D" w:rsidRDefault="00450CA6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ED671FE" w14:textId="77777777" w:rsidR="00450CA6" w:rsidRPr="00A12D0D" w:rsidRDefault="00450CA6" w:rsidP="00063C4C">
      <w:pPr>
        <w:ind w:firstLine="709"/>
        <w:jc w:val="both"/>
      </w:pPr>
      <w:r w:rsidRPr="00A12D0D">
        <w:t>5) автобіографія;</w:t>
      </w:r>
    </w:p>
    <w:p w14:paraId="23DFDF23" w14:textId="77777777" w:rsidR="00450CA6" w:rsidRPr="00A12D0D" w:rsidRDefault="00450CA6" w:rsidP="00063C4C">
      <w:pPr>
        <w:ind w:firstLine="709"/>
        <w:jc w:val="both"/>
      </w:pPr>
      <w:r w:rsidRPr="00A12D0D">
        <w:t>6) фотокартка розміром 30х40 мм;</w:t>
      </w:r>
    </w:p>
    <w:p w14:paraId="5E800E97" w14:textId="77777777" w:rsidR="00450CA6" w:rsidRPr="00A12D0D" w:rsidRDefault="00450CA6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1BC9EA1" w14:textId="77777777" w:rsidR="00450CA6" w:rsidRPr="00A12D0D" w:rsidRDefault="00450CA6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6C1E7647" w14:textId="77777777" w:rsidR="00450CA6" w:rsidRPr="00A12D0D" w:rsidRDefault="00450CA6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7AC824B" w14:textId="77777777" w:rsidR="00450CA6" w:rsidRPr="00A12D0D" w:rsidRDefault="00450CA6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00F64DD" w14:textId="77777777" w:rsidR="00450CA6" w:rsidRPr="00A12D0D" w:rsidRDefault="00450CA6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99D6886" w14:textId="0B7B2DC6" w:rsidR="00450CA6" w:rsidRPr="00A12D0D" w:rsidRDefault="00450CA6" w:rsidP="00063C4C">
      <w:pPr>
        <w:ind w:firstLine="709"/>
        <w:jc w:val="both"/>
      </w:pPr>
      <w:r w:rsidRPr="00A12D0D">
        <w:t xml:space="preserve">Документи приймаються з 08.00 </w:t>
      </w:r>
      <w:r w:rsidR="00F8039B" w:rsidRPr="00A12D0D">
        <w:t>1</w:t>
      </w:r>
      <w:r w:rsidR="000A428C" w:rsidRPr="00A12D0D">
        <w:t>2</w:t>
      </w:r>
      <w:r w:rsidRPr="00A12D0D">
        <w:t xml:space="preserve"> </w:t>
      </w:r>
      <w:r w:rsidR="00F8039B" w:rsidRPr="00A12D0D">
        <w:t>сер</w:t>
      </w:r>
      <w:r w:rsidRPr="00A12D0D">
        <w:t xml:space="preserve">пня 2020 року до 17.00 </w:t>
      </w:r>
      <w:r w:rsidR="00F8039B" w:rsidRPr="00A12D0D">
        <w:t>2</w:t>
      </w:r>
      <w:r w:rsidR="000A428C" w:rsidRPr="00A12D0D">
        <w:t>1</w:t>
      </w:r>
      <w:r w:rsidRPr="00A12D0D">
        <w:t xml:space="preserve"> </w:t>
      </w:r>
      <w:r w:rsidR="00F8039B" w:rsidRPr="00A12D0D">
        <w:t>сер</w:t>
      </w:r>
      <w:r w:rsidRPr="00A12D0D">
        <w:t>пня 2020 року за адресою: Луганська область, м. Лисичанськ, вул. Сосюри, 347.</w:t>
      </w:r>
    </w:p>
    <w:p w14:paraId="36BFA849" w14:textId="77777777" w:rsidR="00450CA6" w:rsidRPr="00A12D0D" w:rsidRDefault="00450CA6" w:rsidP="00063C4C">
      <w:pPr>
        <w:spacing w:line="242" w:lineRule="auto"/>
        <w:ind w:firstLine="709"/>
        <w:jc w:val="both"/>
      </w:pPr>
      <w:r w:rsidRPr="00A12D0D">
        <w:t>На командира відділення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1A7B68F" w14:textId="77777777" w:rsidR="00450CA6" w:rsidRPr="00A12D0D" w:rsidRDefault="00450CA6" w:rsidP="00450CA6">
      <w:pPr>
        <w:spacing w:before="120" w:after="120" w:line="242" w:lineRule="auto"/>
        <w:ind w:firstLine="851"/>
        <w:jc w:val="both"/>
        <w:rPr>
          <w:b/>
          <w:spacing w:val="-6"/>
        </w:rPr>
      </w:pPr>
    </w:p>
    <w:p w14:paraId="4A137513" w14:textId="77777777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lastRenderedPageBreak/>
        <w:t xml:space="preserve">5. Місце, дата та час початку проведення конкурсу: </w:t>
      </w:r>
    </w:p>
    <w:p w14:paraId="677F2DBF" w14:textId="0BB44264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>Луганська область, м. Лисичанськ, вул. Сосюри, 347, територіальне управління Служби судової охорони у Луганській області з 0</w:t>
      </w:r>
      <w:r w:rsidR="00F8039B" w:rsidRPr="00A12D0D">
        <w:rPr>
          <w:spacing w:val="-6"/>
        </w:rPr>
        <w:t>8</w:t>
      </w:r>
      <w:r w:rsidRPr="00A12D0D">
        <w:rPr>
          <w:spacing w:val="-6"/>
        </w:rPr>
        <w:t xml:space="preserve">.00 </w:t>
      </w:r>
      <w:r w:rsidR="000A428C" w:rsidRPr="00A12D0D">
        <w:rPr>
          <w:spacing w:val="-6"/>
        </w:rPr>
        <w:t>28</w:t>
      </w:r>
      <w:r w:rsidRPr="00A12D0D">
        <w:rPr>
          <w:spacing w:val="-6"/>
        </w:rPr>
        <w:t xml:space="preserve"> </w:t>
      </w:r>
      <w:r w:rsidR="000A428C" w:rsidRPr="00A12D0D">
        <w:rPr>
          <w:spacing w:val="-6"/>
        </w:rPr>
        <w:t>серп</w:t>
      </w:r>
      <w:r w:rsidRPr="00A12D0D">
        <w:rPr>
          <w:spacing w:val="-6"/>
        </w:rPr>
        <w:t>ня 2020 року.</w:t>
      </w:r>
    </w:p>
    <w:p w14:paraId="150ADC0B" w14:textId="77777777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5CA85BCD" w14:textId="0C1F877F" w:rsidR="00450CA6" w:rsidRPr="00A12D0D" w:rsidRDefault="00F8039B" w:rsidP="00063C4C">
      <w:pPr>
        <w:ind w:firstLine="709"/>
      </w:pPr>
      <w:r w:rsidRPr="00A12D0D">
        <w:rPr>
          <w:spacing w:val="-6"/>
        </w:rPr>
        <w:t>Бережной Геннадій Анатолійович</w:t>
      </w:r>
      <w:r w:rsidR="00450CA6" w:rsidRPr="00A12D0D">
        <w:t>, 0662831524, lg@sso.court.gov.ua</w:t>
      </w:r>
    </w:p>
    <w:p w14:paraId="41D69E17" w14:textId="77777777" w:rsidR="00450CA6" w:rsidRPr="00A12D0D" w:rsidRDefault="00450CA6" w:rsidP="00450CA6">
      <w:pPr>
        <w:jc w:val="center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450CA6" w:rsidRPr="00A12D0D" w14:paraId="74836971" w14:textId="77777777" w:rsidTr="00450CA6">
        <w:trPr>
          <w:trHeight w:val="408"/>
        </w:trPr>
        <w:tc>
          <w:tcPr>
            <w:tcW w:w="9768" w:type="dxa"/>
            <w:gridSpan w:val="3"/>
          </w:tcPr>
          <w:p w14:paraId="617BB14B" w14:textId="77777777" w:rsidR="00450CA6" w:rsidRPr="00A12D0D" w:rsidRDefault="00450CA6" w:rsidP="00450CA6">
            <w:pPr>
              <w:spacing w:line="242" w:lineRule="auto"/>
              <w:jc w:val="center"/>
              <w:rPr>
                <w:b/>
              </w:rPr>
            </w:pPr>
            <w:r w:rsidRPr="00A12D0D">
              <w:br w:type="page"/>
            </w:r>
            <w:r w:rsidRPr="00A12D0D">
              <w:rPr>
                <w:b/>
              </w:rPr>
              <w:t>Кваліфікаційні вимоги</w:t>
            </w:r>
          </w:p>
          <w:p w14:paraId="614D7B63" w14:textId="77777777" w:rsidR="00450CA6" w:rsidRPr="00A12D0D" w:rsidRDefault="00450CA6" w:rsidP="00450CA6">
            <w:pPr>
              <w:spacing w:line="242" w:lineRule="auto"/>
              <w:jc w:val="center"/>
              <w:rPr>
                <w:b/>
              </w:rPr>
            </w:pPr>
          </w:p>
        </w:tc>
      </w:tr>
      <w:tr w:rsidR="00450CA6" w:rsidRPr="00A12D0D" w14:paraId="58B3ED25" w14:textId="77777777" w:rsidTr="00450CA6">
        <w:trPr>
          <w:trHeight w:val="408"/>
        </w:trPr>
        <w:tc>
          <w:tcPr>
            <w:tcW w:w="4032" w:type="dxa"/>
            <w:gridSpan w:val="2"/>
          </w:tcPr>
          <w:p w14:paraId="70710424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1. Освіта</w:t>
            </w:r>
          </w:p>
        </w:tc>
        <w:tc>
          <w:tcPr>
            <w:tcW w:w="5736" w:type="dxa"/>
          </w:tcPr>
          <w:p w14:paraId="3AB8CF17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повна загальна середня освіта.</w:t>
            </w:r>
          </w:p>
          <w:p w14:paraId="5EED827D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14B48C2" w14:textId="77777777" w:rsidTr="00450CA6">
        <w:trPr>
          <w:trHeight w:val="408"/>
        </w:trPr>
        <w:tc>
          <w:tcPr>
            <w:tcW w:w="4032" w:type="dxa"/>
            <w:gridSpan w:val="2"/>
          </w:tcPr>
          <w:p w14:paraId="099D885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2. Досвід роботи</w:t>
            </w:r>
          </w:p>
        </w:tc>
        <w:tc>
          <w:tcPr>
            <w:tcW w:w="5736" w:type="dxa"/>
          </w:tcPr>
          <w:p w14:paraId="7B83907F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450CA6" w:rsidRPr="00A12D0D" w14:paraId="5DA4387A" w14:textId="77777777" w:rsidTr="00450CA6">
        <w:trPr>
          <w:trHeight w:val="408"/>
        </w:trPr>
        <w:tc>
          <w:tcPr>
            <w:tcW w:w="4032" w:type="dxa"/>
            <w:gridSpan w:val="2"/>
          </w:tcPr>
          <w:p w14:paraId="4032EE41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7CEAFACB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59DB3E53" w14:textId="77777777" w:rsidTr="00450CA6">
        <w:trPr>
          <w:trHeight w:val="408"/>
        </w:trPr>
        <w:tc>
          <w:tcPr>
            <w:tcW w:w="4032" w:type="dxa"/>
            <w:gridSpan w:val="2"/>
          </w:tcPr>
          <w:p w14:paraId="00178E8B" w14:textId="77777777" w:rsidR="00450CA6" w:rsidRPr="00A12D0D" w:rsidRDefault="00450CA6" w:rsidP="00450CA6">
            <w:pPr>
              <w:spacing w:line="242" w:lineRule="atLeast"/>
              <w:ind w:right="-39"/>
              <w:jc w:val="both"/>
            </w:pPr>
            <w:r w:rsidRPr="00A12D0D">
              <w:t>3. Володіння державною мовою</w:t>
            </w:r>
          </w:p>
        </w:tc>
        <w:tc>
          <w:tcPr>
            <w:tcW w:w="5736" w:type="dxa"/>
          </w:tcPr>
          <w:p w14:paraId="22C42564" w14:textId="77777777" w:rsidR="00450CA6" w:rsidRPr="00A12D0D" w:rsidRDefault="00450CA6" w:rsidP="00450CA6">
            <w:pPr>
              <w:spacing w:line="242" w:lineRule="atLeast"/>
              <w:jc w:val="both"/>
            </w:pPr>
            <w:r w:rsidRPr="00A12D0D">
              <w:t>вільне володіння державною мовою.</w:t>
            </w:r>
          </w:p>
        </w:tc>
      </w:tr>
      <w:tr w:rsidR="00450CA6" w:rsidRPr="00A12D0D" w14:paraId="7462879D" w14:textId="77777777" w:rsidTr="00450CA6">
        <w:trPr>
          <w:trHeight w:val="408"/>
        </w:trPr>
        <w:tc>
          <w:tcPr>
            <w:tcW w:w="9768" w:type="dxa"/>
            <w:gridSpan w:val="3"/>
          </w:tcPr>
          <w:p w14:paraId="4AF2EB31" w14:textId="77777777" w:rsidR="00450CA6" w:rsidRPr="00A12D0D" w:rsidRDefault="00450CA6" w:rsidP="00450CA6">
            <w:pPr>
              <w:spacing w:line="242" w:lineRule="atLeast"/>
              <w:jc w:val="center"/>
              <w:rPr>
                <w:b/>
              </w:rPr>
            </w:pPr>
            <w:r w:rsidRPr="00A12D0D">
              <w:rPr>
                <w:b/>
              </w:rPr>
              <w:t>Вимоги до компетентності</w:t>
            </w:r>
          </w:p>
          <w:p w14:paraId="64358600" w14:textId="77777777" w:rsidR="00450CA6" w:rsidRPr="00A12D0D" w:rsidRDefault="00450CA6" w:rsidP="00450CA6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450CA6" w:rsidRPr="00A12D0D" w14:paraId="042C156F" w14:textId="77777777" w:rsidTr="00450CA6">
        <w:trPr>
          <w:trHeight w:val="408"/>
        </w:trPr>
        <w:tc>
          <w:tcPr>
            <w:tcW w:w="4008" w:type="dxa"/>
          </w:tcPr>
          <w:p w14:paraId="02F9752B" w14:textId="77777777" w:rsidR="00450CA6" w:rsidRPr="00A12D0D" w:rsidRDefault="00450CA6" w:rsidP="00450CA6">
            <w:pPr>
              <w:spacing w:line="242" w:lineRule="auto"/>
            </w:pPr>
            <w:r w:rsidRPr="00A12D0D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710B216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організація роботи та контроль;</w:t>
            </w:r>
          </w:p>
          <w:p w14:paraId="168CCA11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управління людськими ресурсами;</w:t>
            </w:r>
          </w:p>
          <w:p w14:paraId="3230B10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вміння мотивувати підлеглих;</w:t>
            </w:r>
          </w:p>
          <w:p w14:paraId="11039AD5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багатофункціональність;</w:t>
            </w:r>
          </w:p>
          <w:p w14:paraId="52578F94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досягнення кінцевих результатів</w:t>
            </w:r>
          </w:p>
        </w:tc>
      </w:tr>
      <w:tr w:rsidR="00450CA6" w:rsidRPr="00A12D0D" w14:paraId="75785B01" w14:textId="77777777" w:rsidTr="00450CA6">
        <w:trPr>
          <w:trHeight w:val="408"/>
        </w:trPr>
        <w:tc>
          <w:tcPr>
            <w:tcW w:w="4008" w:type="dxa"/>
          </w:tcPr>
          <w:p w14:paraId="2A3EEFAF" w14:textId="77777777" w:rsidR="00450CA6" w:rsidRPr="00A12D0D" w:rsidRDefault="00450CA6" w:rsidP="00450CA6">
            <w:pPr>
              <w:spacing w:line="242" w:lineRule="auto"/>
            </w:pPr>
            <w:r w:rsidRPr="00A12D0D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B7DD46E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>щирість та відкритість;</w:t>
            </w:r>
          </w:p>
          <w:p w14:paraId="354B6138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>орієнтація на досягнення ефективного результату діяльності підрозділу;</w:t>
            </w:r>
          </w:p>
          <w:p w14:paraId="27DD7258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 xml:space="preserve">рівне ставлення та повага до колег </w:t>
            </w:r>
          </w:p>
        </w:tc>
      </w:tr>
      <w:tr w:rsidR="00450CA6" w:rsidRPr="00A12D0D" w14:paraId="3FB0FDD0" w14:textId="77777777" w:rsidTr="00450CA6">
        <w:trPr>
          <w:trHeight w:val="408"/>
        </w:trPr>
        <w:tc>
          <w:tcPr>
            <w:tcW w:w="4008" w:type="dxa"/>
          </w:tcPr>
          <w:p w14:paraId="254828AE" w14:textId="77777777" w:rsidR="00450CA6" w:rsidRPr="00A12D0D" w:rsidRDefault="00450CA6" w:rsidP="00450CA6">
            <w:pPr>
              <w:spacing w:line="242" w:lineRule="auto"/>
            </w:pPr>
            <w:r w:rsidRPr="00A12D0D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C4D63AA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здатність систематизувати, узагальнювати інформацію;</w:t>
            </w:r>
          </w:p>
          <w:p w14:paraId="1FF56366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гнучкість;</w:t>
            </w:r>
          </w:p>
          <w:p w14:paraId="23F3167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проникливість;</w:t>
            </w:r>
          </w:p>
        </w:tc>
      </w:tr>
      <w:tr w:rsidR="00450CA6" w:rsidRPr="00A12D0D" w14:paraId="05DBF861" w14:textId="77777777" w:rsidTr="00450CA6">
        <w:trPr>
          <w:trHeight w:val="408"/>
        </w:trPr>
        <w:tc>
          <w:tcPr>
            <w:tcW w:w="4008" w:type="dxa"/>
          </w:tcPr>
          <w:p w14:paraId="0405EBB5" w14:textId="77777777" w:rsidR="00450CA6" w:rsidRPr="00A12D0D" w:rsidRDefault="00450CA6" w:rsidP="00450CA6">
            <w:pPr>
              <w:spacing w:line="242" w:lineRule="auto"/>
              <w:rPr>
                <w:highlight w:val="yellow"/>
              </w:rPr>
            </w:pPr>
            <w:r w:rsidRPr="00A12D0D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2303BB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 xml:space="preserve">організація роботи та контроль; </w:t>
            </w:r>
          </w:p>
          <w:p w14:paraId="3F70E2A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управління людськими ресурсами.</w:t>
            </w:r>
          </w:p>
          <w:p w14:paraId="68B5146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A12D0D">
              <w:rPr>
                <w:highlight w:val="yellow"/>
              </w:rPr>
              <w:t xml:space="preserve"> </w:t>
            </w:r>
          </w:p>
        </w:tc>
      </w:tr>
      <w:tr w:rsidR="00450CA6" w:rsidRPr="00A12D0D" w14:paraId="1A5D00CA" w14:textId="77777777" w:rsidTr="00450CA6">
        <w:trPr>
          <w:trHeight w:val="408"/>
        </w:trPr>
        <w:tc>
          <w:tcPr>
            <w:tcW w:w="4008" w:type="dxa"/>
          </w:tcPr>
          <w:p w14:paraId="62D44F9E" w14:textId="77777777" w:rsidR="00450CA6" w:rsidRPr="00A12D0D" w:rsidRDefault="00450CA6" w:rsidP="00450CA6">
            <w:pPr>
              <w:spacing w:line="242" w:lineRule="auto"/>
            </w:pPr>
            <w:r w:rsidRPr="00A12D0D"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5FF4AF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DEB0AF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системність;</w:t>
            </w:r>
          </w:p>
          <w:p w14:paraId="2D118D6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lastRenderedPageBreak/>
              <w:t>самоорганізація та саморозвиток;</w:t>
            </w:r>
          </w:p>
          <w:p w14:paraId="1569E40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політична нейтральність;</w:t>
            </w:r>
          </w:p>
        </w:tc>
      </w:tr>
      <w:tr w:rsidR="00450CA6" w:rsidRPr="00A12D0D" w14:paraId="077632EA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7CF3F39C" w14:textId="77777777" w:rsidR="00450CA6" w:rsidRPr="00A12D0D" w:rsidRDefault="00450CA6" w:rsidP="00450CA6">
            <w:pPr>
              <w:spacing w:line="242" w:lineRule="auto"/>
            </w:pPr>
          </w:p>
          <w:p w14:paraId="35D5AAA6" w14:textId="77777777" w:rsidR="00450CA6" w:rsidRPr="00A12D0D" w:rsidRDefault="00450CA6" w:rsidP="00450CA6">
            <w:pPr>
              <w:spacing w:line="242" w:lineRule="auto"/>
            </w:pPr>
            <w:r w:rsidRPr="00A12D0D">
              <w:t>6. Управління публічними фінансами</w:t>
            </w:r>
          </w:p>
          <w:p w14:paraId="61006943" w14:textId="77777777" w:rsidR="00450CA6" w:rsidRPr="00A12D0D" w:rsidRDefault="00450CA6" w:rsidP="00450CA6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67D309B4" w14:textId="77777777" w:rsidR="00450CA6" w:rsidRPr="00A12D0D" w:rsidRDefault="00450CA6" w:rsidP="00450CA6">
            <w:pPr>
              <w:ind w:firstLine="33"/>
              <w:contextualSpacing/>
            </w:pPr>
          </w:p>
          <w:p w14:paraId="26281A7B" w14:textId="77777777" w:rsidR="00450CA6" w:rsidRPr="00A12D0D" w:rsidRDefault="00450CA6" w:rsidP="00450CA6">
            <w:pPr>
              <w:ind w:firstLine="33"/>
              <w:contextualSpacing/>
            </w:pPr>
            <w:r w:rsidRPr="00A12D0D">
              <w:t xml:space="preserve">знання бюджетного законодавства України; </w:t>
            </w:r>
          </w:p>
          <w:p w14:paraId="6B8C9D39" w14:textId="77777777" w:rsidR="00450CA6" w:rsidRPr="00A12D0D" w:rsidRDefault="00450CA6" w:rsidP="00450CA6">
            <w:pPr>
              <w:ind w:firstLine="33"/>
              <w:contextualSpacing/>
            </w:pPr>
            <w:r w:rsidRPr="00A12D0D">
              <w:t xml:space="preserve">знання законодавства України у сфері публічних </w:t>
            </w:r>
            <w:proofErr w:type="spellStart"/>
            <w:r w:rsidRPr="00A12D0D">
              <w:t>закупівель</w:t>
            </w:r>
            <w:proofErr w:type="spellEnd"/>
          </w:p>
          <w:p w14:paraId="0C788AEC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3CF2AD9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5C8BF0CE" w14:textId="77777777" w:rsidR="00450CA6" w:rsidRPr="00A12D0D" w:rsidRDefault="00450CA6" w:rsidP="00450CA6">
            <w:pPr>
              <w:spacing w:line="242" w:lineRule="auto"/>
            </w:pPr>
            <w:r w:rsidRPr="00A12D0D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FA1F8B5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знання основ законодавства про інформацію.</w:t>
            </w:r>
          </w:p>
        </w:tc>
      </w:tr>
      <w:tr w:rsidR="00450CA6" w:rsidRPr="00A12D0D" w14:paraId="26B4E7E7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3DAB7A4F" w14:textId="77777777" w:rsidR="00450CA6" w:rsidRPr="00A12D0D" w:rsidRDefault="00450CA6" w:rsidP="00450CA6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767FFA5E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1E69E09" w14:textId="77777777" w:rsidTr="00450CA6">
        <w:trPr>
          <w:trHeight w:val="408"/>
        </w:trPr>
        <w:tc>
          <w:tcPr>
            <w:tcW w:w="9768" w:type="dxa"/>
            <w:gridSpan w:val="3"/>
          </w:tcPr>
          <w:p w14:paraId="05315739" w14:textId="77777777" w:rsidR="00450CA6" w:rsidRPr="00A12D0D" w:rsidRDefault="00450CA6" w:rsidP="00450CA6">
            <w:pPr>
              <w:jc w:val="center"/>
              <w:rPr>
                <w:b/>
              </w:rPr>
            </w:pPr>
            <w:r w:rsidRPr="00A12D0D">
              <w:rPr>
                <w:b/>
              </w:rPr>
              <w:t>Професійні знання</w:t>
            </w:r>
          </w:p>
          <w:p w14:paraId="50EBD210" w14:textId="77777777" w:rsidR="00450CA6" w:rsidRPr="00A12D0D" w:rsidRDefault="00450CA6" w:rsidP="00450CA6">
            <w:pPr>
              <w:jc w:val="center"/>
              <w:rPr>
                <w:b/>
              </w:rPr>
            </w:pPr>
          </w:p>
        </w:tc>
      </w:tr>
      <w:tr w:rsidR="00450CA6" w:rsidRPr="00A12D0D" w14:paraId="2DA3D1BA" w14:textId="77777777" w:rsidTr="00450CA6">
        <w:trPr>
          <w:trHeight w:val="408"/>
        </w:trPr>
        <w:tc>
          <w:tcPr>
            <w:tcW w:w="4008" w:type="dxa"/>
          </w:tcPr>
          <w:p w14:paraId="07497A2B" w14:textId="77777777" w:rsidR="00450CA6" w:rsidRPr="00A12D0D" w:rsidRDefault="00450CA6" w:rsidP="00450CA6">
            <w:r w:rsidRPr="00A12D0D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8E06E42" w14:textId="77777777" w:rsidR="00450CA6" w:rsidRPr="00A12D0D" w:rsidRDefault="00450CA6" w:rsidP="00450CA6">
            <w:pPr>
              <w:jc w:val="both"/>
            </w:pPr>
            <w:r w:rsidRPr="00A12D0D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44F2B202" w14:textId="77777777" w:rsidR="00450CA6" w:rsidRPr="00A12D0D" w:rsidRDefault="00450CA6" w:rsidP="00450CA6">
            <w:pPr>
              <w:jc w:val="both"/>
            </w:pPr>
          </w:p>
        </w:tc>
      </w:tr>
      <w:tr w:rsidR="00450CA6" w:rsidRPr="00A12D0D" w14:paraId="28D64FB6" w14:textId="77777777" w:rsidTr="00450CA6">
        <w:trPr>
          <w:trHeight w:val="408"/>
        </w:trPr>
        <w:tc>
          <w:tcPr>
            <w:tcW w:w="4008" w:type="dxa"/>
          </w:tcPr>
          <w:p w14:paraId="00B1AA62" w14:textId="77777777" w:rsidR="00450CA6" w:rsidRPr="00A12D0D" w:rsidRDefault="00450CA6" w:rsidP="00450CA6">
            <w:r w:rsidRPr="00A12D0D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AE234F6" w14:textId="77777777" w:rsidR="00450CA6" w:rsidRPr="00A12D0D" w:rsidRDefault="00450CA6" w:rsidP="00450CA6">
            <w:pPr>
              <w:ind w:left="-5" w:right="96"/>
              <w:contextualSpacing/>
              <w:jc w:val="both"/>
            </w:pPr>
            <w:r w:rsidRPr="00A12D0D">
              <w:t xml:space="preserve">знання: 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1316A686" w14:textId="77777777" w:rsidR="00450CA6" w:rsidRPr="00A12D0D" w:rsidRDefault="00450CA6" w:rsidP="00450CA6">
            <w:pPr>
              <w:ind w:left="-5" w:right="96" w:hanging="13"/>
              <w:contextualSpacing/>
              <w:jc w:val="both"/>
            </w:pPr>
            <w:r w:rsidRPr="00A12D0D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65F5CC30" w14:textId="4423B478" w:rsidR="00450CA6" w:rsidRPr="00A12D0D" w:rsidRDefault="00450CA6" w:rsidP="00450CA6">
            <w:pPr>
              <w:ind w:left="-5" w:right="96" w:hanging="13"/>
              <w:contextualSpacing/>
              <w:jc w:val="both"/>
            </w:pPr>
            <w:r w:rsidRPr="00A12D0D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21A74387" w14:textId="77777777" w:rsidR="00450CA6" w:rsidRPr="00A12D0D" w:rsidRDefault="00450CA6" w:rsidP="00450CA6">
            <w:pPr>
              <w:ind w:left="-5" w:right="96" w:hanging="13"/>
              <w:contextualSpacing/>
              <w:jc w:val="both"/>
            </w:pPr>
          </w:p>
        </w:tc>
      </w:tr>
    </w:tbl>
    <w:p w14:paraId="40BCBF66" w14:textId="77777777" w:rsidR="00450CA6" w:rsidRPr="00A12D0D" w:rsidRDefault="00450CA6" w:rsidP="00450CA6">
      <w:pPr>
        <w:ind w:left="5812"/>
        <w:rPr>
          <w:b/>
        </w:rPr>
      </w:pPr>
    </w:p>
    <w:p w14:paraId="2407946F" w14:textId="77777777" w:rsidR="00450CA6" w:rsidRPr="00A12D0D" w:rsidRDefault="00450CA6" w:rsidP="00450CA6">
      <w:pPr>
        <w:ind w:left="5812"/>
        <w:rPr>
          <w:b/>
        </w:rPr>
      </w:pPr>
    </w:p>
    <w:p w14:paraId="51D61AC6" w14:textId="77777777" w:rsidR="00450CA6" w:rsidRPr="00A12D0D" w:rsidRDefault="00450CA6" w:rsidP="00450CA6">
      <w:pPr>
        <w:ind w:left="5812"/>
        <w:rPr>
          <w:b/>
        </w:rPr>
      </w:pPr>
    </w:p>
    <w:p w14:paraId="1DCDFD77" w14:textId="77777777" w:rsidR="00450CA6" w:rsidRPr="00A12D0D" w:rsidRDefault="00450CA6" w:rsidP="00450CA6">
      <w:pPr>
        <w:ind w:left="5812"/>
        <w:rPr>
          <w:b/>
        </w:rPr>
      </w:pPr>
    </w:p>
    <w:p w14:paraId="0281886A" w14:textId="77777777" w:rsidR="00450CA6" w:rsidRPr="00A12D0D" w:rsidRDefault="00450CA6" w:rsidP="00450CA6">
      <w:pPr>
        <w:ind w:left="5812"/>
        <w:rPr>
          <w:b/>
        </w:rPr>
      </w:pPr>
    </w:p>
    <w:p w14:paraId="3E5AF73E" w14:textId="77777777" w:rsidR="00450CA6" w:rsidRPr="00A12D0D" w:rsidRDefault="00450CA6" w:rsidP="00450CA6">
      <w:pPr>
        <w:ind w:left="5812"/>
        <w:rPr>
          <w:b/>
        </w:rPr>
      </w:pPr>
    </w:p>
    <w:p w14:paraId="42CBC9DC" w14:textId="77777777" w:rsidR="00450CA6" w:rsidRPr="00A12D0D" w:rsidRDefault="00450CA6" w:rsidP="00450CA6">
      <w:pPr>
        <w:ind w:left="5812"/>
        <w:rPr>
          <w:b/>
        </w:rPr>
      </w:pPr>
    </w:p>
    <w:p w14:paraId="1F0BE094" w14:textId="77777777" w:rsidR="00450CA6" w:rsidRPr="00A12D0D" w:rsidRDefault="00450CA6" w:rsidP="00450CA6">
      <w:pPr>
        <w:ind w:left="5812"/>
        <w:rPr>
          <w:b/>
        </w:rPr>
      </w:pPr>
    </w:p>
    <w:p w14:paraId="25B35792" w14:textId="77777777" w:rsidR="00450CA6" w:rsidRPr="00A12D0D" w:rsidRDefault="00450CA6" w:rsidP="00450CA6">
      <w:pPr>
        <w:ind w:left="5812"/>
        <w:rPr>
          <w:b/>
        </w:rPr>
      </w:pPr>
    </w:p>
    <w:p w14:paraId="6C3352A7" w14:textId="77777777" w:rsidR="00450CA6" w:rsidRPr="00A12D0D" w:rsidRDefault="00450CA6" w:rsidP="00450CA6">
      <w:pPr>
        <w:ind w:left="5387"/>
        <w:rPr>
          <w:b/>
        </w:rPr>
      </w:pPr>
    </w:p>
    <w:p w14:paraId="07F6CFFA" w14:textId="77777777" w:rsidR="00450CA6" w:rsidRPr="00A12D0D" w:rsidRDefault="00450CA6" w:rsidP="00450CA6">
      <w:pPr>
        <w:ind w:left="5387"/>
        <w:rPr>
          <w:b/>
        </w:rPr>
      </w:pPr>
    </w:p>
    <w:p w14:paraId="22954E50" w14:textId="77777777" w:rsidR="00450CA6" w:rsidRPr="00A12D0D" w:rsidRDefault="00450CA6" w:rsidP="00450CA6">
      <w:pPr>
        <w:ind w:left="5387"/>
        <w:rPr>
          <w:b/>
        </w:rPr>
      </w:pPr>
    </w:p>
    <w:p w14:paraId="33AD2F6A" w14:textId="77777777" w:rsidR="00450CA6" w:rsidRPr="00A12D0D" w:rsidRDefault="00450CA6" w:rsidP="00450CA6">
      <w:pPr>
        <w:ind w:left="5387"/>
        <w:rPr>
          <w:b/>
        </w:rPr>
      </w:pPr>
    </w:p>
    <w:p w14:paraId="44DF1B38" w14:textId="77777777" w:rsidR="00E04829" w:rsidRPr="00A12D0D" w:rsidRDefault="00E04829" w:rsidP="00E35371">
      <w:pPr>
        <w:ind w:left="5830"/>
      </w:pPr>
      <w:r w:rsidRPr="00A12D0D">
        <w:lastRenderedPageBreak/>
        <w:t xml:space="preserve">Наказ начальника територіального управління  Служби судової охорони у Луганській області </w:t>
      </w:r>
    </w:p>
    <w:p w14:paraId="3E2404F1" w14:textId="37DEC0C0" w:rsidR="00E04829" w:rsidRPr="00A12D0D" w:rsidRDefault="00E04829" w:rsidP="00E35371">
      <w:pPr>
        <w:ind w:left="5830"/>
      </w:pPr>
      <w:r w:rsidRPr="00A12D0D">
        <w:t xml:space="preserve">від </w:t>
      </w:r>
      <w:r w:rsidR="00450CA6" w:rsidRPr="00A12D0D">
        <w:t>1</w:t>
      </w:r>
      <w:r w:rsidR="000A428C" w:rsidRPr="00A12D0D">
        <w:t>1</w:t>
      </w:r>
      <w:r w:rsidRPr="00A12D0D">
        <w:t>.</w:t>
      </w:r>
      <w:r w:rsidR="00450CA6" w:rsidRPr="00A12D0D">
        <w:t>08</w:t>
      </w:r>
      <w:r w:rsidRPr="00A12D0D">
        <w:t xml:space="preserve">.2020 </w:t>
      </w:r>
      <w:r w:rsidR="00004BFE">
        <w:t>№ 293</w:t>
      </w:r>
    </w:p>
    <w:p w14:paraId="06DE63FA" w14:textId="77777777" w:rsidR="00E04829" w:rsidRPr="00A12D0D" w:rsidRDefault="00E04829" w:rsidP="00E35371">
      <w:pPr>
        <w:jc w:val="center"/>
        <w:rPr>
          <w:b/>
        </w:rPr>
      </w:pPr>
    </w:p>
    <w:p w14:paraId="1CAE19CE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УМОВИ</w:t>
      </w:r>
    </w:p>
    <w:p w14:paraId="5E20BF36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 категорії взводу швидкого реагування територіального управління Служби судової охорони у Луганській області</w:t>
      </w:r>
    </w:p>
    <w:p w14:paraId="2954707B" w14:textId="77777777" w:rsidR="00E04829" w:rsidRPr="00A12D0D" w:rsidRDefault="00E04829" w:rsidP="00E35371">
      <w:pPr>
        <w:jc w:val="center"/>
        <w:rPr>
          <w:b/>
        </w:rPr>
      </w:pPr>
    </w:p>
    <w:p w14:paraId="276BEDCF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728EF0D8" w14:textId="77777777" w:rsidR="00E04829" w:rsidRPr="00A12D0D" w:rsidRDefault="00E04829" w:rsidP="00E35371">
      <w:pPr>
        <w:ind w:firstLine="851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 категорії взводу швидкого реагування територіального управління Служби судової охорони у Луганській області: </w:t>
      </w:r>
    </w:p>
    <w:p w14:paraId="70BA75B8" w14:textId="77777777" w:rsidR="00E04829" w:rsidRPr="00A12D0D" w:rsidRDefault="00E04829" w:rsidP="00E35371">
      <w:pPr>
        <w:ind w:firstLine="851"/>
        <w:jc w:val="both"/>
        <w:rPr>
          <w:b/>
        </w:rPr>
      </w:pPr>
    </w:p>
    <w:p w14:paraId="3C42F95F" w14:textId="77777777" w:rsidR="00E04829" w:rsidRPr="00A12D0D" w:rsidRDefault="00E04829" w:rsidP="00063C4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2D0D">
        <w:rPr>
          <w:sz w:val="28"/>
          <w:szCs w:val="28"/>
          <w:lang w:val="uk-UA"/>
        </w:rPr>
        <w:t>Зобов'язаний:</w:t>
      </w:r>
    </w:p>
    <w:p w14:paraId="70659025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Знати обстановку на закріпленій території;</w:t>
      </w:r>
    </w:p>
    <w:p w14:paraId="0357C518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930E1B0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434F1114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4B4EF492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8" w:history="1">
        <w:r w:rsidRPr="00A12D0D">
          <w:rPr>
            <w:rStyle w:val="a7"/>
          </w:rPr>
          <w:t>"Про Національну поліцію"</w:t>
        </w:r>
      </w:hyperlink>
      <w:r w:rsidRPr="00A12D0D">
        <w:t> та "Про охоронну діяльність";</w:t>
      </w:r>
    </w:p>
    <w:p w14:paraId="2F0969BE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Мати досвід роботи з ПК (офісні програми, Інтернет) на рівні користувача;</w:t>
      </w:r>
    </w:p>
    <w:p w14:paraId="172A7CA9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За дорученням командування взводу швидкого реагування виконувати інші повноваження, які належать до його компетенції.</w:t>
      </w:r>
    </w:p>
    <w:p w14:paraId="53FD22AE" w14:textId="77777777" w:rsidR="00E04829" w:rsidRPr="00A12D0D" w:rsidRDefault="00E04829" w:rsidP="00063C4C">
      <w:pPr>
        <w:ind w:firstLine="709"/>
        <w:rPr>
          <w:b/>
        </w:rPr>
      </w:pPr>
    </w:p>
    <w:p w14:paraId="31284B66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71E147E4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A8FECB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12D0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2E79F2B1" w14:textId="77777777" w:rsidR="00E04829" w:rsidRPr="00A12D0D" w:rsidRDefault="00E04829" w:rsidP="00063C4C">
      <w:pPr>
        <w:spacing w:line="246" w:lineRule="auto"/>
        <w:ind w:firstLine="709"/>
        <w:jc w:val="both"/>
      </w:pPr>
    </w:p>
    <w:p w14:paraId="1760369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611ADA81" w14:textId="5B502EFF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безстроково. </w:t>
      </w:r>
    </w:p>
    <w:p w14:paraId="5E3D61AD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</w:p>
    <w:p w14:paraId="73D90961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6849BEC7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028D1E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копія паспорта громадянина України; </w:t>
      </w:r>
    </w:p>
    <w:p w14:paraId="69095D3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3) копії (копії) документа (документів) про освіту; </w:t>
      </w:r>
    </w:p>
    <w:p w14:paraId="2748E55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4) заповнена особова картка, визначеного зразка;</w:t>
      </w:r>
    </w:p>
    <w:p w14:paraId="3293DBFB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5) автобіографія;</w:t>
      </w:r>
    </w:p>
    <w:p w14:paraId="6D6AF2B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6) фотокартка розміром 30х40 мм;</w:t>
      </w:r>
    </w:p>
    <w:p w14:paraId="3AED4738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BD1FDCB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8) копія трудової книжки (за наявності); </w:t>
      </w:r>
    </w:p>
    <w:p w14:paraId="02023568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9C7966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8E182B3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1F2CE86" w14:textId="4DAA9E0E" w:rsidR="00F8039B" w:rsidRPr="00A12D0D" w:rsidRDefault="00F8039B" w:rsidP="00063C4C">
      <w:pPr>
        <w:ind w:firstLine="709"/>
        <w:jc w:val="both"/>
      </w:pPr>
      <w:r w:rsidRPr="00A12D0D">
        <w:t>Документи приймаються з 08.00 1</w:t>
      </w:r>
      <w:r w:rsidR="000A428C" w:rsidRPr="00A12D0D">
        <w:t>2</w:t>
      </w:r>
      <w:r w:rsidRPr="00A12D0D">
        <w:t xml:space="preserve"> серпня 2020 року до 17.00 2</w:t>
      </w:r>
      <w:r w:rsidR="000A428C" w:rsidRPr="00A12D0D">
        <w:t>1</w:t>
      </w:r>
      <w:r w:rsidRPr="00A12D0D">
        <w:t xml:space="preserve"> серпня 2020 року за адресою: Луганська область, м. Лисичанськ, вул. Сосюри, 347.</w:t>
      </w:r>
    </w:p>
    <w:p w14:paraId="3139B809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На контролера І категорії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A12D0D" w14:paraId="5BDEE17B" w14:textId="77777777" w:rsidTr="00187910">
        <w:trPr>
          <w:trHeight w:val="408"/>
        </w:trPr>
        <w:tc>
          <w:tcPr>
            <w:tcW w:w="9639" w:type="dxa"/>
          </w:tcPr>
          <w:p w14:paraId="14B5F134" w14:textId="1463516A" w:rsidR="00E04829" w:rsidRPr="00A12D0D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1371EDB" w14:textId="77777777" w:rsidR="00063C4C" w:rsidRPr="00A12D0D" w:rsidRDefault="00063C4C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2F307F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257E56AE" w14:textId="77777777" w:rsidR="000A428C" w:rsidRPr="00A12D0D" w:rsidRDefault="000A428C" w:rsidP="000A428C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08.00 28 серпня 2020 року.</w:t>
            </w:r>
          </w:p>
          <w:p w14:paraId="24CE429A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3BFBBD7A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34B1E" w14:textId="77777777" w:rsidR="00F8039B" w:rsidRPr="00A12D0D" w:rsidRDefault="00F8039B" w:rsidP="00063C4C">
                  <w:pPr>
                    <w:ind w:firstLine="743"/>
                  </w:pPr>
                  <w:r w:rsidRPr="00A12D0D">
                    <w:rPr>
                      <w:spacing w:val="-6"/>
                    </w:rPr>
                    <w:t>Бережной Геннадій Анатолійович</w:t>
                  </w:r>
                  <w:r w:rsidRPr="00A12D0D">
                    <w:t>, 0662831524, lg@sso.court.gov.ua</w:t>
                  </w:r>
                </w:p>
                <w:p w14:paraId="32CD8CD6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</w:p>
                <w:p w14:paraId="12A0C03E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3171C02F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B894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D5A5" w14:textId="77777777" w:rsidR="00E04829" w:rsidRPr="00A12D0D" w:rsidRDefault="00E04829" w:rsidP="00187910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6A37553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891D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06A8" w14:textId="77777777" w:rsidR="00E04829" w:rsidRPr="00A12D0D" w:rsidRDefault="00E04829" w:rsidP="00187910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116A3D72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E8E3" w14:textId="77777777" w:rsidR="00E04829" w:rsidRPr="00A12D0D" w:rsidRDefault="00E04829" w:rsidP="00187910">
                  <w:pPr>
                    <w:jc w:val="both"/>
                  </w:pPr>
                  <w:r w:rsidRPr="00A12D0D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4399" w14:textId="77777777" w:rsidR="00E04829" w:rsidRPr="00A12D0D" w:rsidRDefault="00E04829" w:rsidP="00187910">
                  <w:pPr>
                    <w:spacing w:line="242" w:lineRule="auto"/>
                    <w:jc w:val="both"/>
                  </w:pPr>
                  <w:r w:rsidRPr="00A12D0D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E04829" w:rsidRPr="00A12D0D" w14:paraId="0D71E7A9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F15E" w14:textId="77777777" w:rsidR="00E04829" w:rsidRPr="00A12D0D" w:rsidRDefault="00E04829" w:rsidP="00187910">
                  <w:pPr>
                    <w:ind w:right="-39"/>
                    <w:jc w:val="both"/>
                  </w:pPr>
                  <w:r w:rsidRPr="00A12D0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6A67" w14:textId="77777777" w:rsidR="00E04829" w:rsidRPr="00A12D0D" w:rsidRDefault="00E04829" w:rsidP="00187910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19BF6200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E3C8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067C5564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5484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  <w:p w14:paraId="72FA46D5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A12D0D" w14:paraId="0633FCC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821E" w14:textId="77777777" w:rsidR="00E04829" w:rsidRPr="00A12D0D" w:rsidRDefault="00E04829" w:rsidP="00187910"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6099DB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щирість та відкритість;</w:t>
                  </w:r>
                </w:p>
                <w:p w14:paraId="23FB423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орієнтація на досягнення </w:t>
                  </w:r>
                </w:p>
                <w:p w14:paraId="7927579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ефективного результату діяльності </w:t>
                  </w:r>
                </w:p>
                <w:p w14:paraId="75595855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рівне ставлення та повага до колег.</w:t>
                  </w:r>
                </w:p>
                <w:p w14:paraId="7F9EB288" w14:textId="77777777" w:rsidR="00E04829" w:rsidRPr="00A12D0D" w:rsidRDefault="00E04829" w:rsidP="00187910">
                  <w:r w:rsidRPr="00A12D0D">
                    <w:t xml:space="preserve"> </w:t>
                  </w:r>
                </w:p>
              </w:tc>
            </w:tr>
            <w:tr w:rsidR="00E04829" w:rsidRPr="00A12D0D" w14:paraId="22BF4696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0B07" w14:textId="77777777" w:rsidR="00E04829" w:rsidRPr="00A12D0D" w:rsidRDefault="00E04829" w:rsidP="00187910"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34CFE2" w14:textId="77777777" w:rsidR="00E04829" w:rsidRPr="00A12D0D" w:rsidRDefault="00E04829" w:rsidP="00187910">
                  <w:r w:rsidRPr="00A12D0D">
                    <w:t xml:space="preserve">здатність систематизувати, </w:t>
                  </w:r>
                </w:p>
                <w:p w14:paraId="6117B763" w14:textId="77777777" w:rsidR="00E04829" w:rsidRPr="00A12D0D" w:rsidRDefault="00E04829" w:rsidP="00187910">
                  <w:r w:rsidRPr="00A12D0D">
                    <w:t>узагальнювати інформацію;</w:t>
                  </w:r>
                </w:p>
                <w:p w14:paraId="65E34A32" w14:textId="77777777" w:rsidR="00E04829" w:rsidRPr="00A12D0D" w:rsidRDefault="00E04829" w:rsidP="00187910">
                  <w:r w:rsidRPr="00A12D0D">
                    <w:t>гнучкість;</w:t>
                  </w:r>
                </w:p>
                <w:p w14:paraId="5BA25C52" w14:textId="77777777" w:rsidR="00E04829" w:rsidRPr="00A12D0D" w:rsidRDefault="00E04829" w:rsidP="00187910">
                  <w:r w:rsidRPr="00A12D0D">
                    <w:t>проникливість.</w:t>
                  </w:r>
                </w:p>
                <w:p w14:paraId="7EBC8ECD" w14:textId="77777777" w:rsidR="00E04829" w:rsidRPr="00A12D0D" w:rsidRDefault="00E04829" w:rsidP="00187910"/>
              </w:tc>
            </w:tr>
            <w:tr w:rsidR="00E04829" w:rsidRPr="00A12D0D" w14:paraId="30B3069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A290" w14:textId="77777777" w:rsidR="00E04829" w:rsidRPr="00A12D0D" w:rsidRDefault="00E04829" w:rsidP="00187910"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803F62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неупередженість та порядність;</w:t>
                  </w:r>
                </w:p>
                <w:p w14:paraId="780C80F8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12BC994A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85174A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умовах обмеженого часу;</w:t>
                  </w:r>
                </w:p>
                <w:p w14:paraId="17F4795E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18E0D10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вміння аргументовано висловлювати свою думку;</w:t>
                  </w:r>
                </w:p>
                <w:p w14:paraId="03C0F1FD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прагнення до розвитку та </w:t>
                  </w:r>
                </w:p>
                <w:p w14:paraId="1C10199B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201AE1FA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114418" w14:textId="77777777" w:rsidR="00E04829" w:rsidRPr="00A12D0D" w:rsidRDefault="00E04829" w:rsidP="00187910">
                  <w:pPr>
                    <w:ind w:left="114"/>
                  </w:pPr>
                </w:p>
                <w:p w14:paraId="346E3A1D" w14:textId="77777777" w:rsidR="00E04829" w:rsidRPr="00A12D0D" w:rsidRDefault="00E04829" w:rsidP="00187910">
                  <w:pPr>
                    <w:ind w:left="114"/>
                  </w:pPr>
                  <w:r w:rsidRPr="00A12D0D">
                    <w:lastRenderedPageBreak/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B84BDF" w14:textId="77777777" w:rsidR="00E04829" w:rsidRPr="00A12D0D" w:rsidRDefault="00E04829" w:rsidP="00187910">
                  <w:pPr>
                    <w:ind w:firstLine="33"/>
                    <w:contextualSpacing/>
                  </w:pPr>
                </w:p>
                <w:p w14:paraId="50435B9D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lastRenderedPageBreak/>
                    <w:t xml:space="preserve">знання бюджетного законодавства України; </w:t>
                  </w:r>
                </w:p>
                <w:p w14:paraId="431E7951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  <w:p w14:paraId="0320E5C1" w14:textId="77777777" w:rsidR="00E04829" w:rsidRPr="00A12D0D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A12D0D" w14:paraId="6AB96DE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E487" w14:textId="77777777" w:rsidR="00E04829" w:rsidRPr="00A12D0D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DC11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7630C55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8504" w14:textId="77777777" w:rsidR="00E04829" w:rsidRPr="00A12D0D" w:rsidRDefault="00E04829" w:rsidP="00187910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043A6B22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811B" w14:textId="77777777" w:rsidR="00E04829" w:rsidRPr="00A12D0D" w:rsidRDefault="00E04829" w:rsidP="00187910"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D53C" w14:textId="77777777" w:rsidR="00E04829" w:rsidRPr="00A12D0D" w:rsidRDefault="00E04829" w:rsidP="00187910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A790BE8" w14:textId="77777777" w:rsidR="00E04829" w:rsidRPr="00A12D0D" w:rsidRDefault="00E04829" w:rsidP="00187910">
                  <w:pPr>
                    <w:ind w:left="171"/>
                  </w:pPr>
                </w:p>
                <w:p w14:paraId="50CA8418" w14:textId="77777777" w:rsidR="00E04829" w:rsidRPr="00A12D0D" w:rsidRDefault="00E04829" w:rsidP="00187910">
                  <w:pPr>
                    <w:jc w:val="both"/>
                  </w:pPr>
                </w:p>
              </w:tc>
            </w:tr>
          </w:tbl>
          <w:p w14:paraId="502CA5BB" w14:textId="77777777" w:rsidR="00E04829" w:rsidRPr="00A12D0D" w:rsidRDefault="00E04829" w:rsidP="00187910">
            <w:pPr>
              <w:ind w:firstLine="462"/>
              <w:jc w:val="both"/>
            </w:pPr>
          </w:p>
        </w:tc>
      </w:tr>
    </w:tbl>
    <w:p w14:paraId="107D10C4" w14:textId="77777777" w:rsidR="00E04829" w:rsidRPr="00A12D0D" w:rsidRDefault="00E04829" w:rsidP="00E35371">
      <w:pPr>
        <w:ind w:left="5812"/>
        <w:rPr>
          <w:b/>
        </w:rPr>
      </w:pPr>
    </w:p>
    <w:p w14:paraId="28F8E3F4" w14:textId="77777777" w:rsidR="00E04829" w:rsidRPr="00A12D0D" w:rsidRDefault="00E04829" w:rsidP="00E35371">
      <w:pPr>
        <w:ind w:left="5812"/>
        <w:rPr>
          <w:b/>
        </w:rPr>
      </w:pPr>
    </w:p>
    <w:p w14:paraId="6F4DDCAF" w14:textId="77777777" w:rsidR="00E04829" w:rsidRPr="00A12D0D" w:rsidRDefault="00E04829" w:rsidP="00E35371">
      <w:pPr>
        <w:ind w:left="5812"/>
        <w:rPr>
          <w:b/>
        </w:rPr>
      </w:pPr>
    </w:p>
    <w:p w14:paraId="191805A3" w14:textId="77777777" w:rsidR="00E04829" w:rsidRPr="00A12D0D" w:rsidRDefault="00E04829" w:rsidP="00E35371">
      <w:pPr>
        <w:ind w:left="5812"/>
        <w:rPr>
          <w:b/>
        </w:rPr>
      </w:pPr>
    </w:p>
    <w:p w14:paraId="499CEC98" w14:textId="77777777" w:rsidR="00E04829" w:rsidRPr="00A12D0D" w:rsidRDefault="00E04829" w:rsidP="00E35371">
      <w:pPr>
        <w:ind w:left="5812"/>
        <w:rPr>
          <w:b/>
        </w:rPr>
      </w:pPr>
    </w:p>
    <w:p w14:paraId="242D6DC5" w14:textId="77777777" w:rsidR="00E04829" w:rsidRPr="00A12D0D" w:rsidRDefault="00E04829" w:rsidP="00E35371">
      <w:pPr>
        <w:ind w:left="5812"/>
        <w:rPr>
          <w:b/>
        </w:rPr>
      </w:pPr>
    </w:p>
    <w:p w14:paraId="7DD8DD47" w14:textId="77777777" w:rsidR="00E04829" w:rsidRPr="00A12D0D" w:rsidRDefault="00E04829" w:rsidP="00E35371">
      <w:pPr>
        <w:ind w:left="5812"/>
        <w:rPr>
          <w:b/>
        </w:rPr>
      </w:pPr>
    </w:p>
    <w:p w14:paraId="03ADEE46" w14:textId="77777777" w:rsidR="00E04829" w:rsidRPr="00A12D0D" w:rsidRDefault="00E04829" w:rsidP="00E35371">
      <w:pPr>
        <w:ind w:left="5812"/>
        <w:rPr>
          <w:b/>
        </w:rPr>
      </w:pPr>
    </w:p>
    <w:p w14:paraId="429AA21C" w14:textId="77777777" w:rsidR="00E04829" w:rsidRPr="00A12D0D" w:rsidRDefault="00E04829" w:rsidP="00E35371">
      <w:pPr>
        <w:ind w:left="5387"/>
        <w:rPr>
          <w:b/>
        </w:rPr>
      </w:pPr>
    </w:p>
    <w:p w14:paraId="4149EC3B" w14:textId="77777777" w:rsidR="00E04829" w:rsidRPr="00A12D0D" w:rsidRDefault="00E04829" w:rsidP="00E35371">
      <w:pPr>
        <w:rPr>
          <w:b/>
        </w:rPr>
      </w:pPr>
    </w:p>
    <w:p w14:paraId="4BF86807" w14:textId="77777777" w:rsidR="00E04829" w:rsidRPr="00A12D0D" w:rsidRDefault="00E04829" w:rsidP="00E35371">
      <w:pPr>
        <w:rPr>
          <w:b/>
        </w:rPr>
      </w:pPr>
    </w:p>
    <w:p w14:paraId="13BBB128" w14:textId="77777777" w:rsidR="00E04829" w:rsidRPr="00A12D0D" w:rsidRDefault="00E04829" w:rsidP="00E35371">
      <w:pPr>
        <w:ind w:left="5387"/>
        <w:rPr>
          <w:b/>
        </w:rPr>
      </w:pPr>
    </w:p>
    <w:p w14:paraId="2288127E" w14:textId="77777777" w:rsidR="00E04829" w:rsidRPr="00A12D0D" w:rsidRDefault="00E04829" w:rsidP="00E35371">
      <w:pPr>
        <w:ind w:left="5387"/>
        <w:rPr>
          <w:b/>
        </w:rPr>
      </w:pPr>
    </w:p>
    <w:p w14:paraId="593A1FC6" w14:textId="77777777" w:rsidR="00E04829" w:rsidRPr="00A12D0D" w:rsidRDefault="00E04829" w:rsidP="00E35371">
      <w:pPr>
        <w:ind w:left="5387"/>
        <w:rPr>
          <w:b/>
        </w:rPr>
      </w:pPr>
    </w:p>
    <w:p w14:paraId="25E1CB05" w14:textId="77777777" w:rsidR="00E04829" w:rsidRPr="00A12D0D" w:rsidRDefault="00E04829" w:rsidP="00E35371">
      <w:pPr>
        <w:ind w:left="5387"/>
        <w:rPr>
          <w:b/>
        </w:rPr>
      </w:pPr>
    </w:p>
    <w:p w14:paraId="62363B5B" w14:textId="77777777" w:rsidR="00E04829" w:rsidRPr="00A12D0D" w:rsidRDefault="00E04829" w:rsidP="00E35371">
      <w:pPr>
        <w:ind w:left="5387"/>
        <w:rPr>
          <w:b/>
        </w:rPr>
      </w:pPr>
    </w:p>
    <w:p w14:paraId="55900945" w14:textId="77777777" w:rsidR="00E04829" w:rsidRPr="00A12D0D" w:rsidRDefault="00E04829" w:rsidP="00E35371">
      <w:pPr>
        <w:ind w:left="5387"/>
        <w:rPr>
          <w:b/>
        </w:rPr>
      </w:pPr>
    </w:p>
    <w:p w14:paraId="11C07589" w14:textId="77777777" w:rsidR="00E04829" w:rsidRPr="00A12D0D" w:rsidRDefault="00E04829" w:rsidP="00E35371">
      <w:pPr>
        <w:ind w:left="5387"/>
        <w:rPr>
          <w:b/>
        </w:rPr>
      </w:pPr>
    </w:p>
    <w:p w14:paraId="1F69B79A" w14:textId="77777777" w:rsidR="00E04829" w:rsidRPr="00A12D0D" w:rsidRDefault="00E04829" w:rsidP="00E35371">
      <w:pPr>
        <w:ind w:left="5387"/>
        <w:rPr>
          <w:b/>
        </w:rPr>
      </w:pPr>
    </w:p>
    <w:p w14:paraId="35B55694" w14:textId="77777777" w:rsidR="00E04829" w:rsidRPr="00A12D0D" w:rsidRDefault="00E04829" w:rsidP="00E35371">
      <w:pPr>
        <w:ind w:left="5387"/>
        <w:rPr>
          <w:b/>
        </w:rPr>
      </w:pPr>
    </w:p>
    <w:p w14:paraId="08C7381F" w14:textId="77777777" w:rsidR="00E04829" w:rsidRPr="00A12D0D" w:rsidRDefault="00E04829" w:rsidP="00E35371">
      <w:pPr>
        <w:ind w:left="5387"/>
        <w:rPr>
          <w:b/>
        </w:rPr>
      </w:pPr>
    </w:p>
    <w:p w14:paraId="5DC0B442" w14:textId="77777777" w:rsidR="00E04829" w:rsidRPr="00A12D0D" w:rsidRDefault="00E04829" w:rsidP="00E35371">
      <w:pPr>
        <w:ind w:left="5387"/>
        <w:rPr>
          <w:b/>
        </w:rPr>
      </w:pPr>
    </w:p>
    <w:p w14:paraId="44D02E41" w14:textId="77777777" w:rsidR="00E04829" w:rsidRPr="00A12D0D" w:rsidRDefault="00E04829" w:rsidP="00E35371">
      <w:pPr>
        <w:ind w:left="5387"/>
        <w:rPr>
          <w:b/>
        </w:rPr>
      </w:pPr>
    </w:p>
    <w:p w14:paraId="018B4B22" w14:textId="77777777" w:rsidR="00E04829" w:rsidRPr="00A12D0D" w:rsidRDefault="00E04829" w:rsidP="00E35371">
      <w:pPr>
        <w:ind w:left="5387"/>
        <w:rPr>
          <w:b/>
        </w:rPr>
      </w:pPr>
    </w:p>
    <w:p w14:paraId="57CE10D2" w14:textId="77777777" w:rsidR="00E04829" w:rsidRPr="00A12D0D" w:rsidRDefault="00E04829" w:rsidP="00E35371">
      <w:pPr>
        <w:ind w:left="5387"/>
        <w:rPr>
          <w:b/>
        </w:rPr>
      </w:pPr>
    </w:p>
    <w:p w14:paraId="17682E58" w14:textId="77777777" w:rsidR="00E04829" w:rsidRPr="00A12D0D" w:rsidRDefault="00E04829" w:rsidP="00E35371">
      <w:pPr>
        <w:ind w:left="5387"/>
        <w:rPr>
          <w:b/>
        </w:rPr>
      </w:pPr>
    </w:p>
    <w:p w14:paraId="12C6B40C" w14:textId="77777777" w:rsidR="00E04829" w:rsidRPr="00A12D0D" w:rsidRDefault="00E04829" w:rsidP="00E35371">
      <w:pPr>
        <w:ind w:left="5387"/>
        <w:rPr>
          <w:b/>
        </w:rPr>
      </w:pPr>
    </w:p>
    <w:p w14:paraId="6BF5EE2C" w14:textId="77777777" w:rsidR="00E04829" w:rsidRPr="00A12D0D" w:rsidRDefault="00E04829" w:rsidP="00E35371">
      <w:pPr>
        <w:ind w:left="5387"/>
        <w:rPr>
          <w:b/>
        </w:rPr>
      </w:pPr>
    </w:p>
    <w:p w14:paraId="54BF0891" w14:textId="77777777" w:rsidR="00E04829" w:rsidRPr="00A12D0D" w:rsidRDefault="00E04829" w:rsidP="00E35371">
      <w:pPr>
        <w:ind w:left="5387"/>
        <w:rPr>
          <w:b/>
        </w:rPr>
      </w:pPr>
    </w:p>
    <w:p w14:paraId="3FB882CF" w14:textId="77777777" w:rsidR="00E04829" w:rsidRPr="00A12D0D" w:rsidRDefault="00E04829" w:rsidP="00E35371">
      <w:pPr>
        <w:ind w:left="5940"/>
      </w:pPr>
      <w:r w:rsidRPr="00A12D0D">
        <w:lastRenderedPageBreak/>
        <w:t xml:space="preserve">Наказ начальника територіального управління  Служби судової охорони у Луганській області </w:t>
      </w:r>
    </w:p>
    <w:p w14:paraId="247F1AC3" w14:textId="37E2DCA4" w:rsidR="00E04829" w:rsidRPr="00A12D0D" w:rsidRDefault="00E04829" w:rsidP="00E35371">
      <w:pPr>
        <w:ind w:left="5940"/>
      </w:pPr>
      <w:r w:rsidRPr="00A12D0D">
        <w:t xml:space="preserve">від </w:t>
      </w:r>
      <w:r w:rsidR="00450CA6" w:rsidRPr="00A12D0D">
        <w:t>1</w:t>
      </w:r>
      <w:r w:rsidR="000A428C" w:rsidRPr="00A12D0D">
        <w:t>1</w:t>
      </w:r>
      <w:r w:rsidR="00450CA6" w:rsidRPr="00A12D0D">
        <w:t>.08</w:t>
      </w:r>
      <w:r w:rsidRPr="00A12D0D">
        <w:t xml:space="preserve">.2020 </w:t>
      </w:r>
      <w:r w:rsidR="00004BFE">
        <w:t>№ 293</w:t>
      </w:r>
    </w:p>
    <w:p w14:paraId="3B328355" w14:textId="77777777" w:rsidR="00E04829" w:rsidRPr="00A12D0D" w:rsidRDefault="00E04829" w:rsidP="00E35371">
      <w:pPr>
        <w:jc w:val="center"/>
        <w:rPr>
          <w:b/>
        </w:rPr>
      </w:pPr>
    </w:p>
    <w:p w14:paraId="1BE51B37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УМОВИ</w:t>
      </w:r>
    </w:p>
    <w:p w14:paraId="3F51BD76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 категорії взводу швидкого реагування територіального управління Служби судової охорони у Луганській області</w:t>
      </w:r>
    </w:p>
    <w:p w14:paraId="3DDE1F59" w14:textId="77777777" w:rsidR="00E04829" w:rsidRPr="00A12D0D" w:rsidRDefault="00E04829" w:rsidP="00E35371">
      <w:pPr>
        <w:jc w:val="center"/>
        <w:rPr>
          <w:b/>
        </w:rPr>
      </w:pPr>
    </w:p>
    <w:p w14:paraId="0D657E1D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09A3DDC7" w14:textId="77777777" w:rsidR="00E04829" w:rsidRPr="00A12D0D" w:rsidRDefault="00E04829" w:rsidP="00E35371">
      <w:pPr>
        <w:ind w:firstLine="851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взводу швидкого реагування територіального управління Служби судової охорони у Луганській області: </w:t>
      </w:r>
    </w:p>
    <w:p w14:paraId="6E7FDA74" w14:textId="77777777" w:rsidR="00E04829" w:rsidRPr="00A12D0D" w:rsidRDefault="00E04829" w:rsidP="00E35371">
      <w:pPr>
        <w:ind w:firstLine="851"/>
        <w:jc w:val="both"/>
        <w:rPr>
          <w:b/>
        </w:rPr>
      </w:pPr>
    </w:p>
    <w:p w14:paraId="39EC9910" w14:textId="77777777" w:rsidR="00E04829" w:rsidRPr="00A12D0D" w:rsidRDefault="00E04829" w:rsidP="00063C4C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2D0D">
        <w:rPr>
          <w:sz w:val="28"/>
          <w:szCs w:val="28"/>
          <w:lang w:val="uk-UA"/>
        </w:rPr>
        <w:t>Зобов'язаний:</w:t>
      </w:r>
    </w:p>
    <w:p w14:paraId="44B8DDA5" w14:textId="7AA79F1B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Знати обстановку  на  закріпленій території;</w:t>
      </w:r>
    </w:p>
    <w:p w14:paraId="031BCCD3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C8D71E0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39567332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448E2752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9" w:history="1">
        <w:r w:rsidRPr="00A12D0D">
          <w:rPr>
            <w:rStyle w:val="a7"/>
          </w:rPr>
          <w:t>"Про Національну поліцію"</w:t>
        </w:r>
      </w:hyperlink>
      <w:r w:rsidRPr="00A12D0D">
        <w:t> та "Про охоронну діяльність".</w:t>
      </w:r>
    </w:p>
    <w:p w14:paraId="1C874CAF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Мати досвід роботи з ПК (офісні програми, Інтернет) на рівні користувача;</w:t>
      </w:r>
    </w:p>
    <w:p w14:paraId="0D958B87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 xml:space="preserve">За дорученням командування взводу швидкого реагування </w:t>
      </w:r>
      <w:r w:rsidRPr="00A12D0D">
        <w:rPr>
          <w:shd w:val="clear" w:color="auto" w:fill="FFFFFF"/>
        </w:rPr>
        <w:t>здійснювати завдання по</w:t>
      </w:r>
      <w:r w:rsidRPr="00A12D0D">
        <w:rPr>
          <w:rFonts w:ascii="HelveticaNeueCyr-Roman" w:hAnsi="HelveticaNeueCyr-Roman"/>
          <w:shd w:val="clear" w:color="auto" w:fill="FFFFFF"/>
        </w:rPr>
        <w:t xml:space="preserve"> забезпеченню </w:t>
      </w:r>
      <w:r w:rsidRPr="00A12D0D">
        <w:rPr>
          <w:shd w:val="clear" w:color="auto" w:fill="FFFFFF"/>
        </w:rPr>
        <w:t xml:space="preserve">взводу та </w:t>
      </w:r>
      <w:r w:rsidRPr="00A12D0D">
        <w:t>інші повноваження, які належать до його компетенції.</w:t>
      </w:r>
    </w:p>
    <w:p w14:paraId="3D166521" w14:textId="77777777" w:rsidR="00E04829" w:rsidRPr="00A12D0D" w:rsidRDefault="00E04829" w:rsidP="00E35371">
      <w:pPr>
        <w:ind w:firstLine="851"/>
        <w:rPr>
          <w:b/>
        </w:rPr>
      </w:pPr>
    </w:p>
    <w:p w14:paraId="1F32677A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6BB8678B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C69307E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A12D0D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A7601F5" w14:textId="77777777" w:rsidR="00E04829" w:rsidRPr="00A12D0D" w:rsidRDefault="00E04829" w:rsidP="00E35371">
      <w:pPr>
        <w:spacing w:line="246" w:lineRule="auto"/>
        <w:ind w:firstLine="851"/>
        <w:jc w:val="both"/>
      </w:pPr>
    </w:p>
    <w:p w14:paraId="6C35BF9C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6504B8EF" w14:textId="59152D1A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безстроково. </w:t>
      </w:r>
    </w:p>
    <w:p w14:paraId="01378D02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</w:p>
    <w:p w14:paraId="4B293395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06ACBB44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B98E05E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копія паспорта громадянина України; </w:t>
      </w:r>
    </w:p>
    <w:p w14:paraId="22E446A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3) копії (копії) документа (документів) про освіту; </w:t>
      </w:r>
    </w:p>
    <w:p w14:paraId="2A761EC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4) заповнена особова картка, визначеного зразка;</w:t>
      </w:r>
    </w:p>
    <w:p w14:paraId="10866F3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5) автобіографія;</w:t>
      </w:r>
    </w:p>
    <w:p w14:paraId="10644A33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6) фотокартка розміром 30х40 мм;</w:t>
      </w:r>
    </w:p>
    <w:p w14:paraId="727F3E1F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67F22E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8) копія трудової книжки (за наявності); </w:t>
      </w:r>
    </w:p>
    <w:p w14:paraId="266B94B9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83540A5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DFDBFB2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AE9C0B2" w14:textId="236912F6" w:rsidR="00F8039B" w:rsidRPr="00A12D0D" w:rsidRDefault="00F8039B" w:rsidP="00063C4C">
      <w:pPr>
        <w:ind w:firstLine="709"/>
        <w:jc w:val="both"/>
      </w:pPr>
      <w:r w:rsidRPr="00A12D0D">
        <w:t>Документи приймаються з 08.00 1</w:t>
      </w:r>
      <w:r w:rsidR="000A428C" w:rsidRPr="00A12D0D">
        <w:t>2</w:t>
      </w:r>
      <w:r w:rsidRPr="00A12D0D">
        <w:t xml:space="preserve"> серпня 2020 року до 17.00 2</w:t>
      </w:r>
      <w:r w:rsidR="000A428C" w:rsidRPr="00A12D0D">
        <w:t>1</w:t>
      </w:r>
      <w:r w:rsidRPr="00A12D0D">
        <w:t xml:space="preserve"> серпня 2020 року за адресою: Луганська область, м. Лисичанськ, вул. Сосюри, 347.</w:t>
      </w:r>
    </w:p>
    <w:p w14:paraId="1FFBA25C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На контролера ІІ категорії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A12D0D" w14:paraId="4ED7F932" w14:textId="77777777" w:rsidTr="00187910">
        <w:trPr>
          <w:trHeight w:val="408"/>
        </w:trPr>
        <w:tc>
          <w:tcPr>
            <w:tcW w:w="9639" w:type="dxa"/>
          </w:tcPr>
          <w:p w14:paraId="139067E9" w14:textId="77777777" w:rsidR="00E04829" w:rsidRPr="00A12D0D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5EF09D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11092F87" w14:textId="77777777" w:rsidR="000A428C" w:rsidRPr="00A12D0D" w:rsidRDefault="000A428C" w:rsidP="000A428C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08.00 28 серпня 2020 року.</w:t>
            </w:r>
          </w:p>
          <w:p w14:paraId="501FBC1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57817DB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9E55" w14:textId="77777777" w:rsidR="00F8039B" w:rsidRPr="00A12D0D" w:rsidRDefault="00F8039B" w:rsidP="00063C4C">
                  <w:pPr>
                    <w:ind w:firstLine="743"/>
                  </w:pPr>
                  <w:r w:rsidRPr="00A12D0D">
                    <w:rPr>
                      <w:spacing w:val="-6"/>
                    </w:rPr>
                    <w:t>Бережной Геннадій Анатолійович</w:t>
                  </w:r>
                  <w:r w:rsidRPr="00A12D0D">
                    <w:t>, 0662831524, lg@sso.court.gov.ua</w:t>
                  </w:r>
                </w:p>
                <w:p w14:paraId="22CEA3B3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</w:p>
                <w:p w14:paraId="6C6AC7D7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310C04F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A91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F31A" w14:textId="77777777" w:rsidR="00E04829" w:rsidRPr="00A12D0D" w:rsidRDefault="00E04829" w:rsidP="00187910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0F1FBF61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3285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EF29" w14:textId="77777777" w:rsidR="00E04829" w:rsidRPr="00A12D0D" w:rsidRDefault="00E04829" w:rsidP="00187910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24430FC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AAA7" w14:textId="77777777" w:rsidR="00E04829" w:rsidRPr="00A12D0D" w:rsidRDefault="00E04829" w:rsidP="00187910">
                  <w:pPr>
                    <w:jc w:val="both"/>
                  </w:pPr>
                  <w:r w:rsidRPr="00A12D0D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AE45" w14:textId="77777777" w:rsidR="00E04829" w:rsidRPr="00A12D0D" w:rsidRDefault="00E04829" w:rsidP="00187910">
                  <w:pPr>
                    <w:jc w:val="both"/>
                  </w:pPr>
                  <w:r w:rsidRPr="00A12D0D">
                    <w:t>не обов’язковий, перевага в конкурсі надається кандидатам зі стажем служби в правоохоронних органах або військових формуваннях;</w:t>
                  </w:r>
                </w:p>
                <w:p w14:paraId="03927299" w14:textId="77777777" w:rsidR="00E04829" w:rsidRPr="00A12D0D" w:rsidRDefault="00E04829" w:rsidP="00187910">
                  <w:pPr>
                    <w:spacing w:after="150"/>
                  </w:pPr>
                  <w:r w:rsidRPr="00A12D0D">
                    <w:t>відсутність офіцерського військового чи спеціального звання;</w:t>
                  </w:r>
                </w:p>
              </w:tc>
            </w:tr>
            <w:tr w:rsidR="00E04829" w:rsidRPr="00A12D0D" w14:paraId="0D44E7AC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27F9" w14:textId="77777777" w:rsidR="00E04829" w:rsidRPr="00A12D0D" w:rsidRDefault="00E04829" w:rsidP="00187910">
                  <w:pPr>
                    <w:ind w:right="-39"/>
                    <w:jc w:val="both"/>
                  </w:pPr>
                  <w:r w:rsidRPr="00A12D0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5DC2" w14:textId="77777777" w:rsidR="00E04829" w:rsidRPr="00A12D0D" w:rsidRDefault="00E04829" w:rsidP="00187910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4FEB8CDE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5F44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7C3DC57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0056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  <w:p w14:paraId="6E8194FE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A12D0D" w14:paraId="4CB2E38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37EE" w14:textId="77777777" w:rsidR="00E04829" w:rsidRPr="00A12D0D" w:rsidRDefault="00E04829" w:rsidP="00187910"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44987A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щирість та відкритість;</w:t>
                  </w:r>
                </w:p>
                <w:p w14:paraId="449A5331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орієнтація на досягнення </w:t>
                  </w:r>
                </w:p>
                <w:p w14:paraId="6F765497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ефективного результату діяльності </w:t>
                  </w:r>
                </w:p>
                <w:p w14:paraId="2998243C" w14:textId="77777777" w:rsidR="00E04829" w:rsidRPr="00A12D0D" w:rsidRDefault="00E04829" w:rsidP="00187910">
                  <w:r w:rsidRPr="00A12D0D">
                    <w:t xml:space="preserve">рівне ставлення та повага до колег. </w:t>
                  </w:r>
                </w:p>
              </w:tc>
            </w:tr>
            <w:tr w:rsidR="00E04829" w:rsidRPr="00A12D0D" w14:paraId="6BAE6AA1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2BDC" w14:textId="77777777" w:rsidR="00E04829" w:rsidRPr="00A12D0D" w:rsidRDefault="00E04829" w:rsidP="00187910"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2F3AAA" w14:textId="77777777" w:rsidR="00E04829" w:rsidRPr="00A12D0D" w:rsidRDefault="00E04829" w:rsidP="00187910">
                  <w:r w:rsidRPr="00A12D0D">
                    <w:t xml:space="preserve">здатність систематизувати, </w:t>
                  </w:r>
                </w:p>
                <w:p w14:paraId="14EA57E3" w14:textId="77777777" w:rsidR="00E04829" w:rsidRPr="00A12D0D" w:rsidRDefault="00E04829" w:rsidP="00187910">
                  <w:r w:rsidRPr="00A12D0D">
                    <w:t>узагальнювати інформацію;</w:t>
                  </w:r>
                </w:p>
                <w:p w14:paraId="7D3A67EB" w14:textId="77777777" w:rsidR="00E04829" w:rsidRPr="00A12D0D" w:rsidRDefault="00E04829" w:rsidP="00187910">
                  <w:r w:rsidRPr="00A12D0D">
                    <w:t>гнучкість;</w:t>
                  </w:r>
                </w:p>
                <w:p w14:paraId="44B19503" w14:textId="77777777" w:rsidR="00E04829" w:rsidRPr="00A12D0D" w:rsidRDefault="00E04829" w:rsidP="00187910">
                  <w:r w:rsidRPr="00A12D0D">
                    <w:t>проникливість.</w:t>
                  </w:r>
                </w:p>
              </w:tc>
            </w:tr>
            <w:tr w:rsidR="00E04829" w:rsidRPr="00A12D0D" w14:paraId="74BDCAC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9AD3" w14:textId="77777777" w:rsidR="00E04829" w:rsidRPr="00A12D0D" w:rsidRDefault="00E04829" w:rsidP="00187910"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695FB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неупередженість та порядність;</w:t>
                  </w:r>
                </w:p>
                <w:p w14:paraId="68894811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759E9F8C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15BA2DC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умовах обмеженого часу;</w:t>
                  </w:r>
                </w:p>
                <w:p w14:paraId="1383CC6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2467120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вміння аргументовано висловлювати свою думку;</w:t>
                  </w:r>
                </w:p>
                <w:p w14:paraId="236EB84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прагнення до розвитку та </w:t>
                  </w:r>
                </w:p>
                <w:p w14:paraId="69A186D0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3643F3AD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191FBE" w14:textId="77777777" w:rsidR="00E04829" w:rsidRPr="00A12D0D" w:rsidRDefault="00E04829" w:rsidP="00187910">
                  <w:pPr>
                    <w:ind w:left="114"/>
                  </w:pPr>
                </w:p>
                <w:p w14:paraId="4EE381C8" w14:textId="77777777" w:rsidR="00E04829" w:rsidRPr="00A12D0D" w:rsidRDefault="00E04829" w:rsidP="00187910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F6B39F" w14:textId="77777777" w:rsidR="00E04829" w:rsidRPr="00A12D0D" w:rsidRDefault="00E04829" w:rsidP="00187910">
                  <w:pPr>
                    <w:ind w:firstLine="33"/>
                    <w:contextualSpacing/>
                  </w:pPr>
                </w:p>
                <w:p w14:paraId="7B5585B1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1AF6DA94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  <w:p w14:paraId="0B2C1C3C" w14:textId="77777777" w:rsidR="00E04829" w:rsidRPr="00A12D0D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A12D0D" w14:paraId="6D32EA9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116E" w14:textId="77777777" w:rsidR="00E04829" w:rsidRPr="00A12D0D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A425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2BB35BF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AA2D" w14:textId="77777777" w:rsidR="00E04829" w:rsidRPr="00A12D0D" w:rsidRDefault="00E04829" w:rsidP="00187910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33DB036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B202" w14:textId="77777777" w:rsidR="00E04829" w:rsidRPr="00A12D0D" w:rsidRDefault="00E04829" w:rsidP="00187910"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B9F1" w14:textId="77777777" w:rsidR="00E04829" w:rsidRPr="00A12D0D" w:rsidRDefault="00E04829" w:rsidP="00187910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741E70BD" w14:textId="77777777" w:rsidR="00E04829" w:rsidRPr="00A12D0D" w:rsidRDefault="00E04829" w:rsidP="00187910">
            <w:pPr>
              <w:ind w:firstLine="462"/>
              <w:jc w:val="both"/>
            </w:pPr>
          </w:p>
        </w:tc>
      </w:tr>
    </w:tbl>
    <w:p w14:paraId="4E7FDACA" w14:textId="77777777" w:rsidR="00E04829" w:rsidRPr="00A12D0D" w:rsidRDefault="00E04829" w:rsidP="00E35371">
      <w:pPr>
        <w:ind w:left="5387"/>
        <w:rPr>
          <w:b/>
        </w:rPr>
      </w:pPr>
    </w:p>
    <w:p w14:paraId="19F9593E" w14:textId="77777777" w:rsidR="00E04829" w:rsidRPr="00A12D0D" w:rsidRDefault="00E04829" w:rsidP="00E35371">
      <w:pPr>
        <w:ind w:left="5387"/>
        <w:rPr>
          <w:b/>
        </w:rPr>
      </w:pPr>
    </w:p>
    <w:p w14:paraId="0DE15B8B" w14:textId="77777777" w:rsidR="00E04829" w:rsidRPr="00A12D0D" w:rsidRDefault="00E04829" w:rsidP="00E35371">
      <w:pPr>
        <w:ind w:left="5387"/>
        <w:rPr>
          <w:b/>
        </w:rPr>
      </w:pPr>
    </w:p>
    <w:p w14:paraId="1981A9EE" w14:textId="77777777" w:rsidR="00E04829" w:rsidRPr="00A12D0D" w:rsidRDefault="00E04829" w:rsidP="00E35371">
      <w:pPr>
        <w:ind w:left="5387"/>
        <w:rPr>
          <w:b/>
        </w:rPr>
      </w:pPr>
    </w:p>
    <w:p w14:paraId="1E60DF69" w14:textId="77777777" w:rsidR="00E04829" w:rsidRPr="00A12D0D" w:rsidRDefault="00E04829" w:rsidP="00E35371">
      <w:pPr>
        <w:ind w:left="5387"/>
        <w:rPr>
          <w:b/>
        </w:rPr>
      </w:pPr>
    </w:p>
    <w:p w14:paraId="056791B8" w14:textId="77777777" w:rsidR="00E04829" w:rsidRPr="00A12D0D" w:rsidRDefault="00E04829" w:rsidP="00E35371">
      <w:pPr>
        <w:ind w:left="5387"/>
        <w:rPr>
          <w:b/>
        </w:rPr>
      </w:pPr>
    </w:p>
    <w:p w14:paraId="714DF9C3" w14:textId="77777777" w:rsidR="00E04829" w:rsidRPr="00A12D0D" w:rsidRDefault="00E04829" w:rsidP="00E35371">
      <w:pPr>
        <w:ind w:left="5387"/>
        <w:rPr>
          <w:b/>
        </w:rPr>
      </w:pPr>
    </w:p>
    <w:p w14:paraId="57739756" w14:textId="77777777" w:rsidR="00E04829" w:rsidRPr="00A12D0D" w:rsidRDefault="00E04829" w:rsidP="00E35371">
      <w:pPr>
        <w:ind w:left="5387"/>
        <w:rPr>
          <w:b/>
        </w:rPr>
      </w:pPr>
    </w:p>
    <w:p w14:paraId="0881B4DB" w14:textId="77777777" w:rsidR="00E04829" w:rsidRPr="00A12D0D" w:rsidRDefault="00E04829" w:rsidP="00E35371">
      <w:pPr>
        <w:ind w:left="5387"/>
        <w:rPr>
          <w:b/>
        </w:rPr>
      </w:pPr>
    </w:p>
    <w:p w14:paraId="7303FDA3" w14:textId="77777777" w:rsidR="00E04829" w:rsidRPr="00A12D0D" w:rsidRDefault="00E04829" w:rsidP="00E35371">
      <w:pPr>
        <w:ind w:left="5387"/>
        <w:rPr>
          <w:b/>
        </w:rPr>
      </w:pPr>
    </w:p>
    <w:p w14:paraId="7B264C60" w14:textId="77777777" w:rsidR="00E04829" w:rsidRPr="00A12D0D" w:rsidRDefault="00E04829" w:rsidP="00E35371">
      <w:pPr>
        <w:ind w:left="5387"/>
        <w:rPr>
          <w:b/>
        </w:rPr>
      </w:pPr>
    </w:p>
    <w:p w14:paraId="074CE9F4" w14:textId="77777777" w:rsidR="00E04829" w:rsidRPr="00A12D0D" w:rsidRDefault="00E04829" w:rsidP="00E35371">
      <w:pPr>
        <w:ind w:left="5387"/>
        <w:rPr>
          <w:b/>
        </w:rPr>
      </w:pPr>
    </w:p>
    <w:p w14:paraId="2CB7D87C" w14:textId="77777777" w:rsidR="00E04829" w:rsidRPr="00A12D0D" w:rsidRDefault="00E04829" w:rsidP="00E35371">
      <w:pPr>
        <w:ind w:left="5387"/>
        <w:rPr>
          <w:b/>
        </w:rPr>
      </w:pPr>
    </w:p>
    <w:p w14:paraId="23F8D248" w14:textId="77777777" w:rsidR="00E04829" w:rsidRPr="00A12D0D" w:rsidRDefault="00E04829" w:rsidP="00E35371">
      <w:pPr>
        <w:ind w:left="5387"/>
        <w:rPr>
          <w:b/>
        </w:rPr>
      </w:pPr>
    </w:p>
    <w:p w14:paraId="1BA7E7B4" w14:textId="77777777" w:rsidR="00E04829" w:rsidRPr="00A12D0D" w:rsidRDefault="00E04829" w:rsidP="00E35371">
      <w:pPr>
        <w:ind w:left="5387"/>
        <w:rPr>
          <w:b/>
        </w:rPr>
      </w:pPr>
    </w:p>
    <w:p w14:paraId="1370AC2D" w14:textId="77777777" w:rsidR="00E04829" w:rsidRPr="00A12D0D" w:rsidRDefault="00E04829" w:rsidP="00E35371">
      <w:pPr>
        <w:ind w:left="5387"/>
        <w:rPr>
          <w:b/>
        </w:rPr>
      </w:pPr>
    </w:p>
    <w:p w14:paraId="6489EE45" w14:textId="77777777" w:rsidR="00E04829" w:rsidRPr="00A12D0D" w:rsidRDefault="00E04829" w:rsidP="00E35371">
      <w:pPr>
        <w:ind w:left="5387"/>
        <w:rPr>
          <w:b/>
        </w:rPr>
      </w:pPr>
    </w:p>
    <w:p w14:paraId="1A86C88D" w14:textId="77777777" w:rsidR="00E04829" w:rsidRPr="00A12D0D" w:rsidRDefault="00E04829" w:rsidP="00E35371">
      <w:pPr>
        <w:ind w:left="5387"/>
        <w:rPr>
          <w:b/>
        </w:rPr>
      </w:pPr>
    </w:p>
    <w:p w14:paraId="3FC889E3" w14:textId="77777777" w:rsidR="00E04829" w:rsidRPr="00A12D0D" w:rsidRDefault="00E04829" w:rsidP="00E35371">
      <w:pPr>
        <w:ind w:left="5387"/>
        <w:rPr>
          <w:b/>
        </w:rPr>
      </w:pPr>
    </w:p>
    <w:p w14:paraId="0B5E99F1" w14:textId="77777777" w:rsidR="00E04829" w:rsidRPr="00A12D0D" w:rsidRDefault="00E04829" w:rsidP="00E35371">
      <w:pPr>
        <w:ind w:left="5387"/>
        <w:rPr>
          <w:b/>
        </w:rPr>
      </w:pPr>
    </w:p>
    <w:p w14:paraId="4744692C" w14:textId="77777777" w:rsidR="00E04829" w:rsidRPr="00A12D0D" w:rsidRDefault="00E04829" w:rsidP="00E35371">
      <w:pPr>
        <w:ind w:left="5387"/>
        <w:rPr>
          <w:b/>
        </w:rPr>
      </w:pPr>
    </w:p>
    <w:p w14:paraId="2683A6C9" w14:textId="77777777" w:rsidR="00E04829" w:rsidRPr="00A12D0D" w:rsidRDefault="00E04829" w:rsidP="00E35371">
      <w:pPr>
        <w:ind w:left="5387"/>
        <w:rPr>
          <w:b/>
        </w:rPr>
      </w:pPr>
    </w:p>
    <w:p w14:paraId="23A232C8" w14:textId="77777777" w:rsidR="00E04829" w:rsidRPr="00A12D0D" w:rsidRDefault="00E04829" w:rsidP="00E35371">
      <w:pPr>
        <w:ind w:left="5387"/>
        <w:rPr>
          <w:b/>
        </w:rPr>
      </w:pPr>
    </w:p>
    <w:p w14:paraId="2082DA41" w14:textId="77777777" w:rsidR="00E04829" w:rsidRPr="00A12D0D" w:rsidRDefault="00E04829" w:rsidP="00E35371">
      <w:pPr>
        <w:ind w:left="5387"/>
        <w:rPr>
          <w:b/>
        </w:rPr>
      </w:pPr>
    </w:p>
    <w:p w14:paraId="56FBC0E9" w14:textId="77777777" w:rsidR="00E04829" w:rsidRPr="00A12D0D" w:rsidRDefault="00E04829" w:rsidP="00E35371">
      <w:pPr>
        <w:ind w:left="5387"/>
        <w:rPr>
          <w:b/>
        </w:rPr>
      </w:pPr>
    </w:p>
    <w:p w14:paraId="1324878F" w14:textId="77777777" w:rsidR="00E04829" w:rsidRPr="00A12D0D" w:rsidRDefault="00E04829" w:rsidP="00E35371">
      <w:pPr>
        <w:ind w:left="5387"/>
        <w:rPr>
          <w:b/>
        </w:rPr>
      </w:pPr>
    </w:p>
    <w:p w14:paraId="7B71356A" w14:textId="77777777" w:rsidR="00E04829" w:rsidRPr="00A12D0D" w:rsidRDefault="00E04829" w:rsidP="00E35371">
      <w:pPr>
        <w:ind w:left="5387"/>
        <w:rPr>
          <w:b/>
        </w:rPr>
      </w:pPr>
    </w:p>
    <w:p w14:paraId="411B13C0" w14:textId="77777777" w:rsidR="00E04829" w:rsidRPr="00A12D0D" w:rsidRDefault="00E04829" w:rsidP="00E35371">
      <w:pPr>
        <w:ind w:left="5387"/>
        <w:rPr>
          <w:b/>
        </w:rPr>
      </w:pPr>
    </w:p>
    <w:p w14:paraId="46D18A7C" w14:textId="77777777" w:rsidR="00E04829" w:rsidRPr="00A12D0D" w:rsidRDefault="00E04829" w:rsidP="00E35371">
      <w:pPr>
        <w:ind w:left="5387"/>
        <w:rPr>
          <w:b/>
        </w:rPr>
      </w:pPr>
    </w:p>
    <w:p w14:paraId="6FBA99CD" w14:textId="77777777" w:rsidR="00E04829" w:rsidRPr="00A12D0D" w:rsidRDefault="00E04829" w:rsidP="00E35371">
      <w:pPr>
        <w:ind w:left="5387"/>
        <w:rPr>
          <w:b/>
        </w:rPr>
      </w:pPr>
    </w:p>
    <w:p w14:paraId="2D9A04F8" w14:textId="77777777" w:rsidR="00E04829" w:rsidRPr="00A12D0D" w:rsidRDefault="00E04829" w:rsidP="00FB279B">
      <w:pPr>
        <w:ind w:left="5830"/>
      </w:pPr>
      <w:r w:rsidRPr="00A12D0D">
        <w:lastRenderedPageBreak/>
        <w:t xml:space="preserve">Наказ начальника територіального управління  Служби судової охорони у Луганській області </w:t>
      </w:r>
    </w:p>
    <w:p w14:paraId="08BD7C5B" w14:textId="06D8B646" w:rsidR="00E04829" w:rsidRPr="00A12D0D" w:rsidRDefault="00E04829" w:rsidP="00FB279B">
      <w:pPr>
        <w:ind w:left="5830"/>
      </w:pPr>
      <w:r w:rsidRPr="00A12D0D">
        <w:t xml:space="preserve">від </w:t>
      </w:r>
      <w:r w:rsidR="00F8039B" w:rsidRPr="00A12D0D">
        <w:t>1</w:t>
      </w:r>
      <w:r w:rsidR="000A428C" w:rsidRPr="00A12D0D">
        <w:t>1</w:t>
      </w:r>
      <w:r w:rsidR="00F8039B" w:rsidRPr="00A12D0D">
        <w:t>.08</w:t>
      </w:r>
      <w:r w:rsidRPr="00A12D0D">
        <w:t xml:space="preserve">.2020 </w:t>
      </w:r>
      <w:r w:rsidR="00004BFE">
        <w:t>№ 293</w:t>
      </w:r>
    </w:p>
    <w:p w14:paraId="685875DD" w14:textId="77777777" w:rsidR="00E04829" w:rsidRPr="00A12D0D" w:rsidRDefault="00E04829" w:rsidP="00FB279B">
      <w:pPr>
        <w:jc w:val="center"/>
        <w:rPr>
          <w:b/>
        </w:rPr>
      </w:pPr>
    </w:p>
    <w:p w14:paraId="24AE9214" w14:textId="77777777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УМОВИ</w:t>
      </w:r>
    </w:p>
    <w:p w14:paraId="5826C73B" w14:textId="1A9EB78A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командира підрозділу особистої безпеки суддів територіального управління Служби судової охорони у Луганській області</w:t>
      </w:r>
    </w:p>
    <w:p w14:paraId="62B60496" w14:textId="77777777" w:rsidR="00E04829" w:rsidRPr="00A12D0D" w:rsidRDefault="00E04829" w:rsidP="00FB279B">
      <w:pPr>
        <w:jc w:val="center"/>
        <w:rPr>
          <w:b/>
        </w:rPr>
      </w:pPr>
    </w:p>
    <w:p w14:paraId="7BDAECBE" w14:textId="77777777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18B937B3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командира підрозділу особистої безпеки суддів територіального управління Служби судової охорони у Луганській області: </w:t>
      </w:r>
    </w:p>
    <w:p w14:paraId="149A9F7A" w14:textId="77777777" w:rsidR="00E04829" w:rsidRPr="00A12D0D" w:rsidRDefault="00E04829" w:rsidP="00063C4C">
      <w:pPr>
        <w:ind w:firstLine="709"/>
        <w:jc w:val="both"/>
      </w:pPr>
    </w:p>
    <w:p w14:paraId="0AE4CFCF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очолює підрозділ особистої безпеки суддів територіального управління Служби судової охорони в Луганській області,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 </w:t>
      </w:r>
    </w:p>
    <w:p w14:paraId="0704EC6E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у межах компетенції 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62EEDC39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підрозділу; </w:t>
      </w:r>
    </w:p>
    <w:p w14:paraId="0083739E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4. забезпечує роботу підрозділу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рішень; </w:t>
      </w:r>
    </w:p>
    <w:p w14:paraId="4DF72002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5. організовує виконання завдань служби особовим складом підрозділу за напрямком службової діяльності; </w:t>
      </w:r>
    </w:p>
    <w:p w14:paraId="1C93BBA1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6. відповідає за організацію службової діяльності підрозділу, забезпечення його постійної готовності до виконання покладених завдань; </w:t>
      </w:r>
    </w:p>
    <w:p w14:paraId="6A91D8B1" w14:textId="77777777" w:rsidR="00E04829" w:rsidRPr="00A12D0D" w:rsidRDefault="00E04829" w:rsidP="00063C4C">
      <w:pPr>
        <w:ind w:firstLine="709"/>
        <w:jc w:val="both"/>
      </w:pPr>
      <w:r w:rsidRPr="00A12D0D">
        <w:rPr>
          <w:color w:val="000000"/>
        </w:rPr>
        <w:t>7. за дорученням начальника територіального управління виконує інші повноваження, які належать до компетенції підрозділу.</w:t>
      </w:r>
    </w:p>
    <w:p w14:paraId="7832E9E5" w14:textId="77777777" w:rsidR="00E04829" w:rsidRPr="00A12D0D" w:rsidRDefault="00E04829" w:rsidP="00FB279B">
      <w:pPr>
        <w:ind w:firstLine="851"/>
        <w:rPr>
          <w:b/>
        </w:rPr>
      </w:pPr>
    </w:p>
    <w:p w14:paraId="5443F019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4D5EDD4D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 xml:space="preserve">1) посадовий оклад – 7050 гривень, відповідно до постанови Кабінету Міністрів України від 03 квітня 2019 року № 289 «Про грошове забезпечення </w:t>
      </w:r>
      <w:r w:rsidRPr="00A12D0D">
        <w:lastRenderedPageBreak/>
        <w:t>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B5CB43B" w14:textId="77777777" w:rsidR="00E04829" w:rsidRPr="00A12D0D" w:rsidRDefault="00E04829" w:rsidP="00063C4C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E7B0C6E" w14:textId="77777777" w:rsidR="00E04829" w:rsidRPr="00A12D0D" w:rsidRDefault="00E04829" w:rsidP="00063C4C">
      <w:pPr>
        <w:ind w:firstLine="709"/>
        <w:jc w:val="both"/>
      </w:pPr>
    </w:p>
    <w:p w14:paraId="1198BF5D" w14:textId="77777777" w:rsidR="00E04829" w:rsidRPr="00A12D0D" w:rsidRDefault="00E04829" w:rsidP="00063C4C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2BF21FBD" w14:textId="77777777" w:rsidR="00E04829" w:rsidRPr="00A12D0D" w:rsidRDefault="00E04829" w:rsidP="00063C4C">
      <w:pPr>
        <w:ind w:firstLine="709"/>
        <w:jc w:val="both"/>
      </w:pPr>
      <w:r w:rsidRPr="00A12D0D">
        <w:t xml:space="preserve"> безстроково. </w:t>
      </w:r>
    </w:p>
    <w:p w14:paraId="02B85E0C" w14:textId="77777777" w:rsidR="00E04829" w:rsidRPr="00A12D0D" w:rsidRDefault="00E04829" w:rsidP="00063C4C">
      <w:pPr>
        <w:ind w:firstLine="709"/>
        <w:jc w:val="both"/>
        <w:rPr>
          <w:b/>
        </w:rPr>
      </w:pPr>
    </w:p>
    <w:p w14:paraId="75FC914D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755F37D9" w14:textId="77777777" w:rsidR="00E04829" w:rsidRPr="00A12D0D" w:rsidRDefault="00E04829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0EE80EF" w14:textId="77777777" w:rsidR="00E04829" w:rsidRPr="00A12D0D" w:rsidRDefault="00E04829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38D52977" w14:textId="77777777" w:rsidR="00E04829" w:rsidRPr="00A12D0D" w:rsidRDefault="00E04829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64A48F7F" w14:textId="77777777" w:rsidR="00E04829" w:rsidRPr="00A12D0D" w:rsidRDefault="00E04829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821F01A" w14:textId="77777777" w:rsidR="00E04829" w:rsidRPr="00A12D0D" w:rsidRDefault="00E04829" w:rsidP="00063C4C">
      <w:pPr>
        <w:ind w:firstLine="709"/>
        <w:jc w:val="both"/>
      </w:pPr>
      <w:r w:rsidRPr="00A12D0D">
        <w:t>5) автобіографія;</w:t>
      </w:r>
    </w:p>
    <w:p w14:paraId="6904DDAD" w14:textId="77777777" w:rsidR="00E04829" w:rsidRPr="00A12D0D" w:rsidRDefault="00E04829" w:rsidP="00063C4C">
      <w:pPr>
        <w:ind w:firstLine="709"/>
        <w:jc w:val="both"/>
      </w:pPr>
      <w:r w:rsidRPr="00A12D0D">
        <w:t>6) фотокартка розміром 30х40 мм;</w:t>
      </w:r>
    </w:p>
    <w:p w14:paraId="7AB91394" w14:textId="77777777" w:rsidR="00E04829" w:rsidRPr="00A12D0D" w:rsidRDefault="00E04829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9311DE3" w14:textId="77777777" w:rsidR="00E04829" w:rsidRPr="00A12D0D" w:rsidRDefault="00E04829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5C545086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9A21453" w14:textId="77777777" w:rsidR="00E04829" w:rsidRPr="00A12D0D" w:rsidRDefault="00E04829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9F2805B" w14:textId="77777777" w:rsidR="00E04829" w:rsidRPr="00A12D0D" w:rsidRDefault="00E04829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4925A96" w14:textId="001D51F9" w:rsidR="00F8039B" w:rsidRPr="00A12D0D" w:rsidRDefault="00F8039B" w:rsidP="00063C4C">
      <w:pPr>
        <w:ind w:firstLine="709"/>
        <w:jc w:val="both"/>
      </w:pPr>
      <w:r w:rsidRPr="00A12D0D">
        <w:t>Документи приймаються з 08.00 1</w:t>
      </w:r>
      <w:r w:rsidR="000A428C" w:rsidRPr="00A12D0D">
        <w:t>2</w:t>
      </w:r>
      <w:r w:rsidRPr="00A12D0D">
        <w:t xml:space="preserve"> серпня 2020 року до 17.00 2</w:t>
      </w:r>
      <w:r w:rsidR="000A428C" w:rsidRPr="00A12D0D">
        <w:t>1</w:t>
      </w:r>
      <w:r w:rsidRPr="00A12D0D">
        <w:t xml:space="preserve"> серпня 2020 року за адресою: Луганська область, м. Лисичанськ, вул. Сосюри, 347.</w:t>
      </w:r>
    </w:p>
    <w:p w14:paraId="788D4733" w14:textId="77777777" w:rsidR="00E04829" w:rsidRPr="00A12D0D" w:rsidRDefault="00E04829" w:rsidP="00063C4C">
      <w:pPr>
        <w:ind w:firstLine="709"/>
        <w:jc w:val="both"/>
      </w:pPr>
      <w:r w:rsidRPr="00A12D0D">
        <w:t xml:space="preserve">На командира підрозділу особистої безпеки суддів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</w:t>
      </w:r>
      <w:r w:rsidRPr="00A12D0D">
        <w:lastRenderedPageBreak/>
        <w:t>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EF16CBB" w14:textId="77777777" w:rsidR="00E04829" w:rsidRPr="00A12D0D" w:rsidRDefault="00E04829" w:rsidP="00FB279B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180"/>
        <w:gridCol w:w="5280"/>
        <w:gridCol w:w="179"/>
      </w:tblGrid>
      <w:tr w:rsidR="00E04829" w:rsidRPr="00A12D0D" w14:paraId="23F99CEE" w14:textId="77777777" w:rsidTr="001C1443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6EE52FDA" w14:textId="77777777" w:rsidR="00E04829" w:rsidRPr="00A12D0D" w:rsidRDefault="00E04829" w:rsidP="00063C4C">
            <w:pPr>
              <w:spacing w:before="120" w:after="120" w:line="218" w:lineRule="auto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7FDE77F9" w14:textId="77777777" w:rsidR="000A428C" w:rsidRPr="00A12D0D" w:rsidRDefault="000A428C" w:rsidP="000A428C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08.00 28 серпня 2020 року.</w:t>
            </w:r>
          </w:p>
          <w:p w14:paraId="15A9642F" w14:textId="77777777" w:rsidR="00E04829" w:rsidRPr="00A12D0D" w:rsidRDefault="00E04829" w:rsidP="00063C4C">
            <w:pPr>
              <w:spacing w:before="120" w:after="120" w:line="218" w:lineRule="auto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587F3F3" w14:textId="77777777" w:rsidR="00F8039B" w:rsidRPr="00A12D0D" w:rsidRDefault="00F8039B" w:rsidP="00063C4C">
            <w:pPr>
              <w:ind w:firstLine="743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103AF006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64831BD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BEA4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</w:p>
                <w:p w14:paraId="439C76B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14039A4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5E14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DD9D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39FC21D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E2F2" w14:textId="77777777" w:rsidR="00E04829" w:rsidRPr="00A12D0D" w:rsidRDefault="00E04829" w:rsidP="00497D68">
                  <w:pPr>
                    <w:shd w:val="clear" w:color="auto" w:fill="FFFFFF"/>
                  </w:pPr>
                  <w:r w:rsidRPr="00A12D0D">
                    <w:t>1.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447E" w14:textId="77777777" w:rsidR="00E04829" w:rsidRPr="00A12D0D" w:rsidRDefault="00E04829" w:rsidP="001C1443">
                  <w:pPr>
                    <w:spacing w:line="242" w:lineRule="auto"/>
                    <w:jc w:val="both"/>
                  </w:pPr>
                  <w:r w:rsidRPr="00A12D0D">
                    <w:t xml:space="preserve">освіта у галузі знань: «Воєнні науки, національна безпека, безпека національного кордону», «Право», «Цивільна безпека», «Публічне управління та адміністрування», «Освіта/Педагогіка» ступінь вищої освіти, освітній рівень – магістр*. </w:t>
                  </w:r>
                </w:p>
                <w:p w14:paraId="6C9562CC" w14:textId="77777777" w:rsidR="00E04829" w:rsidRPr="00A12D0D" w:rsidRDefault="00E04829" w:rsidP="001C1443"/>
              </w:tc>
            </w:tr>
            <w:tr w:rsidR="00E04829" w:rsidRPr="00A12D0D" w14:paraId="196FFB8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5CEB" w14:textId="77777777" w:rsidR="00E04829" w:rsidRPr="00A12D0D" w:rsidRDefault="00E04829" w:rsidP="00497D68">
                  <w:pPr>
                    <w:jc w:val="both"/>
                  </w:pPr>
                  <w:r w:rsidRPr="00A12D0D">
                    <w:t>2.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B5EDD" w14:textId="77777777" w:rsidR="00E04829" w:rsidRPr="00A12D0D" w:rsidRDefault="00E04829" w:rsidP="004719E8">
                  <w:pPr>
                    <w:jc w:val="both"/>
                  </w:pPr>
                  <w:r w:rsidRPr="00A12D0D">
                    <w:t>стаж роботи в правоохоронних органах, військових формуваннях, інших органів, де присвоюються офіцерські військові та спеціальні звання, не менше 5 років;</w:t>
                  </w:r>
                </w:p>
                <w:p w14:paraId="613326AA" w14:textId="77777777" w:rsidR="00E04829" w:rsidRPr="00A12D0D" w:rsidRDefault="00E04829" w:rsidP="004719E8">
                  <w:pPr>
                    <w:spacing w:line="242" w:lineRule="auto"/>
                    <w:jc w:val="both"/>
                  </w:pPr>
                  <w:r w:rsidRPr="00A12D0D">
                    <w:t>на керівних посадах – не менше 2 років.</w:t>
                  </w:r>
                </w:p>
                <w:p w14:paraId="025F348F" w14:textId="77777777" w:rsidR="00E04829" w:rsidRPr="00A12D0D" w:rsidRDefault="00E04829" w:rsidP="00E85191">
                  <w:pPr>
                    <w:jc w:val="both"/>
                  </w:pPr>
                </w:p>
              </w:tc>
            </w:tr>
            <w:tr w:rsidR="00E04829" w:rsidRPr="00A12D0D" w14:paraId="3E8A9C4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8957" w14:textId="77777777" w:rsidR="00E04829" w:rsidRPr="00A12D0D" w:rsidRDefault="00E04829" w:rsidP="00497D68">
                  <w:pPr>
                    <w:ind w:right="-39"/>
                    <w:jc w:val="both"/>
                  </w:pPr>
                  <w:r w:rsidRPr="00A12D0D">
                    <w:t>3.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C5E4" w14:textId="77777777" w:rsidR="00E04829" w:rsidRPr="00A12D0D" w:rsidRDefault="00E04829" w:rsidP="00497D68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55FC51C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8769" w14:textId="77777777" w:rsidR="00E04829" w:rsidRPr="00A12D0D" w:rsidRDefault="00E04829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2AECB584" w14:textId="77777777" w:rsidR="00E04829" w:rsidRPr="00A12D0D" w:rsidRDefault="00E04829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23BA978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54C6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F31815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35EFA38A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4561AAAB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4EDD2B2D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15CE3B03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7D7DC14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69FC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15C9E1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35EE94B4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1CCBA0AC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4ADFB3CF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0301F76D" w14:textId="77777777" w:rsidR="00E04829" w:rsidRPr="00A12D0D" w:rsidRDefault="00E04829" w:rsidP="00497D68">
                  <w:pPr>
                    <w:spacing w:line="220" w:lineRule="auto"/>
                  </w:pPr>
                </w:p>
              </w:tc>
            </w:tr>
            <w:tr w:rsidR="00E04829" w:rsidRPr="00A12D0D" w14:paraId="2B1E1B7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835C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54FD6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неупередженість та порядність; </w:t>
                  </w:r>
                  <w:r w:rsidRPr="00A12D0D">
                    <w:lastRenderedPageBreak/>
                    <w:t>самостійність, організованість, відповідальність;</w:t>
                  </w:r>
                </w:p>
                <w:p w14:paraId="13E4C8C5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AF6E324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7C74B10B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23B8F274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0939FE92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10E7E3E2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2C20DC84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1046D9" w14:textId="77777777" w:rsidR="00E04829" w:rsidRPr="00A12D0D" w:rsidRDefault="00E04829" w:rsidP="00497D68">
                  <w:pPr>
                    <w:ind w:left="114"/>
                  </w:pPr>
                  <w:r w:rsidRPr="00A12D0D">
                    <w:lastRenderedPageBreak/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7AC986" w14:textId="77777777" w:rsidR="00E04829" w:rsidRPr="00A12D0D" w:rsidRDefault="00E04829" w:rsidP="00497D68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6591F996" w14:textId="77777777" w:rsidR="00E04829" w:rsidRPr="00A12D0D" w:rsidRDefault="00E04829" w:rsidP="00497D68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097AC62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87273" w14:textId="77777777" w:rsidR="00E04829" w:rsidRPr="00A12D0D" w:rsidRDefault="00E04829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459F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20DE94F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4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3"/>
                    <w:gridCol w:w="5321"/>
                  </w:tblGrid>
                  <w:tr w:rsidR="00E04829" w:rsidRPr="00A12D0D" w14:paraId="6DEED8B1" w14:textId="77777777" w:rsidTr="00EE2C88">
                    <w:trPr>
                      <w:trHeight w:val="609"/>
                    </w:trPr>
                    <w:tc>
                      <w:tcPr>
                        <w:tcW w:w="3923" w:type="dxa"/>
                      </w:tcPr>
                      <w:p w14:paraId="46113E8E" w14:textId="77777777" w:rsidR="00E04829" w:rsidRPr="00A12D0D" w:rsidRDefault="00E04829" w:rsidP="001C14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A12D0D">
                          <w:rPr>
                            <w:b/>
                            <w:bCs/>
                            <w:color w:val="000000"/>
                          </w:rPr>
                          <w:t>Професійні знання</w:t>
                        </w:r>
                      </w:p>
                      <w:p w14:paraId="1E99ACBF" w14:textId="77777777" w:rsidR="00E04829" w:rsidRPr="00A12D0D" w:rsidRDefault="00E04829" w:rsidP="001C14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A12D0D">
                          <w:rPr>
                            <w:color w:val="000000"/>
                          </w:rPr>
                          <w:t xml:space="preserve">1. Знання законодавства </w:t>
                        </w:r>
                      </w:p>
                    </w:tc>
                    <w:tc>
                      <w:tcPr>
                        <w:tcW w:w="5321" w:type="dxa"/>
                      </w:tcPr>
                      <w:p w14:paraId="0884E917" w14:textId="77777777" w:rsidR="00E04829" w:rsidRPr="00A12D0D" w:rsidRDefault="00E04829" w:rsidP="00F05855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color w:val="000000"/>
                          </w:rPr>
                        </w:pPr>
                        <w:r w:rsidRPr="00A12D0D">
                          <w:rPr>
                            <w:color w:val="000000"/>
                          </w:rPr>
            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            </w:r>
                      </w:p>
                    </w:tc>
                  </w:tr>
                </w:tbl>
                <w:p w14:paraId="7EFBE71F" w14:textId="77777777" w:rsidR="00E04829" w:rsidRPr="00A12D0D" w:rsidRDefault="00E04829" w:rsidP="00E8519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829" w:rsidRPr="00A12D0D" w14:paraId="35A13BF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6F38" w14:textId="77777777" w:rsidR="00E04829" w:rsidRPr="00A12D0D" w:rsidRDefault="00E04829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869E" w14:textId="77777777" w:rsidR="00E04829" w:rsidRPr="00A12D0D" w:rsidRDefault="00E04829" w:rsidP="00497D68">
                  <w:pPr>
                    <w:jc w:val="both"/>
                  </w:pPr>
                </w:p>
              </w:tc>
            </w:tr>
          </w:tbl>
          <w:p w14:paraId="0586EB32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469A297D" w14:textId="77777777" w:rsidTr="00EE2C88">
        <w:tblPrEx>
          <w:tblLook w:val="0000" w:firstRow="0" w:lastRow="0" w:firstColumn="0" w:lastColumn="0" w:noHBand="0" w:noVBand="0"/>
        </w:tblPrEx>
        <w:trPr>
          <w:gridAfter w:val="1"/>
          <w:wAfter w:w="179" w:type="dxa"/>
          <w:trHeight w:val="3186"/>
        </w:trPr>
        <w:tc>
          <w:tcPr>
            <w:tcW w:w="4396" w:type="dxa"/>
            <w:gridSpan w:val="2"/>
          </w:tcPr>
          <w:p w14:paraId="3A06200B" w14:textId="77777777" w:rsidR="00E04829" w:rsidRPr="00A12D0D" w:rsidRDefault="00E04829" w:rsidP="00F05855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280" w:type="dxa"/>
          </w:tcPr>
          <w:p w14:paraId="180807B6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71C9010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DCF591A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233681BE" w14:textId="77777777" w:rsidR="00E04829" w:rsidRPr="00A12D0D" w:rsidRDefault="00E04829" w:rsidP="00455BAD">
      <w:pPr>
        <w:ind w:left="5830"/>
      </w:pPr>
    </w:p>
    <w:p w14:paraId="7D1C2DFC" w14:textId="77777777" w:rsidR="00E04829" w:rsidRPr="00A12D0D" w:rsidRDefault="00E04829" w:rsidP="00F05855">
      <w:r w:rsidRPr="00A12D0D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D1D2631" w14:textId="77777777" w:rsidR="00E04829" w:rsidRPr="00A12D0D" w:rsidRDefault="00E04829" w:rsidP="00455BAD">
      <w:pPr>
        <w:ind w:left="5830"/>
      </w:pPr>
    </w:p>
    <w:p w14:paraId="224EF334" w14:textId="77777777" w:rsidR="00E04829" w:rsidRPr="00A12D0D" w:rsidRDefault="00E04829" w:rsidP="00455BAD">
      <w:pPr>
        <w:ind w:left="5830"/>
      </w:pPr>
    </w:p>
    <w:p w14:paraId="49D4DDB8" w14:textId="55F3EC6B" w:rsidR="00E04829" w:rsidRPr="00A12D0D" w:rsidRDefault="00E04829" w:rsidP="00455BAD">
      <w:pPr>
        <w:ind w:left="5830"/>
      </w:pPr>
      <w:r w:rsidRPr="00A12D0D">
        <w:lastRenderedPageBreak/>
        <w:t xml:space="preserve">Наказ начальника територіального управління Служби судової охорони у Луганській області </w:t>
      </w:r>
    </w:p>
    <w:p w14:paraId="064AAECB" w14:textId="09CE4826" w:rsidR="00E04829" w:rsidRPr="00A12D0D" w:rsidRDefault="00E04829" w:rsidP="00455BAD">
      <w:pPr>
        <w:ind w:left="5830"/>
      </w:pPr>
      <w:r w:rsidRPr="00A12D0D">
        <w:t xml:space="preserve">від </w:t>
      </w:r>
      <w:r w:rsidR="00F8039B" w:rsidRPr="00A12D0D">
        <w:t>1</w:t>
      </w:r>
      <w:r w:rsidR="000A428C" w:rsidRPr="00A12D0D">
        <w:t>1</w:t>
      </w:r>
      <w:r w:rsidR="00F8039B" w:rsidRPr="00A12D0D">
        <w:t>.08</w:t>
      </w:r>
      <w:r w:rsidRPr="00A12D0D">
        <w:t xml:space="preserve">.2020 </w:t>
      </w:r>
      <w:r w:rsidR="00004BFE">
        <w:t>№ 293</w:t>
      </w:r>
    </w:p>
    <w:p w14:paraId="7A205824" w14:textId="77777777" w:rsidR="00E04829" w:rsidRPr="00A12D0D" w:rsidRDefault="00E04829" w:rsidP="00455BAD">
      <w:pPr>
        <w:jc w:val="center"/>
        <w:rPr>
          <w:b/>
        </w:rPr>
      </w:pPr>
    </w:p>
    <w:p w14:paraId="45E25856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УМОВИ</w:t>
      </w:r>
    </w:p>
    <w:p w14:paraId="1763AD71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 інспектора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6601857D" w14:textId="77777777" w:rsidR="00E04829" w:rsidRPr="00A12D0D" w:rsidRDefault="00E04829" w:rsidP="00455BAD">
      <w:pPr>
        <w:jc w:val="center"/>
        <w:rPr>
          <w:b/>
        </w:rPr>
      </w:pPr>
    </w:p>
    <w:p w14:paraId="636B0A83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1C7F3855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інспектора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57A0C834" w14:textId="5AD5718A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виконує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4E2D5CFD" w14:textId="5D77DFE6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3D55378B" w14:textId="77777777" w:rsidR="00E04829" w:rsidRPr="00A12D0D" w:rsidRDefault="00E04829" w:rsidP="00063C4C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3.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09409CFA" w14:textId="77777777" w:rsidR="00E04829" w:rsidRPr="00A12D0D" w:rsidRDefault="00E04829" w:rsidP="00063C4C">
      <w:pPr>
        <w:ind w:firstLine="709"/>
        <w:jc w:val="both"/>
      </w:pPr>
    </w:p>
    <w:p w14:paraId="0ED2CF42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4865BF70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5070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026E08D4" w14:textId="77777777" w:rsidR="00E04829" w:rsidRPr="00A12D0D" w:rsidRDefault="00E04829" w:rsidP="00063C4C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2555806" w14:textId="77777777" w:rsidR="00E04829" w:rsidRPr="00A12D0D" w:rsidRDefault="00E04829" w:rsidP="00063C4C">
      <w:pPr>
        <w:ind w:firstLine="709"/>
        <w:jc w:val="both"/>
        <w:rPr>
          <w:b/>
        </w:rPr>
      </w:pPr>
    </w:p>
    <w:p w14:paraId="2F1EC210" w14:textId="77777777" w:rsidR="00E04829" w:rsidRPr="00A12D0D" w:rsidRDefault="00E04829" w:rsidP="00063C4C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4A07AF29" w14:textId="4971A60E" w:rsidR="00E04829" w:rsidRPr="00A12D0D" w:rsidRDefault="00E04829" w:rsidP="00063C4C">
      <w:pPr>
        <w:ind w:firstLine="709"/>
        <w:jc w:val="both"/>
      </w:pPr>
      <w:r w:rsidRPr="00A12D0D">
        <w:t xml:space="preserve">безстроково. </w:t>
      </w:r>
    </w:p>
    <w:p w14:paraId="23D79F73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20CB34E" w14:textId="77777777" w:rsidR="00E04829" w:rsidRPr="00A12D0D" w:rsidRDefault="00E04829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C477779" w14:textId="77777777" w:rsidR="00E04829" w:rsidRPr="00A12D0D" w:rsidRDefault="00E04829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3CBF4961" w14:textId="77777777" w:rsidR="00E04829" w:rsidRPr="00A12D0D" w:rsidRDefault="00E04829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116EE1B6" w14:textId="77777777" w:rsidR="00E04829" w:rsidRPr="00A12D0D" w:rsidRDefault="00E04829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65D5C3EE" w14:textId="77777777" w:rsidR="00E04829" w:rsidRPr="00A12D0D" w:rsidRDefault="00E04829" w:rsidP="00063C4C">
      <w:pPr>
        <w:ind w:firstLine="709"/>
        <w:jc w:val="both"/>
      </w:pPr>
      <w:r w:rsidRPr="00A12D0D">
        <w:t>5) автобіографія;</w:t>
      </w:r>
    </w:p>
    <w:p w14:paraId="54CA5FDF" w14:textId="77777777" w:rsidR="00E04829" w:rsidRPr="00A12D0D" w:rsidRDefault="00E04829" w:rsidP="00063C4C">
      <w:pPr>
        <w:ind w:firstLine="709"/>
        <w:jc w:val="both"/>
      </w:pPr>
      <w:r w:rsidRPr="00A12D0D">
        <w:t>6) фотокартка розміром 30х40 мм;</w:t>
      </w:r>
    </w:p>
    <w:p w14:paraId="72CCC2C1" w14:textId="77777777" w:rsidR="00E04829" w:rsidRPr="00A12D0D" w:rsidRDefault="00E04829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45850AA" w14:textId="77777777" w:rsidR="00E04829" w:rsidRPr="00A12D0D" w:rsidRDefault="00E04829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3B1B48A0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0BDE4D0" w14:textId="77777777" w:rsidR="00E04829" w:rsidRPr="00A12D0D" w:rsidRDefault="00E04829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FFFCC5E" w14:textId="77777777" w:rsidR="00E04829" w:rsidRPr="00A12D0D" w:rsidRDefault="00E04829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DA9F1DF" w14:textId="058181A1" w:rsidR="00F8039B" w:rsidRPr="00A12D0D" w:rsidRDefault="00F8039B" w:rsidP="00063C4C">
      <w:pPr>
        <w:ind w:firstLine="709"/>
        <w:jc w:val="both"/>
      </w:pPr>
      <w:r w:rsidRPr="00A12D0D">
        <w:t>Документи приймаються з 08.00 1</w:t>
      </w:r>
      <w:r w:rsidR="000A428C" w:rsidRPr="00A12D0D">
        <w:t>2</w:t>
      </w:r>
      <w:r w:rsidRPr="00A12D0D">
        <w:t xml:space="preserve"> серпня 2020 року до 17.00 2</w:t>
      </w:r>
      <w:r w:rsidR="000A428C" w:rsidRPr="00A12D0D">
        <w:t>1</w:t>
      </w:r>
      <w:r w:rsidRPr="00A12D0D">
        <w:t xml:space="preserve"> серпня 2020 року за адресою: Луганська область, м. Лисичанськ, вул. Сосюри, 347.</w:t>
      </w:r>
    </w:p>
    <w:p w14:paraId="2C3450C5" w14:textId="77777777" w:rsidR="00E04829" w:rsidRPr="00A12D0D" w:rsidRDefault="00E04829" w:rsidP="00063C4C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інспектора відділення особистої безпеки суддів підрозділу особистої безпеки суддів</w:t>
      </w:r>
      <w:r w:rsidRPr="00A12D0D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E0B6F55" w14:textId="77777777" w:rsidR="00E04829" w:rsidRPr="00A12D0D" w:rsidRDefault="00E04829" w:rsidP="00455BAD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280"/>
        <w:gridCol w:w="399"/>
      </w:tblGrid>
      <w:tr w:rsidR="00E04829" w:rsidRPr="00A12D0D" w14:paraId="6F68544B" w14:textId="77777777" w:rsidTr="008747C8">
        <w:trPr>
          <w:trHeight w:val="408"/>
        </w:trPr>
        <w:tc>
          <w:tcPr>
            <w:tcW w:w="9855" w:type="dxa"/>
            <w:gridSpan w:val="3"/>
          </w:tcPr>
          <w:p w14:paraId="47BAF196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456AA12" w14:textId="77777777" w:rsidR="000A428C" w:rsidRPr="00A12D0D" w:rsidRDefault="000A428C" w:rsidP="000A428C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08.00 28 серпня 2020 року.</w:t>
            </w:r>
          </w:p>
          <w:p w14:paraId="594C54DC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</w:p>
          <w:p w14:paraId="6060717C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BA69FA6" w14:textId="77777777" w:rsidR="00F8039B" w:rsidRPr="00A12D0D" w:rsidRDefault="00F8039B" w:rsidP="00E40C6D">
            <w:pPr>
              <w:ind w:firstLine="817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4E0AE586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07D5EE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2B83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1C17285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ABCF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E1A4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32976EB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A02A" w14:textId="77777777" w:rsidR="00E04829" w:rsidRPr="00A12D0D" w:rsidRDefault="00E04829" w:rsidP="001A1075">
                  <w:pPr>
                    <w:shd w:val="clear" w:color="auto" w:fill="FFFFFF"/>
                  </w:pPr>
                  <w:r w:rsidRPr="00A12D0D">
                    <w:t>1.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44F3" w14:textId="77777777" w:rsidR="00E04829" w:rsidRPr="00A12D0D" w:rsidRDefault="00E04829" w:rsidP="001A1075">
                  <w:pPr>
                    <w:spacing w:line="242" w:lineRule="auto"/>
                    <w:jc w:val="both"/>
                  </w:pPr>
                  <w:r w:rsidRPr="00A12D0D">
                    <w:t xml:space="preserve">освіта у галузі знань: «Воєнні науки, національна безпека, безпека національного кордону», «Право», «Цивільна безпека», «Публічне управління та адміністрування», «Освіта/Педагогіка» ступінь вищої освіти, освітній рівень – магістр*. </w:t>
                  </w:r>
                </w:p>
                <w:p w14:paraId="199CE204" w14:textId="77777777" w:rsidR="00E04829" w:rsidRPr="00A12D0D" w:rsidRDefault="00E04829" w:rsidP="001A1075">
                  <w:pPr>
                    <w:jc w:val="both"/>
                  </w:pPr>
                </w:p>
              </w:tc>
            </w:tr>
            <w:tr w:rsidR="00E04829" w:rsidRPr="00A12D0D" w14:paraId="2E73774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7CAE" w14:textId="77777777" w:rsidR="00E04829" w:rsidRPr="00A12D0D" w:rsidRDefault="00E04829" w:rsidP="001A1075">
                  <w:pPr>
                    <w:jc w:val="both"/>
                  </w:pPr>
                  <w:r w:rsidRPr="00A12D0D">
                    <w:t>2.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185F" w14:textId="77777777" w:rsidR="00E04829" w:rsidRPr="00A12D0D" w:rsidRDefault="00E04829" w:rsidP="001A1075">
                  <w:pPr>
                    <w:jc w:val="both"/>
                  </w:pPr>
                  <w:r w:rsidRPr="00A12D0D">
                    <w:t>стаж роботи в правоохоронних органах, військових формуваннях, інших органів, де присвоюються офіцерські військові та спеціальні звання, не менше 3 років;</w:t>
                  </w:r>
                </w:p>
                <w:p w14:paraId="70B6C369" w14:textId="77777777" w:rsidR="00E04829" w:rsidRPr="00A12D0D" w:rsidRDefault="00E04829" w:rsidP="001A1075">
                  <w:pPr>
                    <w:jc w:val="both"/>
                  </w:pPr>
                </w:p>
              </w:tc>
            </w:tr>
            <w:tr w:rsidR="00E04829" w:rsidRPr="00A12D0D" w14:paraId="531E28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9F81" w14:textId="77777777" w:rsidR="00E04829" w:rsidRPr="00A12D0D" w:rsidRDefault="00E04829" w:rsidP="001A1075">
                  <w:pPr>
                    <w:ind w:right="-39"/>
                    <w:jc w:val="both"/>
                  </w:pPr>
                  <w:r w:rsidRPr="00A12D0D">
                    <w:t>3.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D5C1" w14:textId="77777777" w:rsidR="00E04829" w:rsidRPr="00A12D0D" w:rsidRDefault="00E04829" w:rsidP="001A1075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4AAC420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EDFC" w14:textId="77777777" w:rsidR="00E04829" w:rsidRPr="00A12D0D" w:rsidRDefault="00E0482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7042B87B" w14:textId="77777777" w:rsidR="00E04829" w:rsidRPr="00A12D0D" w:rsidRDefault="00E0482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49335D6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6CB1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EFA8F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7A316CA2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55217484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7F7FDAEB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66FE69F2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465118C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09BF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46B47D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7786D98D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0B54F4A1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5398873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1B3473F4" w14:textId="77777777" w:rsidR="00E04829" w:rsidRPr="00A12D0D" w:rsidRDefault="00E04829" w:rsidP="001A1075">
                  <w:pPr>
                    <w:spacing w:line="220" w:lineRule="auto"/>
                  </w:pPr>
                </w:p>
              </w:tc>
            </w:tr>
            <w:tr w:rsidR="00E04829" w:rsidRPr="00A12D0D" w14:paraId="5425DE2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F7809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1CB588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706CE816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1D10915A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FA4D8D4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121EFA29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96FB2C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5D29C1B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25F8C838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13081FAA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C8D895" w14:textId="77777777" w:rsidR="00E04829" w:rsidRPr="00A12D0D" w:rsidRDefault="00E04829" w:rsidP="001A1075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29B879" w14:textId="77777777" w:rsidR="00E04829" w:rsidRPr="00A12D0D" w:rsidRDefault="00E04829" w:rsidP="001A1075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2296ECD3" w14:textId="77777777" w:rsidR="00E04829" w:rsidRPr="00A12D0D" w:rsidRDefault="00E04829" w:rsidP="001A1075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355399B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7B66" w14:textId="77777777" w:rsidR="00E04829" w:rsidRPr="00A12D0D" w:rsidRDefault="00E04829" w:rsidP="001A1075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CC33" w14:textId="77777777" w:rsidR="00E04829" w:rsidRPr="00A12D0D" w:rsidRDefault="00E04829" w:rsidP="001A1075">
                  <w:pPr>
                    <w:jc w:val="both"/>
                  </w:pPr>
                </w:p>
              </w:tc>
            </w:tr>
            <w:tr w:rsidR="00E04829" w:rsidRPr="00A12D0D" w14:paraId="3733DD9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BFAFB" w14:textId="77777777" w:rsidR="00E04829" w:rsidRPr="00A12D0D" w:rsidRDefault="00E04829" w:rsidP="001A1075">
                  <w:pPr>
                    <w:jc w:val="center"/>
                    <w:rPr>
                      <w:b/>
                    </w:rPr>
                  </w:pPr>
                </w:p>
                <w:p w14:paraId="0F186DAA" w14:textId="77777777" w:rsidR="00E04829" w:rsidRPr="00A12D0D" w:rsidRDefault="00E04829" w:rsidP="001A1075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1FE1C4D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951E" w14:textId="77777777" w:rsidR="00E04829" w:rsidRPr="00A12D0D" w:rsidRDefault="00E04829" w:rsidP="00433308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8BDE" w14:textId="77777777" w:rsidR="00E04829" w:rsidRPr="00A12D0D" w:rsidRDefault="00E04829" w:rsidP="001A1075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584BA0A" w14:textId="77777777" w:rsidR="00E04829" w:rsidRPr="00A12D0D" w:rsidRDefault="00E04829" w:rsidP="001A1075">
                  <w:pPr>
                    <w:jc w:val="both"/>
                  </w:pPr>
                </w:p>
              </w:tc>
            </w:tr>
          </w:tbl>
          <w:p w14:paraId="3348155D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010A4904" w14:textId="77777777" w:rsidTr="00411D2C">
        <w:tblPrEx>
          <w:tblLook w:val="0000" w:firstRow="0" w:lastRow="0" w:firstColumn="0" w:lastColumn="0" w:noHBand="0" w:noVBand="0"/>
        </w:tblPrEx>
        <w:trPr>
          <w:gridAfter w:val="1"/>
          <w:wAfter w:w="399" w:type="dxa"/>
          <w:trHeight w:val="3186"/>
        </w:trPr>
        <w:tc>
          <w:tcPr>
            <w:tcW w:w="4176" w:type="dxa"/>
          </w:tcPr>
          <w:p w14:paraId="1076B457" w14:textId="77777777" w:rsidR="00E04829" w:rsidRPr="00A12D0D" w:rsidRDefault="00E04829" w:rsidP="003D145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5280" w:type="dxa"/>
          </w:tcPr>
          <w:p w14:paraId="34F12115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18EF44E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043F075E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29FC3D9" w14:textId="77777777" w:rsidR="00E04829" w:rsidRPr="00A12D0D" w:rsidRDefault="00E04829" w:rsidP="00433308">
      <w:pPr>
        <w:ind w:left="5830"/>
      </w:pPr>
    </w:p>
    <w:p w14:paraId="46290172" w14:textId="77777777" w:rsidR="00E04829" w:rsidRPr="00A12D0D" w:rsidRDefault="00E04829" w:rsidP="00433308">
      <w:pPr>
        <w:ind w:left="5830"/>
      </w:pPr>
    </w:p>
    <w:p w14:paraId="2E295ECC" w14:textId="77777777" w:rsidR="00E04829" w:rsidRPr="00A12D0D" w:rsidRDefault="00E04829" w:rsidP="00433308">
      <w:r w:rsidRPr="00A12D0D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04268451" w14:textId="77777777" w:rsidR="00E04829" w:rsidRPr="00A12D0D" w:rsidRDefault="00E04829" w:rsidP="00D71A99">
      <w:pPr>
        <w:ind w:left="5812"/>
        <w:rPr>
          <w:b/>
        </w:rPr>
      </w:pPr>
    </w:p>
    <w:p w14:paraId="54AEC07C" w14:textId="77777777" w:rsidR="00E04829" w:rsidRPr="00A12D0D" w:rsidRDefault="00E04829" w:rsidP="00D71A99">
      <w:pPr>
        <w:ind w:left="5812"/>
        <w:rPr>
          <w:b/>
        </w:rPr>
      </w:pPr>
    </w:p>
    <w:p w14:paraId="4F1B4391" w14:textId="77777777" w:rsidR="00E04829" w:rsidRPr="00A12D0D" w:rsidRDefault="00E04829" w:rsidP="00D71A99">
      <w:pPr>
        <w:ind w:left="5812"/>
        <w:rPr>
          <w:b/>
        </w:rPr>
      </w:pPr>
    </w:p>
    <w:p w14:paraId="63FBE871" w14:textId="77777777" w:rsidR="00E04829" w:rsidRPr="00A12D0D" w:rsidRDefault="00E04829" w:rsidP="00D71A99">
      <w:pPr>
        <w:ind w:left="5812"/>
        <w:rPr>
          <w:b/>
        </w:rPr>
      </w:pPr>
    </w:p>
    <w:p w14:paraId="52111DED" w14:textId="77777777" w:rsidR="00E04829" w:rsidRPr="00A12D0D" w:rsidRDefault="00E04829" w:rsidP="00D71A99">
      <w:pPr>
        <w:ind w:left="5812"/>
        <w:rPr>
          <w:b/>
        </w:rPr>
      </w:pPr>
    </w:p>
    <w:p w14:paraId="75B5F5FF" w14:textId="77777777" w:rsidR="00E04829" w:rsidRPr="00A12D0D" w:rsidRDefault="00E04829" w:rsidP="00D71A99">
      <w:pPr>
        <w:ind w:left="5812"/>
        <w:rPr>
          <w:b/>
        </w:rPr>
      </w:pPr>
    </w:p>
    <w:p w14:paraId="60AB1CDD" w14:textId="77777777" w:rsidR="00E04829" w:rsidRPr="00A12D0D" w:rsidRDefault="00E04829" w:rsidP="00497D68">
      <w:pPr>
        <w:ind w:left="5830"/>
      </w:pPr>
    </w:p>
    <w:p w14:paraId="1F7F3369" w14:textId="77777777" w:rsidR="00E04829" w:rsidRPr="00A12D0D" w:rsidRDefault="00E04829" w:rsidP="00497D68">
      <w:pPr>
        <w:ind w:left="5830"/>
      </w:pPr>
    </w:p>
    <w:p w14:paraId="6DE416E9" w14:textId="77777777" w:rsidR="00E04829" w:rsidRPr="00A12D0D" w:rsidRDefault="00E04829" w:rsidP="00497D68">
      <w:pPr>
        <w:ind w:left="5830"/>
      </w:pPr>
    </w:p>
    <w:p w14:paraId="624FEBB1" w14:textId="77777777" w:rsidR="00E04829" w:rsidRPr="00A12D0D" w:rsidRDefault="00E04829" w:rsidP="00497D68">
      <w:pPr>
        <w:ind w:left="5830"/>
      </w:pPr>
    </w:p>
    <w:p w14:paraId="2F11D9AA" w14:textId="77777777" w:rsidR="00E04829" w:rsidRPr="00A12D0D" w:rsidRDefault="00E04829" w:rsidP="00497D68">
      <w:pPr>
        <w:ind w:left="5830"/>
      </w:pPr>
    </w:p>
    <w:p w14:paraId="5AD82BF8" w14:textId="77777777" w:rsidR="00E04829" w:rsidRPr="00A12D0D" w:rsidRDefault="00E04829" w:rsidP="00497D68">
      <w:pPr>
        <w:ind w:left="5830"/>
      </w:pPr>
      <w:r w:rsidRPr="00A12D0D">
        <w:lastRenderedPageBreak/>
        <w:t xml:space="preserve">Наказ начальника територіального управління  Служби судової охорони у Луганській області </w:t>
      </w:r>
    </w:p>
    <w:p w14:paraId="321BA16F" w14:textId="6438B9ED" w:rsidR="00E04829" w:rsidRPr="00A12D0D" w:rsidRDefault="00E04829" w:rsidP="00497D68">
      <w:pPr>
        <w:ind w:left="5830"/>
      </w:pPr>
      <w:r w:rsidRPr="00A12D0D">
        <w:t xml:space="preserve">від </w:t>
      </w:r>
      <w:r w:rsidR="00F8039B" w:rsidRPr="00A12D0D">
        <w:t>1</w:t>
      </w:r>
      <w:r w:rsidR="000A428C" w:rsidRPr="00A12D0D">
        <w:t>1</w:t>
      </w:r>
      <w:r w:rsidR="00F8039B" w:rsidRPr="00A12D0D">
        <w:t>.08</w:t>
      </w:r>
      <w:r w:rsidRPr="00A12D0D">
        <w:t xml:space="preserve">.2020 </w:t>
      </w:r>
      <w:r w:rsidR="00004BFE">
        <w:t>№ 293</w:t>
      </w:r>
    </w:p>
    <w:p w14:paraId="690CFF15" w14:textId="77777777" w:rsidR="00E04829" w:rsidRPr="00A12D0D" w:rsidRDefault="00E04829" w:rsidP="00497D68">
      <w:pPr>
        <w:jc w:val="center"/>
        <w:rPr>
          <w:b/>
        </w:rPr>
      </w:pPr>
    </w:p>
    <w:p w14:paraId="32A2A7B7" w14:textId="7777777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УМОВИ</w:t>
      </w:r>
    </w:p>
    <w:p w14:paraId="2508DE37" w14:textId="5E664FD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6041A970" w14:textId="77777777" w:rsidR="00E04829" w:rsidRPr="00A12D0D" w:rsidRDefault="00E04829" w:rsidP="00497D68">
      <w:pPr>
        <w:jc w:val="center"/>
        <w:rPr>
          <w:b/>
        </w:rPr>
      </w:pPr>
    </w:p>
    <w:p w14:paraId="520E1623" w14:textId="7777777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01741E80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5EC2C98C" w14:textId="5E62D024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1BAF0C6" w14:textId="0FD7CE79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здійснювати моніторинг обстановки, криміногенного стану в місцях виконання завдань; </w:t>
      </w:r>
    </w:p>
    <w:p w14:paraId="2BB3DD55" w14:textId="65189FD1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знати умови та порядок застосування спеціальних засобів, зброї, фізичного захисту; </w:t>
      </w:r>
    </w:p>
    <w:p w14:paraId="2E3ED408" w14:textId="77777777" w:rsidR="00E04829" w:rsidRPr="00A12D0D" w:rsidRDefault="00E04829" w:rsidP="00E40C6D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4. за дорученням керівництва відділення виконувати інші повноваження, які належать до його компетенції.</w:t>
      </w:r>
    </w:p>
    <w:p w14:paraId="3B58FBB1" w14:textId="77777777" w:rsidR="00E04829" w:rsidRPr="00A12D0D" w:rsidRDefault="00E04829" w:rsidP="00E40C6D">
      <w:pPr>
        <w:ind w:firstLine="709"/>
        <w:jc w:val="both"/>
      </w:pPr>
    </w:p>
    <w:p w14:paraId="5FBC8566" w14:textId="77777777" w:rsidR="00E04829" w:rsidRPr="00A12D0D" w:rsidRDefault="00E04829" w:rsidP="00E40C6D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5E567A90" w14:textId="77777777" w:rsidR="00E04829" w:rsidRPr="00A12D0D" w:rsidRDefault="00E04829" w:rsidP="00E40C6D">
      <w:pPr>
        <w:tabs>
          <w:tab w:val="left" w:pos="5812"/>
        </w:tabs>
        <w:ind w:firstLine="709"/>
        <w:jc w:val="both"/>
      </w:pPr>
      <w:r w:rsidRPr="00A12D0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36A8BE5B" w14:textId="77777777" w:rsidR="00E04829" w:rsidRPr="00A12D0D" w:rsidRDefault="00E04829" w:rsidP="00E40C6D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29B6CF3" w14:textId="77777777" w:rsidR="00E04829" w:rsidRPr="00A12D0D" w:rsidRDefault="00E04829" w:rsidP="00E40C6D">
      <w:pPr>
        <w:ind w:firstLine="709"/>
        <w:jc w:val="both"/>
      </w:pPr>
    </w:p>
    <w:p w14:paraId="1FAF491F" w14:textId="77777777" w:rsidR="00E04829" w:rsidRPr="00A12D0D" w:rsidRDefault="00E04829" w:rsidP="00E40C6D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2294EF80" w14:textId="39612204" w:rsidR="00E04829" w:rsidRPr="00A12D0D" w:rsidRDefault="00E04829" w:rsidP="00E40C6D">
      <w:pPr>
        <w:ind w:firstLine="709"/>
        <w:jc w:val="both"/>
      </w:pPr>
      <w:r w:rsidRPr="00A12D0D">
        <w:t xml:space="preserve">безстроково. </w:t>
      </w:r>
    </w:p>
    <w:p w14:paraId="46B4C5AF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010AFA8" w14:textId="77777777" w:rsidR="00E04829" w:rsidRPr="00A12D0D" w:rsidRDefault="00E04829" w:rsidP="00E40C6D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B2F74C8" w14:textId="77777777" w:rsidR="00E04829" w:rsidRPr="00A12D0D" w:rsidRDefault="00E04829" w:rsidP="00E40C6D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269FF1B4" w14:textId="77777777" w:rsidR="00E04829" w:rsidRPr="00A12D0D" w:rsidRDefault="00E04829" w:rsidP="00E40C6D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61084015" w14:textId="77777777" w:rsidR="00E04829" w:rsidRPr="00A12D0D" w:rsidRDefault="00E04829" w:rsidP="00E40C6D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48F6097" w14:textId="77777777" w:rsidR="00E04829" w:rsidRPr="00A12D0D" w:rsidRDefault="00E04829" w:rsidP="00E40C6D">
      <w:pPr>
        <w:ind w:firstLine="709"/>
        <w:jc w:val="both"/>
      </w:pPr>
      <w:r w:rsidRPr="00A12D0D">
        <w:t>5) автобіографія;</w:t>
      </w:r>
    </w:p>
    <w:p w14:paraId="5B79371A" w14:textId="77777777" w:rsidR="00E04829" w:rsidRPr="00A12D0D" w:rsidRDefault="00E04829" w:rsidP="00E40C6D">
      <w:pPr>
        <w:ind w:firstLine="709"/>
        <w:jc w:val="both"/>
      </w:pPr>
      <w:r w:rsidRPr="00A12D0D">
        <w:t>6) фотокартка розміром 30х40 мм;</w:t>
      </w:r>
    </w:p>
    <w:p w14:paraId="5443CDC4" w14:textId="77777777" w:rsidR="00E04829" w:rsidRPr="00A12D0D" w:rsidRDefault="00E04829" w:rsidP="00E40C6D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39B291" w14:textId="77777777" w:rsidR="00E04829" w:rsidRPr="00A12D0D" w:rsidRDefault="00E04829" w:rsidP="00E40C6D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688440C3" w14:textId="77777777" w:rsidR="00E04829" w:rsidRPr="00A12D0D" w:rsidRDefault="00E04829" w:rsidP="00E40C6D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34B55BBF" w14:textId="77777777" w:rsidR="00E04829" w:rsidRPr="00A12D0D" w:rsidRDefault="00E04829" w:rsidP="00E40C6D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C8D7F3C" w14:textId="77777777" w:rsidR="00E04829" w:rsidRPr="00A12D0D" w:rsidRDefault="00E04829" w:rsidP="00E40C6D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BB0FFDA" w14:textId="60F3D207" w:rsidR="00F8039B" w:rsidRPr="00A12D0D" w:rsidRDefault="00F8039B" w:rsidP="00E40C6D">
      <w:pPr>
        <w:ind w:firstLine="709"/>
        <w:jc w:val="both"/>
      </w:pPr>
      <w:r w:rsidRPr="00A12D0D">
        <w:t>Документи приймаються з 08.00 1</w:t>
      </w:r>
      <w:r w:rsidR="000A428C" w:rsidRPr="00A12D0D">
        <w:t>2</w:t>
      </w:r>
      <w:r w:rsidRPr="00A12D0D">
        <w:t xml:space="preserve"> серпня 2020 року до 17.00 2</w:t>
      </w:r>
      <w:r w:rsidR="000A428C" w:rsidRPr="00A12D0D">
        <w:t>1</w:t>
      </w:r>
      <w:r w:rsidRPr="00A12D0D">
        <w:t xml:space="preserve"> серпня 2020 року за адресою: Луганська область, м. Лисичанськ, вул. Сосюри, 347.</w:t>
      </w:r>
    </w:p>
    <w:p w14:paraId="62CBB188" w14:textId="77777777" w:rsidR="00E04829" w:rsidRPr="00A12D0D" w:rsidRDefault="00E04829" w:rsidP="00E40C6D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 категорії відділення особистої безпеки суддів підрозділу особистої безпеки суддів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B669C67" w14:textId="77777777" w:rsidR="00E04829" w:rsidRPr="00A12D0D" w:rsidRDefault="00E04829" w:rsidP="00497D6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105"/>
        <w:gridCol w:w="574"/>
      </w:tblGrid>
      <w:tr w:rsidR="00E04829" w:rsidRPr="00A12D0D" w14:paraId="70C9908A" w14:textId="77777777" w:rsidTr="008747C8">
        <w:trPr>
          <w:trHeight w:val="408"/>
        </w:trPr>
        <w:tc>
          <w:tcPr>
            <w:tcW w:w="9855" w:type="dxa"/>
            <w:gridSpan w:val="3"/>
          </w:tcPr>
          <w:p w14:paraId="6A8AE7C5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4CD2FA3" w14:textId="77777777" w:rsidR="000A428C" w:rsidRPr="00A12D0D" w:rsidRDefault="000A428C" w:rsidP="000A428C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08.00 28 серпня 2020 року.</w:t>
            </w:r>
          </w:p>
          <w:p w14:paraId="50BC6360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2476C23" w14:textId="77777777" w:rsidR="00F8039B" w:rsidRPr="00A12D0D" w:rsidRDefault="00F8039B" w:rsidP="00E40C6D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549F8908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6BA0EB0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D9D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</w:p>
                <w:p w14:paraId="76A9D01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6CDDEA7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624F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206E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2081C1D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7EAD" w14:textId="77777777" w:rsidR="00E04829" w:rsidRPr="00A12D0D" w:rsidRDefault="00E04829" w:rsidP="00415EE4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6E6B" w14:textId="77777777" w:rsidR="00E04829" w:rsidRPr="00A12D0D" w:rsidRDefault="00E04829" w:rsidP="00415EE4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221B195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D73C" w14:textId="77777777" w:rsidR="00E04829" w:rsidRPr="00A12D0D" w:rsidRDefault="00E04829" w:rsidP="00415EE4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E91F" w14:textId="77777777" w:rsidR="00E04829" w:rsidRPr="00A12D0D" w:rsidRDefault="00E04829" w:rsidP="00415EE4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4925D68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DDBE" w14:textId="77777777" w:rsidR="00E04829" w:rsidRPr="00A12D0D" w:rsidRDefault="00E04829" w:rsidP="00415EE4">
                  <w:pPr>
                    <w:ind w:right="-39"/>
                    <w:jc w:val="both"/>
                  </w:pPr>
                  <w:r w:rsidRPr="00A12D0D">
                    <w:t>3. Досвід роботи</w:t>
                  </w:r>
                </w:p>
                <w:p w14:paraId="10958709" w14:textId="77777777" w:rsidR="00E04829" w:rsidRPr="00A12D0D" w:rsidRDefault="00E04829" w:rsidP="00415EE4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22E9" w14:textId="77777777" w:rsidR="00E04829" w:rsidRPr="00A12D0D" w:rsidRDefault="00E04829" w:rsidP="00415EE4">
                  <w:pPr>
                    <w:jc w:val="both"/>
                  </w:pPr>
                  <w:r w:rsidRPr="00A12D0D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  <w:p w14:paraId="29CA18CA" w14:textId="77777777" w:rsidR="00E04829" w:rsidRPr="00A12D0D" w:rsidRDefault="00E04829" w:rsidP="00415EE4">
                  <w:pPr>
                    <w:jc w:val="both"/>
                  </w:pPr>
                </w:p>
              </w:tc>
            </w:tr>
            <w:tr w:rsidR="00E04829" w:rsidRPr="00A12D0D" w14:paraId="465B25E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988B" w14:textId="77777777" w:rsidR="00E04829" w:rsidRPr="00A12D0D" w:rsidRDefault="00E0482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047CE49E" w14:textId="77777777" w:rsidR="00E04829" w:rsidRPr="00A12D0D" w:rsidRDefault="00E0482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5EC3F50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960EA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97B69E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78459B6B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216857C7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3AFC232B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75DDF319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6689E58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CE03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981E36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66CBBE47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314FA0A2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6D228F0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577960F8" w14:textId="77777777" w:rsidR="00E04829" w:rsidRPr="00A12D0D" w:rsidRDefault="00E04829" w:rsidP="00415EE4">
                  <w:pPr>
                    <w:spacing w:line="220" w:lineRule="auto"/>
                  </w:pPr>
                </w:p>
              </w:tc>
            </w:tr>
            <w:tr w:rsidR="00E04829" w:rsidRPr="00A12D0D" w14:paraId="2FC0B22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76C8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77A63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6830FB86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3A2E38A5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A3FDA2D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1EA1A7B9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3AAC209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786B76D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4DBB9144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0826819D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7F2A7C" w14:textId="77777777" w:rsidR="00E04829" w:rsidRPr="00A12D0D" w:rsidRDefault="00E04829" w:rsidP="00415EE4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8D7FE2" w14:textId="77777777" w:rsidR="00E04829" w:rsidRPr="00A12D0D" w:rsidRDefault="00E04829" w:rsidP="00415EE4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326FDAB8" w14:textId="77777777" w:rsidR="00E04829" w:rsidRPr="00A12D0D" w:rsidRDefault="00E04829" w:rsidP="00415EE4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297A7E5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236D" w14:textId="77777777" w:rsidR="00E04829" w:rsidRPr="00A12D0D" w:rsidRDefault="00E04829" w:rsidP="00415EE4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9B2" w14:textId="77777777" w:rsidR="00E04829" w:rsidRPr="00A12D0D" w:rsidRDefault="00E04829" w:rsidP="00415EE4">
                  <w:pPr>
                    <w:jc w:val="both"/>
                  </w:pPr>
                </w:p>
              </w:tc>
            </w:tr>
            <w:tr w:rsidR="00E04829" w:rsidRPr="00A12D0D" w14:paraId="5499F95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D966" w14:textId="77777777" w:rsidR="00E04829" w:rsidRPr="00A12D0D" w:rsidRDefault="00E04829" w:rsidP="00415EE4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09D4CFA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E7B68" w14:textId="77777777" w:rsidR="00E04829" w:rsidRPr="00A12D0D" w:rsidRDefault="00E04829" w:rsidP="004719E8">
                  <w:pPr>
                    <w:pStyle w:val="af4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-330"/>
                    </w:tabs>
                    <w:ind w:left="0" w:hanging="60"/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1C9A" w14:textId="77777777" w:rsidR="00E04829" w:rsidRPr="00A12D0D" w:rsidRDefault="00E04829" w:rsidP="00985987"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342EEEE" w14:textId="77777777" w:rsidR="00E04829" w:rsidRPr="00A12D0D" w:rsidRDefault="00E04829" w:rsidP="00415EE4">
                  <w:pPr>
                    <w:jc w:val="both"/>
                  </w:pPr>
                </w:p>
              </w:tc>
            </w:tr>
          </w:tbl>
          <w:p w14:paraId="442F973B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78E1D991" w14:textId="77777777" w:rsidTr="008747C8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76" w:type="dxa"/>
          </w:tcPr>
          <w:p w14:paraId="7FBB03BA" w14:textId="77777777" w:rsidR="00E04829" w:rsidRPr="00A12D0D" w:rsidRDefault="00E04829" w:rsidP="004719E8">
            <w:pPr>
              <w:pStyle w:val="af4"/>
              <w:numPr>
                <w:ilvl w:val="0"/>
                <w:numId w:val="26"/>
              </w:numPr>
              <w:tabs>
                <w:tab w:val="clear" w:pos="720"/>
                <w:tab w:val="num" w:pos="-222"/>
              </w:tabs>
              <w:autoSpaceDE w:val="0"/>
              <w:autoSpaceDN w:val="0"/>
              <w:adjustRightInd w:val="0"/>
              <w:ind w:left="108" w:firstLine="48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05" w:type="dxa"/>
          </w:tcPr>
          <w:p w14:paraId="448AF1AD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1666479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70293BA3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B648B89" w14:textId="77777777" w:rsidR="00E04829" w:rsidRPr="00A12D0D" w:rsidRDefault="00E04829" w:rsidP="00497D68">
      <w:pPr>
        <w:ind w:left="5830"/>
      </w:pPr>
    </w:p>
    <w:p w14:paraId="2B49C3FD" w14:textId="77777777" w:rsidR="00E04829" w:rsidRPr="00A12D0D" w:rsidRDefault="00E04829" w:rsidP="00497D68">
      <w:pPr>
        <w:ind w:left="5830"/>
      </w:pPr>
    </w:p>
    <w:p w14:paraId="47F083BF" w14:textId="77777777" w:rsidR="00E04829" w:rsidRPr="00A12D0D" w:rsidRDefault="00E04829" w:rsidP="00497D68">
      <w:pPr>
        <w:ind w:left="5812"/>
        <w:rPr>
          <w:b/>
        </w:rPr>
      </w:pPr>
    </w:p>
    <w:p w14:paraId="70FB111F" w14:textId="77777777" w:rsidR="00E04829" w:rsidRPr="00A12D0D" w:rsidRDefault="00E04829" w:rsidP="00497D68">
      <w:pPr>
        <w:ind w:left="5812"/>
        <w:rPr>
          <w:b/>
        </w:rPr>
      </w:pPr>
    </w:p>
    <w:p w14:paraId="6ACCD130" w14:textId="77777777" w:rsidR="00E04829" w:rsidRPr="00A12D0D" w:rsidRDefault="00E04829" w:rsidP="00D71A99">
      <w:pPr>
        <w:ind w:left="5812"/>
        <w:rPr>
          <w:b/>
        </w:rPr>
      </w:pPr>
    </w:p>
    <w:p w14:paraId="4E821340" w14:textId="77777777" w:rsidR="00E04829" w:rsidRPr="00A12D0D" w:rsidRDefault="00E04829" w:rsidP="00D71A99">
      <w:pPr>
        <w:ind w:left="5812"/>
        <w:rPr>
          <w:b/>
        </w:rPr>
      </w:pPr>
    </w:p>
    <w:p w14:paraId="6F295EFB" w14:textId="77777777" w:rsidR="00E04829" w:rsidRPr="00A12D0D" w:rsidRDefault="00E04829" w:rsidP="00D71A99">
      <w:pPr>
        <w:ind w:left="5812"/>
        <w:rPr>
          <w:b/>
        </w:rPr>
      </w:pPr>
    </w:p>
    <w:p w14:paraId="212DB022" w14:textId="77777777" w:rsidR="00E04829" w:rsidRPr="00A12D0D" w:rsidRDefault="00E04829" w:rsidP="00D71A99">
      <w:pPr>
        <w:ind w:left="5812"/>
        <w:rPr>
          <w:b/>
        </w:rPr>
      </w:pPr>
    </w:p>
    <w:p w14:paraId="70CAC005" w14:textId="77777777" w:rsidR="00E04829" w:rsidRPr="00A12D0D" w:rsidRDefault="00E04829" w:rsidP="00D71A99">
      <w:pPr>
        <w:ind w:left="5812"/>
        <w:rPr>
          <w:b/>
        </w:rPr>
      </w:pPr>
    </w:p>
    <w:p w14:paraId="2D357E72" w14:textId="77777777" w:rsidR="00E04829" w:rsidRPr="00A12D0D" w:rsidRDefault="00E04829" w:rsidP="00D71A99">
      <w:pPr>
        <w:ind w:left="5812"/>
        <w:rPr>
          <w:b/>
        </w:rPr>
      </w:pPr>
    </w:p>
    <w:p w14:paraId="7840B45A" w14:textId="77777777" w:rsidR="00E04829" w:rsidRPr="00A12D0D" w:rsidRDefault="00E04829" w:rsidP="00D71A99">
      <w:pPr>
        <w:ind w:left="5812"/>
        <w:rPr>
          <w:b/>
        </w:rPr>
      </w:pPr>
    </w:p>
    <w:p w14:paraId="6553D1D6" w14:textId="77777777" w:rsidR="00E04829" w:rsidRPr="00A12D0D" w:rsidRDefault="00E04829" w:rsidP="00D71A99">
      <w:pPr>
        <w:ind w:left="5812"/>
        <w:rPr>
          <w:b/>
        </w:rPr>
      </w:pPr>
    </w:p>
    <w:p w14:paraId="5BA5E35F" w14:textId="77777777" w:rsidR="00E04829" w:rsidRPr="00A12D0D" w:rsidRDefault="00E04829" w:rsidP="00D71A99">
      <w:pPr>
        <w:ind w:left="5812"/>
        <w:rPr>
          <w:b/>
        </w:rPr>
      </w:pPr>
    </w:p>
    <w:p w14:paraId="06108B2F" w14:textId="77777777" w:rsidR="00E04829" w:rsidRPr="00A12D0D" w:rsidRDefault="00E04829" w:rsidP="00D71A99">
      <w:pPr>
        <w:ind w:left="5812"/>
        <w:rPr>
          <w:b/>
        </w:rPr>
      </w:pPr>
    </w:p>
    <w:p w14:paraId="43B82B1E" w14:textId="77777777" w:rsidR="00E04829" w:rsidRPr="00A12D0D" w:rsidRDefault="00E04829" w:rsidP="00D71A99">
      <w:pPr>
        <w:ind w:left="5812"/>
        <w:rPr>
          <w:b/>
        </w:rPr>
      </w:pPr>
    </w:p>
    <w:p w14:paraId="0B5AFBB6" w14:textId="77777777" w:rsidR="00E04829" w:rsidRPr="00A12D0D" w:rsidRDefault="00E04829" w:rsidP="00D71A99">
      <w:pPr>
        <w:ind w:left="5812"/>
        <w:rPr>
          <w:b/>
        </w:rPr>
      </w:pPr>
    </w:p>
    <w:p w14:paraId="3C77387A" w14:textId="77777777" w:rsidR="00E04829" w:rsidRPr="00A12D0D" w:rsidRDefault="00E04829" w:rsidP="00D71A99">
      <w:pPr>
        <w:ind w:left="5812"/>
        <w:rPr>
          <w:b/>
        </w:rPr>
      </w:pPr>
    </w:p>
    <w:p w14:paraId="44BE8579" w14:textId="77777777" w:rsidR="00E04829" w:rsidRPr="00A12D0D" w:rsidRDefault="00E04829" w:rsidP="00D71A99">
      <w:pPr>
        <w:ind w:left="5812"/>
        <w:rPr>
          <w:b/>
        </w:rPr>
      </w:pPr>
    </w:p>
    <w:p w14:paraId="5C135509" w14:textId="77777777" w:rsidR="00E04829" w:rsidRPr="00A12D0D" w:rsidRDefault="00E04829" w:rsidP="00D71A99">
      <w:pPr>
        <w:ind w:left="5812"/>
        <w:rPr>
          <w:b/>
        </w:rPr>
      </w:pPr>
    </w:p>
    <w:p w14:paraId="6CB2318E" w14:textId="77777777" w:rsidR="00E04829" w:rsidRPr="00A12D0D" w:rsidRDefault="00E04829" w:rsidP="00D71A99">
      <w:pPr>
        <w:ind w:left="5812"/>
        <w:rPr>
          <w:b/>
        </w:rPr>
      </w:pPr>
    </w:p>
    <w:p w14:paraId="0B23F506" w14:textId="77777777" w:rsidR="00E04829" w:rsidRPr="00A12D0D" w:rsidRDefault="00E04829" w:rsidP="00D71A99">
      <w:pPr>
        <w:ind w:left="5812"/>
        <w:rPr>
          <w:b/>
        </w:rPr>
      </w:pPr>
    </w:p>
    <w:p w14:paraId="7D7B91F6" w14:textId="77777777" w:rsidR="00E04829" w:rsidRPr="00A12D0D" w:rsidRDefault="00E04829" w:rsidP="00D71A99">
      <w:pPr>
        <w:ind w:left="5812"/>
        <w:rPr>
          <w:b/>
        </w:rPr>
      </w:pPr>
    </w:p>
    <w:p w14:paraId="089B7FB5" w14:textId="77777777" w:rsidR="00E04829" w:rsidRPr="00A12D0D" w:rsidRDefault="00E04829" w:rsidP="00D71A99">
      <w:pPr>
        <w:ind w:left="5812"/>
        <w:rPr>
          <w:b/>
        </w:rPr>
      </w:pPr>
    </w:p>
    <w:p w14:paraId="507F079D" w14:textId="77777777" w:rsidR="00E04829" w:rsidRPr="00A12D0D" w:rsidRDefault="00E04829" w:rsidP="004719E8">
      <w:pPr>
        <w:ind w:left="5830"/>
      </w:pPr>
    </w:p>
    <w:p w14:paraId="3453E91A" w14:textId="77777777" w:rsidR="00E04829" w:rsidRPr="00A12D0D" w:rsidRDefault="00E04829" w:rsidP="004719E8">
      <w:pPr>
        <w:ind w:left="5830"/>
      </w:pPr>
    </w:p>
    <w:p w14:paraId="122266D6" w14:textId="77777777" w:rsidR="00E04829" w:rsidRPr="00A12D0D" w:rsidRDefault="00E04829" w:rsidP="004719E8">
      <w:pPr>
        <w:ind w:left="5830"/>
      </w:pPr>
      <w:r w:rsidRPr="00A12D0D">
        <w:t xml:space="preserve">Наказ начальника територіального управління  Служби судової охорони у Луганській області </w:t>
      </w:r>
    </w:p>
    <w:p w14:paraId="4CCFD1CB" w14:textId="4563682F" w:rsidR="00E04829" w:rsidRPr="00A12D0D" w:rsidRDefault="00E04829" w:rsidP="004719E8">
      <w:pPr>
        <w:ind w:left="5830"/>
      </w:pPr>
      <w:r w:rsidRPr="00A12D0D">
        <w:t xml:space="preserve">від </w:t>
      </w:r>
      <w:r w:rsidR="00F8039B" w:rsidRPr="00A12D0D">
        <w:t>1</w:t>
      </w:r>
      <w:r w:rsidR="000A428C" w:rsidRPr="00A12D0D">
        <w:t>1</w:t>
      </w:r>
      <w:r w:rsidR="00F8039B" w:rsidRPr="00A12D0D">
        <w:t>.08</w:t>
      </w:r>
      <w:r w:rsidRPr="00A12D0D">
        <w:t xml:space="preserve">.2020 </w:t>
      </w:r>
      <w:r w:rsidR="00004BFE">
        <w:t>№ 293</w:t>
      </w:r>
    </w:p>
    <w:p w14:paraId="5BB03F79" w14:textId="77777777" w:rsidR="00E04829" w:rsidRPr="00A12D0D" w:rsidRDefault="00E04829" w:rsidP="004719E8">
      <w:pPr>
        <w:jc w:val="center"/>
        <w:rPr>
          <w:b/>
        </w:rPr>
      </w:pPr>
    </w:p>
    <w:p w14:paraId="137FDFEC" w14:textId="77777777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УМОВИ</w:t>
      </w:r>
    </w:p>
    <w:p w14:paraId="2BBE27D8" w14:textId="01A8A02C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390B4B68" w14:textId="77777777" w:rsidR="00E04829" w:rsidRPr="00A12D0D" w:rsidRDefault="00E04829" w:rsidP="004719E8">
      <w:pPr>
        <w:jc w:val="center"/>
        <w:rPr>
          <w:b/>
        </w:rPr>
      </w:pPr>
    </w:p>
    <w:p w14:paraId="0158A8A1" w14:textId="77777777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4149E5C8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4B00F376" w14:textId="48E18ECB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здійснювати заходи у межах компетенції стосовно запобігання, виявлення і припинення посягань на життя, здоров’я, житло і майно, </w:t>
      </w:r>
      <w:bookmarkStart w:id="0" w:name="_GoBack"/>
      <w:bookmarkEnd w:id="0"/>
      <w:r w:rsidRPr="00A12D0D">
        <w:rPr>
          <w:color w:val="000000"/>
        </w:rPr>
        <w:t xml:space="preserve">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E88D7F2" w14:textId="102FDA17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здійснювати моніторинг обстановки, криміногенного стану в місцях виконання завдань; </w:t>
      </w:r>
    </w:p>
    <w:p w14:paraId="62D15633" w14:textId="16CE5DC1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знати умови та порядок застосування спеціальних засобів, зброї, фізичного захисту; </w:t>
      </w:r>
    </w:p>
    <w:p w14:paraId="13E4C2F7" w14:textId="77777777" w:rsidR="00E04829" w:rsidRPr="00A12D0D" w:rsidRDefault="00E04829" w:rsidP="00E40C6D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4. 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4A182870" w14:textId="77777777" w:rsidR="00E04829" w:rsidRPr="00A12D0D" w:rsidRDefault="00E04829" w:rsidP="00E40C6D">
      <w:pPr>
        <w:ind w:firstLine="709"/>
        <w:jc w:val="both"/>
      </w:pPr>
    </w:p>
    <w:p w14:paraId="1BD43F0F" w14:textId="77777777" w:rsidR="00E04829" w:rsidRPr="00A12D0D" w:rsidRDefault="00E04829" w:rsidP="00E40C6D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3883EB48" w14:textId="77777777" w:rsidR="00E04829" w:rsidRPr="00A12D0D" w:rsidRDefault="00E04829" w:rsidP="00E40C6D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37E5F1EA" w14:textId="77777777" w:rsidR="00E04829" w:rsidRPr="00A12D0D" w:rsidRDefault="00E04829" w:rsidP="00E40C6D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B7E5FCC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0A2DDB05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1C38145A" w14:textId="77777777" w:rsidR="00E04829" w:rsidRPr="00A12D0D" w:rsidRDefault="00E04829" w:rsidP="00E40C6D">
      <w:pPr>
        <w:ind w:firstLine="709"/>
        <w:jc w:val="both"/>
      </w:pPr>
      <w:r w:rsidRPr="00A12D0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2E7189C0" w14:textId="05EF6DD6" w:rsidR="00E04829" w:rsidRPr="00A12D0D" w:rsidRDefault="00E04829" w:rsidP="00E40C6D">
      <w:pPr>
        <w:ind w:firstLine="709"/>
        <w:jc w:val="both"/>
      </w:pPr>
      <w:r w:rsidRPr="00A12D0D">
        <w:t xml:space="preserve">безстроково. </w:t>
      </w:r>
    </w:p>
    <w:p w14:paraId="54BE6869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27B85FEF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67451ADB" w14:textId="77777777" w:rsidR="00E04829" w:rsidRPr="00A12D0D" w:rsidRDefault="00E04829" w:rsidP="00E40C6D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2424E4" w14:textId="77777777" w:rsidR="00E04829" w:rsidRPr="00A12D0D" w:rsidRDefault="00E04829" w:rsidP="00E40C6D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42A816CB" w14:textId="77777777" w:rsidR="00E04829" w:rsidRPr="00A12D0D" w:rsidRDefault="00E04829" w:rsidP="00E40C6D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457F4D07" w14:textId="77777777" w:rsidR="00E04829" w:rsidRPr="00A12D0D" w:rsidRDefault="00E04829" w:rsidP="00E40C6D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3FBAD2DF" w14:textId="77777777" w:rsidR="00E04829" w:rsidRPr="00A12D0D" w:rsidRDefault="00E04829" w:rsidP="00E40C6D">
      <w:pPr>
        <w:ind w:firstLine="709"/>
        <w:jc w:val="both"/>
      </w:pPr>
      <w:r w:rsidRPr="00A12D0D">
        <w:t>5) автобіографія;</w:t>
      </w:r>
    </w:p>
    <w:p w14:paraId="7D3879DE" w14:textId="77777777" w:rsidR="00E04829" w:rsidRPr="00A12D0D" w:rsidRDefault="00E04829" w:rsidP="00E40C6D">
      <w:pPr>
        <w:ind w:firstLine="709"/>
        <w:jc w:val="both"/>
      </w:pPr>
      <w:r w:rsidRPr="00A12D0D">
        <w:t>6) фотокартка розміром 30х40 мм;</w:t>
      </w:r>
    </w:p>
    <w:p w14:paraId="7AA83713" w14:textId="77777777" w:rsidR="00E04829" w:rsidRPr="00A12D0D" w:rsidRDefault="00E04829" w:rsidP="00E40C6D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255D6CE" w14:textId="77777777" w:rsidR="00E04829" w:rsidRPr="00A12D0D" w:rsidRDefault="00E04829" w:rsidP="00E40C6D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521E5CE6" w14:textId="77777777" w:rsidR="00E04829" w:rsidRPr="00A12D0D" w:rsidRDefault="00E04829" w:rsidP="00E40C6D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1DEC901" w14:textId="77777777" w:rsidR="00E04829" w:rsidRPr="00A12D0D" w:rsidRDefault="00E04829" w:rsidP="00E40C6D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AD22952" w14:textId="77777777" w:rsidR="00E04829" w:rsidRPr="00A12D0D" w:rsidRDefault="00E04829" w:rsidP="00E40C6D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50545A89" w14:textId="4746E045" w:rsidR="00F8039B" w:rsidRPr="00A12D0D" w:rsidRDefault="00F8039B" w:rsidP="00E40C6D">
      <w:pPr>
        <w:ind w:firstLine="709"/>
        <w:jc w:val="both"/>
      </w:pPr>
      <w:r w:rsidRPr="00A12D0D">
        <w:t>Документи приймаються з 08.00 1</w:t>
      </w:r>
      <w:r w:rsidR="000A428C" w:rsidRPr="00A12D0D">
        <w:t>2</w:t>
      </w:r>
      <w:r w:rsidRPr="00A12D0D">
        <w:t xml:space="preserve"> серпня 2020 року до 17.00 2</w:t>
      </w:r>
      <w:r w:rsidR="000A428C" w:rsidRPr="00A12D0D">
        <w:t>1</w:t>
      </w:r>
      <w:r w:rsidRPr="00A12D0D">
        <w:t xml:space="preserve"> серпня 2020 року за адресою: Луганська область, м. Лисичанськ, вул. Сосюри, 347.</w:t>
      </w:r>
    </w:p>
    <w:p w14:paraId="68F445DF" w14:textId="77777777" w:rsidR="00E04829" w:rsidRPr="00A12D0D" w:rsidRDefault="00E04829" w:rsidP="00E40C6D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ІІ категорії відділення особистої безпеки суддів підрозділу особистої безпеки суддів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E29613D" w14:textId="77777777" w:rsidR="00E04829" w:rsidRPr="00A12D0D" w:rsidRDefault="00E04829" w:rsidP="004719E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22"/>
        <w:gridCol w:w="5159"/>
        <w:gridCol w:w="574"/>
      </w:tblGrid>
      <w:tr w:rsidR="00E04829" w:rsidRPr="00A12D0D" w14:paraId="0785797F" w14:textId="77777777" w:rsidTr="004719E8">
        <w:trPr>
          <w:trHeight w:val="408"/>
        </w:trPr>
        <w:tc>
          <w:tcPr>
            <w:tcW w:w="9855" w:type="dxa"/>
            <w:gridSpan w:val="3"/>
          </w:tcPr>
          <w:p w14:paraId="14844A36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516A24B" w14:textId="77777777" w:rsidR="000A428C" w:rsidRPr="00A12D0D" w:rsidRDefault="000A428C" w:rsidP="000A428C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08.00 28 серпня 2020 року.</w:t>
            </w:r>
          </w:p>
          <w:p w14:paraId="0811976C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</w:p>
          <w:p w14:paraId="25EACF8C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90C4378" w14:textId="77777777" w:rsidR="00F8039B" w:rsidRPr="00A12D0D" w:rsidRDefault="00F8039B" w:rsidP="00E40C6D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077350C1" w14:textId="77777777" w:rsidR="00E04829" w:rsidRPr="00A12D0D" w:rsidRDefault="00E04829" w:rsidP="000559D7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51C5724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B069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5295A41B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7EAD97F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F3A7" w14:textId="77777777" w:rsidR="00E04829" w:rsidRPr="00A12D0D" w:rsidRDefault="00E04829" w:rsidP="000559D7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14ED" w14:textId="77777777" w:rsidR="00E04829" w:rsidRPr="00A12D0D" w:rsidRDefault="00E04829" w:rsidP="000559D7">
                  <w:pPr>
                    <w:jc w:val="both"/>
                  </w:pPr>
                </w:p>
              </w:tc>
            </w:tr>
            <w:tr w:rsidR="00E04829" w:rsidRPr="00A12D0D" w14:paraId="78421A30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F70F" w14:textId="77777777" w:rsidR="00E04829" w:rsidRPr="00A12D0D" w:rsidRDefault="00E04829" w:rsidP="000559D7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1DEEE" w14:textId="77777777" w:rsidR="00E04829" w:rsidRPr="00A12D0D" w:rsidRDefault="00E04829" w:rsidP="000559D7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14E6BB62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9974" w14:textId="77777777" w:rsidR="00E04829" w:rsidRPr="00A12D0D" w:rsidRDefault="00E04829" w:rsidP="000559D7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ADEB" w14:textId="77777777" w:rsidR="00E04829" w:rsidRPr="00A12D0D" w:rsidRDefault="00E04829" w:rsidP="000559D7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702D187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5C1D" w14:textId="77777777" w:rsidR="00E04829" w:rsidRPr="00A12D0D" w:rsidRDefault="00E04829" w:rsidP="000559D7">
                  <w:pPr>
                    <w:ind w:right="-39"/>
                    <w:jc w:val="both"/>
                  </w:pPr>
                  <w:r w:rsidRPr="00A12D0D">
                    <w:t>3. Досвід роботи</w:t>
                  </w:r>
                </w:p>
                <w:p w14:paraId="4C6DC99B" w14:textId="77777777" w:rsidR="00E04829" w:rsidRPr="00A12D0D" w:rsidRDefault="00E04829" w:rsidP="000559D7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2FED" w14:textId="77777777" w:rsidR="00E04829" w:rsidRPr="00A12D0D" w:rsidRDefault="00E04829" w:rsidP="009A528F">
                  <w:pPr>
                    <w:jc w:val="both"/>
                  </w:pPr>
                  <w:r w:rsidRPr="00A12D0D">
                    <w:t>не обов’язковий, перевага в конкурсі надається кандидатам зі стажем служби в правоохоронних органах або військових формуваннях;</w:t>
                  </w:r>
                </w:p>
                <w:p w14:paraId="5C277129" w14:textId="77777777" w:rsidR="00E04829" w:rsidRPr="00A12D0D" w:rsidRDefault="00E04829" w:rsidP="009A528F">
                  <w:pPr>
                    <w:jc w:val="both"/>
                  </w:pPr>
                  <w:r w:rsidRPr="00A12D0D">
                    <w:t>відсутність офіцерського військового чи спеціального звання</w:t>
                  </w:r>
                </w:p>
              </w:tc>
            </w:tr>
            <w:tr w:rsidR="00E04829" w:rsidRPr="00A12D0D" w14:paraId="64DA98B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A6FD" w14:textId="77777777" w:rsidR="00E04829" w:rsidRPr="00A12D0D" w:rsidRDefault="00E0482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52E2E0E5" w14:textId="77777777" w:rsidR="00E04829" w:rsidRPr="00A12D0D" w:rsidRDefault="00E0482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04F9A9F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8BEA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5E5026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5E3587DC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46A9FCC1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02525F4B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2D1E784B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0A2BD4DD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B5075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4A9AE1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352485AD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552912D1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23C3B504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2604332C" w14:textId="77777777" w:rsidR="00E04829" w:rsidRPr="00A12D0D" w:rsidRDefault="00E04829" w:rsidP="000559D7">
                  <w:pPr>
                    <w:spacing w:line="220" w:lineRule="auto"/>
                  </w:pPr>
                </w:p>
              </w:tc>
            </w:tr>
            <w:tr w:rsidR="00E04829" w:rsidRPr="00A12D0D" w14:paraId="651F6E2B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C666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752606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2E408E65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7DA386D7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578D142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07007ADE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3876385E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2A5D3DF3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561E57E9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2F012256" w14:textId="77777777" w:rsidTr="000559D7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D25060" w14:textId="77777777" w:rsidR="00E04829" w:rsidRPr="00A12D0D" w:rsidRDefault="00E04829" w:rsidP="000559D7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6223CD" w14:textId="77777777" w:rsidR="00E04829" w:rsidRPr="00A12D0D" w:rsidRDefault="00E04829" w:rsidP="000559D7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5C0460C4" w14:textId="77777777" w:rsidR="00E04829" w:rsidRPr="00A12D0D" w:rsidRDefault="00E04829" w:rsidP="000559D7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56157F6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FCA1" w14:textId="77777777" w:rsidR="00E04829" w:rsidRPr="00A12D0D" w:rsidRDefault="00E04829" w:rsidP="000559D7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9FF4" w14:textId="77777777" w:rsidR="00E04829" w:rsidRPr="00A12D0D" w:rsidRDefault="00E04829" w:rsidP="000559D7">
                  <w:pPr>
                    <w:jc w:val="both"/>
                  </w:pPr>
                </w:p>
                <w:p w14:paraId="5DCB29F5" w14:textId="77777777" w:rsidR="00E04829" w:rsidRPr="00A12D0D" w:rsidRDefault="00E04829" w:rsidP="000559D7">
                  <w:pPr>
                    <w:jc w:val="both"/>
                  </w:pPr>
                </w:p>
              </w:tc>
            </w:tr>
            <w:tr w:rsidR="00E04829" w:rsidRPr="00A12D0D" w14:paraId="41AF1B46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A097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0C0B7D7A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2FD962C6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E04829" w:rsidRPr="00A12D0D" w14:paraId="7B85E742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21FF" w14:textId="77777777" w:rsidR="00E04829" w:rsidRPr="00A12D0D" w:rsidRDefault="00E04829" w:rsidP="004719E8">
                  <w:pPr>
                    <w:pStyle w:val="af4"/>
                    <w:numPr>
                      <w:ilvl w:val="0"/>
                      <w:numId w:val="25"/>
                    </w:numPr>
                  </w:pPr>
                  <w:r w:rsidRPr="00A12D0D">
                    <w:lastRenderedPageBreak/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1E1C" w14:textId="77777777" w:rsidR="00E04829" w:rsidRPr="00A12D0D" w:rsidRDefault="00E04829" w:rsidP="002D49CE"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4E6F65C" w14:textId="77777777" w:rsidR="00E04829" w:rsidRPr="00A12D0D" w:rsidRDefault="00E04829" w:rsidP="000559D7">
                  <w:pPr>
                    <w:jc w:val="both"/>
                  </w:pPr>
                </w:p>
              </w:tc>
            </w:tr>
          </w:tbl>
          <w:p w14:paraId="5B05C5E3" w14:textId="77777777" w:rsidR="00E04829" w:rsidRPr="00A12D0D" w:rsidRDefault="00E04829" w:rsidP="000559D7">
            <w:pPr>
              <w:ind w:firstLine="462"/>
              <w:jc w:val="both"/>
            </w:pPr>
          </w:p>
        </w:tc>
      </w:tr>
      <w:tr w:rsidR="00E04829" w:rsidRPr="00A12D0D" w14:paraId="3CF8D37E" w14:textId="77777777" w:rsidTr="009A528F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22" w:type="dxa"/>
          </w:tcPr>
          <w:p w14:paraId="2692C36C" w14:textId="77777777" w:rsidR="00E04829" w:rsidRPr="00A12D0D" w:rsidRDefault="00E04829" w:rsidP="000559D7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59" w:type="dxa"/>
          </w:tcPr>
          <w:p w14:paraId="675FC83E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091F3B3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5A3EF98F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30D65BDF" w14:textId="505CC7F3" w:rsidR="00E04829" w:rsidRPr="00A12D0D" w:rsidRDefault="00E04829" w:rsidP="00F8039B">
      <w:pPr>
        <w:ind w:left="5812"/>
        <w:rPr>
          <w:b/>
        </w:rPr>
      </w:pPr>
    </w:p>
    <w:p w14:paraId="126F91AB" w14:textId="5D33FF2C" w:rsidR="000A428C" w:rsidRPr="00A12D0D" w:rsidRDefault="000A428C" w:rsidP="00F8039B">
      <w:pPr>
        <w:ind w:left="5812"/>
        <w:rPr>
          <w:b/>
        </w:rPr>
      </w:pPr>
    </w:p>
    <w:p w14:paraId="2ED121B6" w14:textId="28071E15" w:rsidR="000A428C" w:rsidRPr="00A12D0D" w:rsidRDefault="000A428C" w:rsidP="00F8039B">
      <w:pPr>
        <w:ind w:left="5812"/>
        <w:rPr>
          <w:b/>
        </w:rPr>
      </w:pPr>
    </w:p>
    <w:p w14:paraId="3419D2BD" w14:textId="5DB65E98" w:rsidR="000A428C" w:rsidRPr="00A12D0D" w:rsidRDefault="000A428C" w:rsidP="00F8039B">
      <w:pPr>
        <w:ind w:left="5812"/>
        <w:rPr>
          <w:b/>
        </w:rPr>
      </w:pPr>
    </w:p>
    <w:p w14:paraId="3857E76D" w14:textId="1F562441" w:rsidR="000A428C" w:rsidRPr="00A12D0D" w:rsidRDefault="000A428C" w:rsidP="00F8039B">
      <w:pPr>
        <w:ind w:left="5812"/>
        <w:rPr>
          <w:b/>
        </w:rPr>
      </w:pPr>
    </w:p>
    <w:p w14:paraId="46B99B6B" w14:textId="598C2E7D" w:rsidR="000A428C" w:rsidRPr="00A12D0D" w:rsidRDefault="000A428C" w:rsidP="00F8039B">
      <w:pPr>
        <w:ind w:left="5812"/>
        <w:rPr>
          <w:b/>
        </w:rPr>
      </w:pPr>
    </w:p>
    <w:p w14:paraId="71E04A59" w14:textId="44912979" w:rsidR="000A428C" w:rsidRPr="00A12D0D" w:rsidRDefault="000A428C" w:rsidP="00F8039B">
      <w:pPr>
        <w:ind w:left="5812"/>
        <w:rPr>
          <w:b/>
        </w:rPr>
      </w:pPr>
    </w:p>
    <w:p w14:paraId="0FF0EB97" w14:textId="288AB129" w:rsidR="000A428C" w:rsidRPr="00A12D0D" w:rsidRDefault="000A428C" w:rsidP="00F8039B">
      <w:pPr>
        <w:ind w:left="5812"/>
        <w:rPr>
          <w:b/>
        </w:rPr>
      </w:pPr>
    </w:p>
    <w:p w14:paraId="6BBB394D" w14:textId="08921CC9" w:rsidR="000A428C" w:rsidRPr="00A12D0D" w:rsidRDefault="000A428C" w:rsidP="00F8039B">
      <w:pPr>
        <w:ind w:left="5812"/>
        <w:rPr>
          <w:b/>
        </w:rPr>
      </w:pPr>
    </w:p>
    <w:p w14:paraId="68670E61" w14:textId="549F8464" w:rsidR="000A428C" w:rsidRPr="00A12D0D" w:rsidRDefault="000A428C" w:rsidP="00F8039B">
      <w:pPr>
        <w:ind w:left="5812"/>
        <w:rPr>
          <w:b/>
        </w:rPr>
      </w:pPr>
    </w:p>
    <w:p w14:paraId="06A6D26A" w14:textId="48E2D711" w:rsidR="000A428C" w:rsidRPr="00A12D0D" w:rsidRDefault="000A428C" w:rsidP="00F8039B">
      <w:pPr>
        <w:ind w:left="5812"/>
        <w:rPr>
          <w:b/>
        </w:rPr>
      </w:pPr>
    </w:p>
    <w:p w14:paraId="4161879C" w14:textId="559C3CBE" w:rsidR="000A428C" w:rsidRPr="00A12D0D" w:rsidRDefault="000A428C" w:rsidP="00F8039B">
      <w:pPr>
        <w:ind w:left="5812"/>
        <w:rPr>
          <w:b/>
        </w:rPr>
      </w:pPr>
    </w:p>
    <w:p w14:paraId="65D33364" w14:textId="72677285" w:rsidR="000A428C" w:rsidRPr="00A12D0D" w:rsidRDefault="000A428C" w:rsidP="00F8039B">
      <w:pPr>
        <w:ind w:left="5812"/>
        <w:rPr>
          <w:b/>
        </w:rPr>
      </w:pPr>
    </w:p>
    <w:p w14:paraId="05A14770" w14:textId="173E558D" w:rsidR="000A428C" w:rsidRPr="00A12D0D" w:rsidRDefault="000A428C" w:rsidP="00F8039B">
      <w:pPr>
        <w:ind w:left="5812"/>
        <w:rPr>
          <w:b/>
        </w:rPr>
      </w:pPr>
    </w:p>
    <w:p w14:paraId="4D64CF19" w14:textId="2F69D9DC" w:rsidR="000A428C" w:rsidRPr="00A12D0D" w:rsidRDefault="000A428C" w:rsidP="00F8039B">
      <w:pPr>
        <w:ind w:left="5812"/>
        <w:rPr>
          <w:b/>
        </w:rPr>
      </w:pPr>
    </w:p>
    <w:p w14:paraId="0AD7965B" w14:textId="0BAFD4D6" w:rsidR="000A428C" w:rsidRPr="00A12D0D" w:rsidRDefault="000A428C" w:rsidP="00F8039B">
      <w:pPr>
        <w:ind w:left="5812"/>
        <w:rPr>
          <w:b/>
        </w:rPr>
      </w:pPr>
    </w:p>
    <w:p w14:paraId="7384DCEC" w14:textId="4B1C3901" w:rsidR="000A428C" w:rsidRPr="00A12D0D" w:rsidRDefault="000A428C" w:rsidP="00F8039B">
      <w:pPr>
        <w:ind w:left="5812"/>
        <w:rPr>
          <w:b/>
        </w:rPr>
      </w:pPr>
    </w:p>
    <w:p w14:paraId="14C3AB2A" w14:textId="318A2EE5" w:rsidR="000A428C" w:rsidRPr="00A12D0D" w:rsidRDefault="000A428C" w:rsidP="00F8039B">
      <w:pPr>
        <w:ind w:left="5812"/>
        <w:rPr>
          <w:b/>
        </w:rPr>
      </w:pPr>
    </w:p>
    <w:p w14:paraId="477C1C73" w14:textId="77777777" w:rsidR="00A12D0D" w:rsidRPr="00A12D0D" w:rsidRDefault="00A12D0D" w:rsidP="00A12D0D">
      <w:pPr>
        <w:ind w:left="5830"/>
      </w:pPr>
      <w:r w:rsidRPr="00A12D0D">
        <w:lastRenderedPageBreak/>
        <w:t xml:space="preserve">Наказ начальника територіального управління  Служби судової охорони у Луганській області </w:t>
      </w:r>
    </w:p>
    <w:p w14:paraId="7F5C37A6" w14:textId="5F6F80F4" w:rsidR="00A12D0D" w:rsidRPr="00A12D0D" w:rsidRDefault="00A12D0D" w:rsidP="00A12D0D">
      <w:pPr>
        <w:shd w:val="clear" w:color="auto" w:fill="FFFFFF"/>
        <w:ind w:left="5830"/>
      </w:pPr>
      <w:r w:rsidRPr="00A12D0D">
        <w:t>від 11.08.2020 № 293</w:t>
      </w:r>
    </w:p>
    <w:p w14:paraId="0FCFCD46" w14:textId="77777777" w:rsidR="00A12D0D" w:rsidRPr="00A12D0D" w:rsidRDefault="00A12D0D" w:rsidP="00A12D0D">
      <w:pPr>
        <w:jc w:val="center"/>
        <w:rPr>
          <w:b/>
        </w:rPr>
      </w:pPr>
    </w:p>
    <w:p w14:paraId="3202B48C" w14:textId="77777777" w:rsidR="00A12D0D" w:rsidRPr="00A12D0D" w:rsidRDefault="00A12D0D" w:rsidP="00A12D0D">
      <w:pPr>
        <w:jc w:val="center"/>
        <w:rPr>
          <w:b/>
        </w:rPr>
      </w:pPr>
      <w:r w:rsidRPr="00A12D0D">
        <w:rPr>
          <w:b/>
        </w:rPr>
        <w:t>УМОВИ</w:t>
      </w:r>
    </w:p>
    <w:p w14:paraId="2CD52897" w14:textId="753E122D" w:rsidR="00A12D0D" w:rsidRPr="00A12D0D" w:rsidRDefault="00A12D0D" w:rsidP="00A12D0D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 категорії взводу охорони підрозділу охорони територіального управління Служби судової охорони у Луганській області</w:t>
      </w:r>
    </w:p>
    <w:p w14:paraId="0882F882" w14:textId="77777777" w:rsidR="00A12D0D" w:rsidRPr="00A12D0D" w:rsidRDefault="00A12D0D" w:rsidP="00A12D0D">
      <w:pPr>
        <w:jc w:val="center"/>
        <w:rPr>
          <w:b/>
        </w:rPr>
      </w:pPr>
    </w:p>
    <w:p w14:paraId="238449ED" w14:textId="77777777" w:rsidR="00A12D0D" w:rsidRPr="00A12D0D" w:rsidRDefault="00A12D0D" w:rsidP="00A12D0D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2514D381" w14:textId="77777777" w:rsidR="00A12D0D" w:rsidRPr="00A12D0D" w:rsidRDefault="00A12D0D" w:rsidP="00A12D0D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взводу охорони підрозділу охорони територіального управління Служби судової охорони у Луганській області: </w:t>
      </w:r>
    </w:p>
    <w:p w14:paraId="2B02BD81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A12D0D">
        <w:rPr>
          <w:color w:val="000000"/>
          <w:shd w:val="clear" w:color="auto" w:fill="FFFFFF"/>
        </w:rPr>
        <w:t>1. здійснює завдання по забезпеченню охорони судів, органів та установ системи правосуддя;</w:t>
      </w:r>
    </w:p>
    <w:p w14:paraId="232CB5D6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A12D0D">
        <w:rPr>
          <w:color w:val="000000"/>
          <w:shd w:val="clear" w:color="auto" w:fill="FFFFFF"/>
        </w:rPr>
        <w:t>2. підтримує громадський порядок у суді;</w:t>
      </w:r>
    </w:p>
    <w:p w14:paraId="0548A086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A12D0D">
        <w:rPr>
          <w:color w:val="000000"/>
          <w:shd w:val="clear" w:color="auto" w:fill="FFFFFF"/>
        </w:rPr>
        <w:t>3. припиняє прояви неповаги до суду;</w:t>
      </w:r>
    </w:p>
    <w:p w14:paraId="4E42D69F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  <w:shd w:val="clear" w:color="auto" w:fill="FFFFFF"/>
        </w:rPr>
        <w:t>4. забезпечує у суді безпеку учасників судового процесу;</w:t>
      </w:r>
    </w:p>
    <w:p w14:paraId="75307676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5.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5F3D91DD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6. забезпечує підтримання та реагує на порушення громадського порядку при розгляді справ судом;</w:t>
      </w:r>
    </w:p>
    <w:p w14:paraId="5811B502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7. вживає заходи до припинення проявів неповаги до суду, безпеки учасників судового процесу;</w:t>
      </w:r>
    </w:p>
    <w:p w14:paraId="3A59F2E1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8.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27C783D2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9. знає умови та порядок застосування спеціальних засобів, зброї, фізичного впливу;</w:t>
      </w:r>
    </w:p>
    <w:p w14:paraId="2C18E037" w14:textId="77777777" w:rsidR="00A12D0D" w:rsidRPr="00A12D0D" w:rsidRDefault="00A12D0D" w:rsidP="00A12D0D">
      <w:pPr>
        <w:ind w:firstLine="709"/>
        <w:jc w:val="both"/>
        <w:rPr>
          <w:b/>
        </w:rPr>
      </w:pPr>
      <w:r w:rsidRPr="00A12D0D">
        <w:rPr>
          <w:color w:val="000000"/>
        </w:rPr>
        <w:t>10. за дорученням командира відділення виконує інші повноваження, які належать до його компетенції.</w:t>
      </w:r>
    </w:p>
    <w:p w14:paraId="515E580D" w14:textId="77777777" w:rsidR="00A12D0D" w:rsidRPr="00A12D0D" w:rsidRDefault="00A12D0D" w:rsidP="00A12D0D">
      <w:pPr>
        <w:ind w:firstLine="709"/>
        <w:jc w:val="both"/>
        <w:rPr>
          <w:color w:val="000000"/>
        </w:rPr>
      </w:pPr>
    </w:p>
    <w:p w14:paraId="2B64BBCC" w14:textId="77777777" w:rsidR="00A12D0D" w:rsidRPr="00A12D0D" w:rsidRDefault="00A12D0D" w:rsidP="00A12D0D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5285491D" w14:textId="77777777" w:rsidR="00A12D0D" w:rsidRPr="00A12D0D" w:rsidRDefault="00A12D0D" w:rsidP="00A12D0D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5E52CCBA" w14:textId="77777777" w:rsidR="00A12D0D" w:rsidRPr="00A12D0D" w:rsidRDefault="00A12D0D" w:rsidP="00A12D0D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12D0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2984EAB1" w14:textId="77777777" w:rsidR="00A12D0D" w:rsidRPr="00A12D0D" w:rsidRDefault="00A12D0D" w:rsidP="00A12D0D">
      <w:pPr>
        <w:ind w:firstLine="709"/>
        <w:jc w:val="both"/>
        <w:rPr>
          <w:sz w:val="20"/>
          <w:szCs w:val="20"/>
        </w:rPr>
      </w:pPr>
    </w:p>
    <w:p w14:paraId="6B2C4A16" w14:textId="77777777" w:rsidR="00A12D0D" w:rsidRPr="00A12D0D" w:rsidRDefault="00A12D0D" w:rsidP="00A12D0D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1D231A44" w14:textId="7F0008AB" w:rsidR="00A12D0D" w:rsidRPr="00A12D0D" w:rsidRDefault="00A12D0D" w:rsidP="00A12D0D">
      <w:pPr>
        <w:ind w:firstLine="709"/>
        <w:jc w:val="both"/>
      </w:pPr>
      <w:r w:rsidRPr="00A12D0D">
        <w:t xml:space="preserve">безстроково. </w:t>
      </w:r>
    </w:p>
    <w:p w14:paraId="66B3684F" w14:textId="77777777" w:rsidR="00A12D0D" w:rsidRPr="00A12D0D" w:rsidRDefault="00A12D0D" w:rsidP="00A12D0D">
      <w:pPr>
        <w:ind w:firstLine="709"/>
        <w:jc w:val="both"/>
        <w:rPr>
          <w:b/>
          <w:sz w:val="20"/>
          <w:szCs w:val="20"/>
        </w:rPr>
      </w:pPr>
    </w:p>
    <w:p w14:paraId="0BB59517" w14:textId="77777777" w:rsidR="00A12D0D" w:rsidRPr="00A12D0D" w:rsidRDefault="00A12D0D" w:rsidP="00A12D0D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50254688" w14:textId="77777777" w:rsidR="00A12D0D" w:rsidRPr="00A12D0D" w:rsidRDefault="00A12D0D" w:rsidP="00A12D0D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10FAB91" w14:textId="77777777" w:rsidR="00A12D0D" w:rsidRPr="00A12D0D" w:rsidRDefault="00A12D0D" w:rsidP="00A12D0D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1135C38D" w14:textId="77777777" w:rsidR="00A12D0D" w:rsidRPr="00A12D0D" w:rsidRDefault="00A12D0D" w:rsidP="00A12D0D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569BC4F3" w14:textId="77777777" w:rsidR="00A12D0D" w:rsidRPr="00A12D0D" w:rsidRDefault="00A12D0D" w:rsidP="00A12D0D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30DF781E" w14:textId="77777777" w:rsidR="00A12D0D" w:rsidRPr="00A12D0D" w:rsidRDefault="00A12D0D" w:rsidP="00A12D0D">
      <w:pPr>
        <w:ind w:firstLine="709"/>
        <w:jc w:val="both"/>
      </w:pPr>
      <w:r w:rsidRPr="00A12D0D">
        <w:t>5) автобіографія;</w:t>
      </w:r>
    </w:p>
    <w:p w14:paraId="080FE893" w14:textId="77777777" w:rsidR="00A12D0D" w:rsidRPr="00A12D0D" w:rsidRDefault="00A12D0D" w:rsidP="00A12D0D">
      <w:pPr>
        <w:ind w:firstLine="709"/>
        <w:jc w:val="both"/>
      </w:pPr>
      <w:r w:rsidRPr="00A12D0D">
        <w:t>6) фотокартка розміром 30х40 мм;</w:t>
      </w:r>
    </w:p>
    <w:p w14:paraId="655A026D" w14:textId="77777777" w:rsidR="00A12D0D" w:rsidRPr="00A12D0D" w:rsidRDefault="00A12D0D" w:rsidP="00A12D0D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91C0430" w14:textId="77777777" w:rsidR="00A12D0D" w:rsidRPr="00A12D0D" w:rsidRDefault="00A12D0D" w:rsidP="00A12D0D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52D97130" w14:textId="77777777" w:rsidR="00A12D0D" w:rsidRPr="00A12D0D" w:rsidRDefault="00A12D0D" w:rsidP="00A12D0D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AD830C6" w14:textId="77777777" w:rsidR="00A12D0D" w:rsidRPr="00A12D0D" w:rsidRDefault="00A12D0D" w:rsidP="00A12D0D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2D4232D" w14:textId="77777777" w:rsidR="00A12D0D" w:rsidRPr="00A12D0D" w:rsidRDefault="00A12D0D" w:rsidP="00A12D0D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F5649F1" w14:textId="4A341F07" w:rsidR="00A12D0D" w:rsidRPr="00A12D0D" w:rsidRDefault="00A12D0D" w:rsidP="00A12D0D">
      <w:pPr>
        <w:ind w:firstLine="709"/>
        <w:jc w:val="both"/>
      </w:pPr>
      <w:r w:rsidRPr="00A12D0D">
        <w:t xml:space="preserve">Документи приймаються з 08.00 </w:t>
      </w:r>
      <w:r w:rsidRPr="00A12D0D">
        <w:rPr>
          <w:shd w:val="clear" w:color="auto" w:fill="FFFFFF"/>
        </w:rPr>
        <w:t>12 серпня</w:t>
      </w:r>
      <w:r w:rsidRPr="00A12D0D">
        <w:t xml:space="preserve"> 2020 року до </w:t>
      </w:r>
      <w:r w:rsidRPr="00A12D0D">
        <w:rPr>
          <w:shd w:val="clear" w:color="auto" w:fill="FFFFFF"/>
        </w:rPr>
        <w:t>17.00 21 серпня</w:t>
      </w:r>
      <w:r w:rsidRPr="00A12D0D">
        <w:t xml:space="preserve"> 2020 року за адресою: Луганська область, м. Лисичанськ, вул. Сосюри, 347.</w:t>
      </w:r>
    </w:p>
    <w:p w14:paraId="1C5F7F2A" w14:textId="77777777" w:rsidR="00A12D0D" w:rsidRPr="00A12D0D" w:rsidRDefault="00A12D0D" w:rsidP="00A12D0D">
      <w:pPr>
        <w:ind w:firstLine="709"/>
        <w:jc w:val="both"/>
      </w:pPr>
      <w:r w:rsidRPr="00A12D0D">
        <w:t>На контролера ІІ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69E3538" w14:textId="77777777" w:rsidR="00A12D0D" w:rsidRPr="00A12D0D" w:rsidRDefault="00A12D0D" w:rsidP="00A12D0D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A12D0D" w:rsidRPr="00A12D0D" w14:paraId="47BB1ACB" w14:textId="77777777" w:rsidTr="00A12D0D">
        <w:trPr>
          <w:trHeight w:val="408"/>
        </w:trPr>
        <w:tc>
          <w:tcPr>
            <w:tcW w:w="9639" w:type="dxa"/>
          </w:tcPr>
          <w:p w14:paraId="4E6C5958" w14:textId="77777777" w:rsidR="00A12D0D" w:rsidRPr="00A12D0D" w:rsidRDefault="00A12D0D" w:rsidP="00A12D0D">
            <w:pPr>
              <w:spacing w:before="120" w:after="120" w:line="218" w:lineRule="auto"/>
              <w:ind w:firstLine="851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DAC610F" w14:textId="73FAFE70" w:rsidR="00A12D0D" w:rsidRPr="00A12D0D" w:rsidRDefault="00A12D0D" w:rsidP="00A12D0D">
            <w:pPr>
              <w:spacing w:before="120" w:after="120" w:line="218" w:lineRule="auto"/>
              <w:ind w:firstLine="851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28 серпня 2020 </w:t>
            </w:r>
            <w:r w:rsidRPr="00A12D0D">
              <w:rPr>
                <w:spacing w:val="-6"/>
              </w:rPr>
              <w:lastRenderedPageBreak/>
              <w:t>року.</w:t>
            </w:r>
          </w:p>
          <w:p w14:paraId="491438FE" w14:textId="77777777" w:rsidR="00A12D0D" w:rsidRPr="00A12D0D" w:rsidRDefault="00A12D0D" w:rsidP="00A12D0D">
            <w:pPr>
              <w:spacing w:before="120" w:after="120" w:line="218" w:lineRule="auto"/>
              <w:ind w:firstLine="851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7DB391F" w14:textId="77777777" w:rsidR="00A12D0D" w:rsidRPr="00A12D0D" w:rsidRDefault="00A12D0D" w:rsidP="00A12D0D">
            <w:pPr>
              <w:ind w:firstLine="851"/>
              <w:jc w:val="center"/>
            </w:pPr>
            <w:r w:rsidRPr="00A12D0D">
              <w:t>Майорова Інна Володимирівна, 0662831524, lg@sso.court.gov.ua</w:t>
            </w:r>
          </w:p>
          <w:p w14:paraId="202B33BA" w14:textId="77777777" w:rsidR="00A12D0D" w:rsidRPr="00A12D0D" w:rsidRDefault="00A12D0D" w:rsidP="00A12D0D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A12D0D" w:rsidRPr="00A12D0D" w14:paraId="373D95D6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3BC4" w14:textId="77777777" w:rsidR="00A12D0D" w:rsidRPr="00A12D0D" w:rsidRDefault="00A12D0D" w:rsidP="00A12D0D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12D0D" w:rsidRPr="00A12D0D" w14:paraId="24AC1915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FF18" w14:textId="77777777" w:rsidR="00A12D0D" w:rsidRPr="00A12D0D" w:rsidRDefault="00A12D0D" w:rsidP="00A12D0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12D0D" w:rsidRPr="00A12D0D" w14:paraId="124118ED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FA8A" w14:textId="77777777" w:rsidR="00A12D0D" w:rsidRPr="00A12D0D" w:rsidRDefault="00A12D0D" w:rsidP="00A12D0D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A7E03" w14:textId="77777777" w:rsidR="00A12D0D" w:rsidRPr="00A12D0D" w:rsidRDefault="00A12D0D" w:rsidP="00A12D0D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A12D0D" w:rsidRPr="00A12D0D" w14:paraId="523F9A78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FBC9" w14:textId="77777777" w:rsidR="00A12D0D" w:rsidRPr="00A12D0D" w:rsidRDefault="00A12D0D" w:rsidP="00A12D0D">
                  <w:pPr>
                    <w:shd w:val="clear" w:color="auto" w:fill="FFFFFF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36FE" w14:textId="77777777" w:rsidR="00A12D0D" w:rsidRPr="00A12D0D" w:rsidRDefault="00A12D0D" w:rsidP="00A12D0D">
                  <w:pPr>
                    <w:jc w:val="both"/>
                  </w:pPr>
                  <w:r w:rsidRPr="00A12D0D">
                    <w:t xml:space="preserve">повна загальна середня освіта </w:t>
                  </w:r>
                </w:p>
              </w:tc>
            </w:tr>
            <w:tr w:rsidR="00A12D0D" w:rsidRPr="00A12D0D" w14:paraId="3145FF95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5D285" w14:textId="77777777" w:rsidR="00A12D0D" w:rsidRPr="00A12D0D" w:rsidRDefault="00A12D0D" w:rsidP="00A12D0D">
                  <w:pPr>
                    <w:jc w:val="both"/>
                  </w:pPr>
                  <w:r w:rsidRPr="00A12D0D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A2BDA" w14:textId="77777777" w:rsidR="00A12D0D" w:rsidRPr="00A12D0D" w:rsidRDefault="00A12D0D" w:rsidP="00A12D0D">
                  <w:pPr>
                    <w:jc w:val="both"/>
                  </w:pPr>
                  <w:r w:rsidRPr="00A12D0D">
                    <w:t>не обов’язковий, переважне право надається кандидатам, які мають стаж служби в правоохоронних органах або військових формуваннях;</w:t>
                  </w:r>
                </w:p>
                <w:p w14:paraId="47B14DFE" w14:textId="77777777" w:rsidR="00A12D0D" w:rsidRPr="00A12D0D" w:rsidRDefault="00A12D0D" w:rsidP="00A12D0D">
                  <w:pPr>
                    <w:jc w:val="both"/>
                  </w:pPr>
                  <w:r w:rsidRPr="00A12D0D">
                    <w:t>відсутність офіцерського військового чи спеціального звання</w:t>
                  </w:r>
                </w:p>
                <w:p w14:paraId="7809F697" w14:textId="77777777" w:rsidR="00A12D0D" w:rsidRPr="00A12D0D" w:rsidRDefault="00A12D0D" w:rsidP="00A12D0D">
                  <w:pPr>
                    <w:jc w:val="both"/>
                  </w:pPr>
                </w:p>
              </w:tc>
            </w:tr>
            <w:tr w:rsidR="00A12D0D" w:rsidRPr="00A12D0D" w14:paraId="5CCEF418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D35D" w14:textId="77777777" w:rsidR="00A12D0D" w:rsidRPr="00A12D0D" w:rsidRDefault="00A12D0D" w:rsidP="00A12D0D">
                  <w:pPr>
                    <w:ind w:right="-39"/>
                    <w:jc w:val="both"/>
                  </w:pPr>
                  <w:r w:rsidRPr="00A12D0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87A0" w14:textId="77777777" w:rsidR="00A12D0D" w:rsidRPr="00A12D0D" w:rsidRDefault="00A12D0D" w:rsidP="00A12D0D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A12D0D" w:rsidRPr="00A12D0D" w14:paraId="15B79CFA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16F0" w14:textId="77777777" w:rsidR="00A12D0D" w:rsidRPr="00A12D0D" w:rsidRDefault="00A12D0D" w:rsidP="00A12D0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A12D0D" w:rsidRPr="00A12D0D" w14:paraId="20801959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E79B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7AF568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3825774A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105E29ED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077B2CFD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1B7988C1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A12D0D" w:rsidRPr="00A12D0D" w14:paraId="1CBFFB02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3EE0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CE0586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61B699C1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3535642B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C50A467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</w:tc>
            </w:tr>
            <w:tr w:rsidR="00A12D0D" w:rsidRPr="00A12D0D" w14:paraId="19407881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2B4F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433649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5D867E63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0BAB7D26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CECE4D5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3713AAE7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08902C80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1E07D00B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2CC4E98C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A12D0D" w:rsidRPr="00A12D0D" w14:paraId="3BB1E538" w14:textId="77777777" w:rsidTr="00A12D0D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5B9BC4" w14:textId="77777777" w:rsidR="00A12D0D" w:rsidRPr="00A12D0D" w:rsidRDefault="00A12D0D" w:rsidP="00A12D0D">
                  <w:pPr>
                    <w:jc w:val="both"/>
                  </w:pPr>
                  <w:r w:rsidRPr="00A12D0D">
                    <w:t xml:space="preserve">4. </w:t>
                  </w:r>
                  <w:r w:rsidRPr="00A12D0D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A12D0D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73A32B" w14:textId="77777777" w:rsidR="00A12D0D" w:rsidRPr="00A12D0D" w:rsidRDefault="00A12D0D" w:rsidP="00A12D0D">
                  <w:pPr>
                    <w:ind w:firstLine="33"/>
                    <w:jc w:val="both"/>
                  </w:pPr>
                  <w:r w:rsidRPr="00A12D0D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314770DA" w14:textId="77777777" w:rsidR="00A12D0D" w:rsidRPr="00A12D0D" w:rsidRDefault="00A12D0D" w:rsidP="00A12D0D">
                  <w:pPr>
                    <w:ind w:firstLine="33"/>
                    <w:jc w:val="both"/>
                  </w:pPr>
                  <w:r w:rsidRPr="00A12D0D">
                    <w:t>знання системи правоохоронних органів;</w:t>
                  </w:r>
                </w:p>
                <w:p w14:paraId="1CC138EF" w14:textId="77777777" w:rsidR="00A12D0D" w:rsidRPr="00A12D0D" w:rsidRDefault="00A12D0D" w:rsidP="00A12D0D">
                  <w:pPr>
                    <w:ind w:firstLine="33"/>
                    <w:jc w:val="both"/>
                  </w:pPr>
                  <w:r w:rsidRPr="00A12D0D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A12D0D" w:rsidRPr="00A12D0D" w14:paraId="254D9752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5841" w14:textId="77777777" w:rsidR="00A12D0D" w:rsidRPr="00A12D0D" w:rsidRDefault="00A12D0D" w:rsidP="00A12D0D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12D0D" w:rsidRPr="00A12D0D" w14:paraId="09D66E26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F93C" w14:textId="77777777" w:rsidR="00A12D0D" w:rsidRPr="00A12D0D" w:rsidRDefault="00A12D0D" w:rsidP="00A12D0D"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4178" w14:textId="77777777" w:rsidR="00A12D0D" w:rsidRPr="00A12D0D" w:rsidRDefault="00A12D0D" w:rsidP="00A12D0D"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FAC8E28" w14:textId="77777777" w:rsidR="00A12D0D" w:rsidRPr="00A12D0D" w:rsidRDefault="00A12D0D" w:rsidP="00A12D0D">
                  <w:pPr>
                    <w:jc w:val="both"/>
                  </w:pPr>
                </w:p>
              </w:tc>
            </w:tr>
          </w:tbl>
          <w:p w14:paraId="024C6493" w14:textId="77777777" w:rsidR="00A12D0D" w:rsidRPr="00A12D0D" w:rsidRDefault="00A12D0D" w:rsidP="00A12D0D">
            <w:pPr>
              <w:ind w:firstLine="462"/>
              <w:jc w:val="both"/>
            </w:pPr>
          </w:p>
        </w:tc>
      </w:tr>
    </w:tbl>
    <w:p w14:paraId="1D35C95B" w14:textId="77777777" w:rsidR="000A428C" w:rsidRPr="00A12D0D" w:rsidRDefault="000A428C" w:rsidP="00F8039B">
      <w:pPr>
        <w:ind w:left="5812"/>
        <w:rPr>
          <w:b/>
        </w:rPr>
      </w:pPr>
    </w:p>
    <w:sectPr w:rsidR="000A428C" w:rsidRPr="00A12D0D" w:rsidSect="00684A5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9626" w14:textId="77777777" w:rsidR="006367E5" w:rsidRDefault="006367E5" w:rsidP="005C2E40">
      <w:r>
        <w:separator/>
      </w:r>
    </w:p>
  </w:endnote>
  <w:endnote w:type="continuationSeparator" w:id="0">
    <w:p w14:paraId="20018B04" w14:textId="77777777" w:rsidR="006367E5" w:rsidRDefault="006367E5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BB81" w14:textId="77777777" w:rsidR="006367E5" w:rsidRDefault="006367E5" w:rsidP="005C2E40">
      <w:r>
        <w:separator/>
      </w:r>
    </w:p>
  </w:footnote>
  <w:footnote w:type="continuationSeparator" w:id="0">
    <w:p w14:paraId="359F4ED5" w14:textId="77777777" w:rsidR="006367E5" w:rsidRDefault="006367E5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A66" w14:textId="77777777" w:rsidR="00A12D0D" w:rsidRDefault="00A12D0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95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7E72A9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D32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6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B744F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0" w15:restartNumberingAfterBreak="0">
    <w:nsid w:val="164C1EB5"/>
    <w:multiLevelType w:val="hybridMultilevel"/>
    <w:tmpl w:val="A0648EE6"/>
    <w:lvl w:ilvl="0" w:tplc="ADC84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916AEE"/>
    <w:multiLevelType w:val="hybridMultilevel"/>
    <w:tmpl w:val="72B27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C57344"/>
    <w:multiLevelType w:val="hybridMultilevel"/>
    <w:tmpl w:val="7930AC1C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 w15:restartNumberingAfterBreak="0">
    <w:nsid w:val="1F8C739C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7" w15:restartNumberingAfterBreak="0">
    <w:nsid w:val="2454612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885108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A62CDB"/>
    <w:multiLevelType w:val="hybridMultilevel"/>
    <w:tmpl w:val="309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FC1C7D"/>
    <w:multiLevelType w:val="hybridMultilevel"/>
    <w:tmpl w:val="1152EA3A"/>
    <w:lvl w:ilvl="0" w:tplc="0924FD82">
      <w:start w:val="1"/>
      <w:numFmt w:val="decimal"/>
      <w:lvlText w:val="%1."/>
      <w:lvlJc w:val="left"/>
      <w:pPr>
        <w:ind w:left="51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A1176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4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852460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6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31" w15:restartNumberingAfterBreak="0">
    <w:nsid w:val="4C1468D4"/>
    <w:multiLevelType w:val="hybridMultilevel"/>
    <w:tmpl w:val="40F41C38"/>
    <w:lvl w:ilvl="0" w:tplc="FCD4DD52">
      <w:start w:val="1"/>
      <w:numFmt w:val="decimal"/>
      <w:lvlText w:val="%1"/>
      <w:lvlJc w:val="left"/>
      <w:pPr>
        <w:ind w:left="5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2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C16FA"/>
    <w:multiLevelType w:val="hybridMultilevel"/>
    <w:tmpl w:val="1BF6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ED0799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6B5139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0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3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37"/>
  </w:num>
  <w:num w:numId="10">
    <w:abstractNumId w:val="36"/>
  </w:num>
  <w:num w:numId="11">
    <w:abstractNumId w:val="3"/>
  </w:num>
  <w:num w:numId="12">
    <w:abstractNumId w:val="29"/>
  </w:num>
  <w:num w:numId="13">
    <w:abstractNumId w:val="1"/>
  </w:num>
  <w:num w:numId="14">
    <w:abstractNumId w:val="38"/>
  </w:num>
  <w:num w:numId="15">
    <w:abstractNumId w:val="28"/>
  </w:num>
  <w:num w:numId="16">
    <w:abstractNumId w:val="4"/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2"/>
  </w:num>
  <w:num w:numId="25">
    <w:abstractNumId w:val="33"/>
  </w:num>
  <w:num w:numId="26">
    <w:abstractNumId w:val="21"/>
  </w:num>
  <w:num w:numId="27">
    <w:abstractNumId w:val="32"/>
  </w:num>
  <w:num w:numId="28">
    <w:abstractNumId w:val="31"/>
  </w:num>
  <w:num w:numId="29">
    <w:abstractNumId w:val="15"/>
  </w:num>
  <w:num w:numId="30">
    <w:abstractNumId w:val="23"/>
  </w:num>
  <w:num w:numId="31">
    <w:abstractNumId w:val="39"/>
  </w:num>
  <w:num w:numId="32">
    <w:abstractNumId w:val="25"/>
  </w:num>
  <w:num w:numId="33">
    <w:abstractNumId w:val="20"/>
  </w:num>
  <w:num w:numId="34">
    <w:abstractNumId w:val="9"/>
  </w:num>
  <w:num w:numId="35">
    <w:abstractNumId w:val="19"/>
  </w:num>
  <w:num w:numId="36">
    <w:abstractNumId w:val="5"/>
  </w:num>
  <w:num w:numId="37">
    <w:abstractNumId w:val="0"/>
  </w:num>
  <w:num w:numId="38">
    <w:abstractNumId w:val="35"/>
  </w:num>
  <w:num w:numId="39">
    <w:abstractNumId w:val="2"/>
  </w:num>
  <w:num w:numId="40">
    <w:abstractNumId w:val="16"/>
  </w:num>
  <w:num w:numId="41">
    <w:abstractNumId w:val="17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04BFE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59D7"/>
    <w:rsid w:val="00063C4C"/>
    <w:rsid w:val="0007439D"/>
    <w:rsid w:val="00080824"/>
    <w:rsid w:val="00084CF8"/>
    <w:rsid w:val="0009606B"/>
    <w:rsid w:val="00096422"/>
    <w:rsid w:val="000A407A"/>
    <w:rsid w:val="000A428C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4142"/>
    <w:rsid w:val="000F5657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27C11"/>
    <w:rsid w:val="001415FE"/>
    <w:rsid w:val="00143585"/>
    <w:rsid w:val="00143ED3"/>
    <w:rsid w:val="00145014"/>
    <w:rsid w:val="001475DD"/>
    <w:rsid w:val="00155112"/>
    <w:rsid w:val="00156F10"/>
    <w:rsid w:val="00157511"/>
    <w:rsid w:val="001704EC"/>
    <w:rsid w:val="00175A46"/>
    <w:rsid w:val="00186DD3"/>
    <w:rsid w:val="00187910"/>
    <w:rsid w:val="00192630"/>
    <w:rsid w:val="00197E78"/>
    <w:rsid w:val="001A1075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07464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46195"/>
    <w:rsid w:val="00265483"/>
    <w:rsid w:val="0027197D"/>
    <w:rsid w:val="0027447E"/>
    <w:rsid w:val="002802A5"/>
    <w:rsid w:val="002841FB"/>
    <w:rsid w:val="0028598A"/>
    <w:rsid w:val="00290D0F"/>
    <w:rsid w:val="002B7D99"/>
    <w:rsid w:val="002C0376"/>
    <w:rsid w:val="002C0ABA"/>
    <w:rsid w:val="002C1285"/>
    <w:rsid w:val="002C3EA9"/>
    <w:rsid w:val="002D49CE"/>
    <w:rsid w:val="002D6C8B"/>
    <w:rsid w:val="002E40A4"/>
    <w:rsid w:val="002E773C"/>
    <w:rsid w:val="002F3BA9"/>
    <w:rsid w:val="002F5CA9"/>
    <w:rsid w:val="002F7B83"/>
    <w:rsid w:val="0030213B"/>
    <w:rsid w:val="00303753"/>
    <w:rsid w:val="00311628"/>
    <w:rsid w:val="0031632B"/>
    <w:rsid w:val="003230B0"/>
    <w:rsid w:val="00325EDE"/>
    <w:rsid w:val="00336441"/>
    <w:rsid w:val="00340B2E"/>
    <w:rsid w:val="0034499F"/>
    <w:rsid w:val="003452A7"/>
    <w:rsid w:val="00346324"/>
    <w:rsid w:val="00346F94"/>
    <w:rsid w:val="003507AC"/>
    <w:rsid w:val="00357A22"/>
    <w:rsid w:val="003604A5"/>
    <w:rsid w:val="00360A74"/>
    <w:rsid w:val="00360BD5"/>
    <w:rsid w:val="00373353"/>
    <w:rsid w:val="00381503"/>
    <w:rsid w:val="0038667D"/>
    <w:rsid w:val="003909FB"/>
    <w:rsid w:val="00395B0A"/>
    <w:rsid w:val="00395DED"/>
    <w:rsid w:val="00396745"/>
    <w:rsid w:val="003A4054"/>
    <w:rsid w:val="003A4890"/>
    <w:rsid w:val="003A6325"/>
    <w:rsid w:val="003B24C6"/>
    <w:rsid w:val="003B3288"/>
    <w:rsid w:val="003B4998"/>
    <w:rsid w:val="003B74AA"/>
    <w:rsid w:val="003B7C46"/>
    <w:rsid w:val="003C30CC"/>
    <w:rsid w:val="003C5928"/>
    <w:rsid w:val="003D1456"/>
    <w:rsid w:val="003D53CF"/>
    <w:rsid w:val="003E00BB"/>
    <w:rsid w:val="003E1898"/>
    <w:rsid w:val="003E3161"/>
    <w:rsid w:val="003E637A"/>
    <w:rsid w:val="003E75BD"/>
    <w:rsid w:val="003F23B0"/>
    <w:rsid w:val="003F381B"/>
    <w:rsid w:val="00401DD1"/>
    <w:rsid w:val="00401E0C"/>
    <w:rsid w:val="00411D2C"/>
    <w:rsid w:val="00414CF1"/>
    <w:rsid w:val="00414E33"/>
    <w:rsid w:val="00415EE4"/>
    <w:rsid w:val="00416BEB"/>
    <w:rsid w:val="00423CEB"/>
    <w:rsid w:val="00424B92"/>
    <w:rsid w:val="00427E56"/>
    <w:rsid w:val="004315B8"/>
    <w:rsid w:val="00433308"/>
    <w:rsid w:val="0044287B"/>
    <w:rsid w:val="00442939"/>
    <w:rsid w:val="00443202"/>
    <w:rsid w:val="00450CA6"/>
    <w:rsid w:val="00451FCF"/>
    <w:rsid w:val="00453492"/>
    <w:rsid w:val="00455BAD"/>
    <w:rsid w:val="0045641A"/>
    <w:rsid w:val="004719E8"/>
    <w:rsid w:val="0047366A"/>
    <w:rsid w:val="00473EE0"/>
    <w:rsid w:val="004806D1"/>
    <w:rsid w:val="00480E41"/>
    <w:rsid w:val="004871C6"/>
    <w:rsid w:val="0048761A"/>
    <w:rsid w:val="004956F3"/>
    <w:rsid w:val="00497D68"/>
    <w:rsid w:val="004A0D5B"/>
    <w:rsid w:val="004A6BD3"/>
    <w:rsid w:val="004B057E"/>
    <w:rsid w:val="004B4AE4"/>
    <w:rsid w:val="004C38E5"/>
    <w:rsid w:val="004C6BEA"/>
    <w:rsid w:val="004D16E4"/>
    <w:rsid w:val="004E2F63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1FF6"/>
    <w:rsid w:val="005A2173"/>
    <w:rsid w:val="005A3C10"/>
    <w:rsid w:val="005A6E85"/>
    <w:rsid w:val="005B667B"/>
    <w:rsid w:val="005C1209"/>
    <w:rsid w:val="005C14DB"/>
    <w:rsid w:val="005C2E40"/>
    <w:rsid w:val="005C6B1C"/>
    <w:rsid w:val="005D0B36"/>
    <w:rsid w:val="005E2B9D"/>
    <w:rsid w:val="005E5243"/>
    <w:rsid w:val="005F000E"/>
    <w:rsid w:val="005F0DDB"/>
    <w:rsid w:val="00600FFB"/>
    <w:rsid w:val="00605563"/>
    <w:rsid w:val="00610503"/>
    <w:rsid w:val="00613CFE"/>
    <w:rsid w:val="00617A3A"/>
    <w:rsid w:val="006218EA"/>
    <w:rsid w:val="00623785"/>
    <w:rsid w:val="00623DF3"/>
    <w:rsid w:val="00626609"/>
    <w:rsid w:val="00627E17"/>
    <w:rsid w:val="006367E5"/>
    <w:rsid w:val="006434BA"/>
    <w:rsid w:val="00644940"/>
    <w:rsid w:val="00654647"/>
    <w:rsid w:val="006551BE"/>
    <w:rsid w:val="00656506"/>
    <w:rsid w:val="0065713A"/>
    <w:rsid w:val="00662F01"/>
    <w:rsid w:val="00665F7C"/>
    <w:rsid w:val="00677C5D"/>
    <w:rsid w:val="00683278"/>
    <w:rsid w:val="00684A56"/>
    <w:rsid w:val="00690EED"/>
    <w:rsid w:val="006967C1"/>
    <w:rsid w:val="006B0DD0"/>
    <w:rsid w:val="006B638A"/>
    <w:rsid w:val="006C104B"/>
    <w:rsid w:val="006C1EEB"/>
    <w:rsid w:val="006C4D84"/>
    <w:rsid w:val="006D45C3"/>
    <w:rsid w:val="006D75A0"/>
    <w:rsid w:val="006E1EA3"/>
    <w:rsid w:val="00702A83"/>
    <w:rsid w:val="00703E91"/>
    <w:rsid w:val="00704AFF"/>
    <w:rsid w:val="007065C1"/>
    <w:rsid w:val="00712C58"/>
    <w:rsid w:val="00721D0C"/>
    <w:rsid w:val="00723539"/>
    <w:rsid w:val="00724364"/>
    <w:rsid w:val="007370B9"/>
    <w:rsid w:val="007408CA"/>
    <w:rsid w:val="007408EC"/>
    <w:rsid w:val="00743377"/>
    <w:rsid w:val="00744EB0"/>
    <w:rsid w:val="007516D7"/>
    <w:rsid w:val="00762956"/>
    <w:rsid w:val="00767314"/>
    <w:rsid w:val="007750CC"/>
    <w:rsid w:val="00783E88"/>
    <w:rsid w:val="00792B51"/>
    <w:rsid w:val="0079461A"/>
    <w:rsid w:val="007A4E2B"/>
    <w:rsid w:val="007B0DD9"/>
    <w:rsid w:val="007B1088"/>
    <w:rsid w:val="007B21C7"/>
    <w:rsid w:val="007B4150"/>
    <w:rsid w:val="007B4816"/>
    <w:rsid w:val="007B6268"/>
    <w:rsid w:val="007C21B8"/>
    <w:rsid w:val="007D4A04"/>
    <w:rsid w:val="007E242A"/>
    <w:rsid w:val="007E4424"/>
    <w:rsid w:val="007E4A6E"/>
    <w:rsid w:val="007F1412"/>
    <w:rsid w:val="007F2FA3"/>
    <w:rsid w:val="007F4E2C"/>
    <w:rsid w:val="00804CD3"/>
    <w:rsid w:val="008172E8"/>
    <w:rsid w:val="0082755D"/>
    <w:rsid w:val="0083679A"/>
    <w:rsid w:val="008425E7"/>
    <w:rsid w:val="0084603A"/>
    <w:rsid w:val="00850CFE"/>
    <w:rsid w:val="008529A2"/>
    <w:rsid w:val="0085332E"/>
    <w:rsid w:val="008545B4"/>
    <w:rsid w:val="008600EB"/>
    <w:rsid w:val="00866861"/>
    <w:rsid w:val="008742CE"/>
    <w:rsid w:val="008747C8"/>
    <w:rsid w:val="00877CC6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3620C"/>
    <w:rsid w:val="009414DB"/>
    <w:rsid w:val="00953863"/>
    <w:rsid w:val="00956C4D"/>
    <w:rsid w:val="00960A55"/>
    <w:rsid w:val="009630B4"/>
    <w:rsid w:val="00964423"/>
    <w:rsid w:val="00971947"/>
    <w:rsid w:val="00971AB0"/>
    <w:rsid w:val="00973ECA"/>
    <w:rsid w:val="00981D45"/>
    <w:rsid w:val="00985987"/>
    <w:rsid w:val="00992781"/>
    <w:rsid w:val="009A528F"/>
    <w:rsid w:val="009A5963"/>
    <w:rsid w:val="009A741F"/>
    <w:rsid w:val="009A7B92"/>
    <w:rsid w:val="009B6957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01E6"/>
    <w:rsid w:val="009F31B5"/>
    <w:rsid w:val="00A002BA"/>
    <w:rsid w:val="00A00961"/>
    <w:rsid w:val="00A021F2"/>
    <w:rsid w:val="00A02E17"/>
    <w:rsid w:val="00A06BDC"/>
    <w:rsid w:val="00A1249A"/>
    <w:rsid w:val="00A12D0D"/>
    <w:rsid w:val="00A37CAD"/>
    <w:rsid w:val="00A40A0B"/>
    <w:rsid w:val="00A41803"/>
    <w:rsid w:val="00A419E7"/>
    <w:rsid w:val="00A53D2F"/>
    <w:rsid w:val="00A56444"/>
    <w:rsid w:val="00A57F47"/>
    <w:rsid w:val="00A64C45"/>
    <w:rsid w:val="00A663D0"/>
    <w:rsid w:val="00A66EBA"/>
    <w:rsid w:val="00A719B2"/>
    <w:rsid w:val="00A83A44"/>
    <w:rsid w:val="00A8584A"/>
    <w:rsid w:val="00A87327"/>
    <w:rsid w:val="00A91766"/>
    <w:rsid w:val="00AA1D61"/>
    <w:rsid w:val="00AA7CDD"/>
    <w:rsid w:val="00AB008C"/>
    <w:rsid w:val="00AB0610"/>
    <w:rsid w:val="00AB12A5"/>
    <w:rsid w:val="00AC36BB"/>
    <w:rsid w:val="00AC3833"/>
    <w:rsid w:val="00AD142B"/>
    <w:rsid w:val="00AE35DE"/>
    <w:rsid w:val="00AE7DC3"/>
    <w:rsid w:val="00AF0AF6"/>
    <w:rsid w:val="00AF0CFC"/>
    <w:rsid w:val="00AF150D"/>
    <w:rsid w:val="00AF16B8"/>
    <w:rsid w:val="00AF45B3"/>
    <w:rsid w:val="00AF648E"/>
    <w:rsid w:val="00B048A9"/>
    <w:rsid w:val="00B067A8"/>
    <w:rsid w:val="00B12769"/>
    <w:rsid w:val="00B12F4E"/>
    <w:rsid w:val="00B20A35"/>
    <w:rsid w:val="00B22DC3"/>
    <w:rsid w:val="00B35B3D"/>
    <w:rsid w:val="00B41D3C"/>
    <w:rsid w:val="00B43A71"/>
    <w:rsid w:val="00B4551A"/>
    <w:rsid w:val="00B60508"/>
    <w:rsid w:val="00B609F4"/>
    <w:rsid w:val="00B746C5"/>
    <w:rsid w:val="00B762DA"/>
    <w:rsid w:val="00B76FFA"/>
    <w:rsid w:val="00B80026"/>
    <w:rsid w:val="00B82305"/>
    <w:rsid w:val="00B92450"/>
    <w:rsid w:val="00B93487"/>
    <w:rsid w:val="00B94BC0"/>
    <w:rsid w:val="00BA02F5"/>
    <w:rsid w:val="00BB0E23"/>
    <w:rsid w:val="00BB2C98"/>
    <w:rsid w:val="00BB3163"/>
    <w:rsid w:val="00BB65DC"/>
    <w:rsid w:val="00BC5100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896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4176"/>
    <w:rsid w:val="00C86A17"/>
    <w:rsid w:val="00CA25D0"/>
    <w:rsid w:val="00CB4B5A"/>
    <w:rsid w:val="00CB6207"/>
    <w:rsid w:val="00CB6DF9"/>
    <w:rsid w:val="00CD1F76"/>
    <w:rsid w:val="00CD2483"/>
    <w:rsid w:val="00CD64ED"/>
    <w:rsid w:val="00CE0EA8"/>
    <w:rsid w:val="00CF4454"/>
    <w:rsid w:val="00CF5035"/>
    <w:rsid w:val="00CF5CB6"/>
    <w:rsid w:val="00CF64B4"/>
    <w:rsid w:val="00D001AE"/>
    <w:rsid w:val="00D037C8"/>
    <w:rsid w:val="00D0607B"/>
    <w:rsid w:val="00D063E9"/>
    <w:rsid w:val="00D21E23"/>
    <w:rsid w:val="00D24C1D"/>
    <w:rsid w:val="00D25300"/>
    <w:rsid w:val="00D42FE6"/>
    <w:rsid w:val="00D433AA"/>
    <w:rsid w:val="00D634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04829"/>
    <w:rsid w:val="00E25AFF"/>
    <w:rsid w:val="00E278C5"/>
    <w:rsid w:val="00E30C1D"/>
    <w:rsid w:val="00E31B2C"/>
    <w:rsid w:val="00E328BF"/>
    <w:rsid w:val="00E33577"/>
    <w:rsid w:val="00E35371"/>
    <w:rsid w:val="00E356B1"/>
    <w:rsid w:val="00E40C6D"/>
    <w:rsid w:val="00E45A4D"/>
    <w:rsid w:val="00E54FCA"/>
    <w:rsid w:val="00E5599B"/>
    <w:rsid w:val="00E57ACE"/>
    <w:rsid w:val="00E57E99"/>
    <w:rsid w:val="00E678C8"/>
    <w:rsid w:val="00E80C50"/>
    <w:rsid w:val="00E85191"/>
    <w:rsid w:val="00E950C4"/>
    <w:rsid w:val="00E97918"/>
    <w:rsid w:val="00EA05E7"/>
    <w:rsid w:val="00EB65CD"/>
    <w:rsid w:val="00EB7C33"/>
    <w:rsid w:val="00EC494F"/>
    <w:rsid w:val="00ED35FA"/>
    <w:rsid w:val="00ED362C"/>
    <w:rsid w:val="00EE2C88"/>
    <w:rsid w:val="00EE3E7B"/>
    <w:rsid w:val="00EE62E7"/>
    <w:rsid w:val="00F00D28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51A39"/>
    <w:rsid w:val="00F60E6F"/>
    <w:rsid w:val="00F6258D"/>
    <w:rsid w:val="00F6441E"/>
    <w:rsid w:val="00F67B4A"/>
    <w:rsid w:val="00F67BD2"/>
    <w:rsid w:val="00F7708A"/>
    <w:rsid w:val="00F8039B"/>
    <w:rsid w:val="00FA30AA"/>
    <w:rsid w:val="00FA6530"/>
    <w:rsid w:val="00FA6CB3"/>
    <w:rsid w:val="00FB0A95"/>
    <w:rsid w:val="00FB1C29"/>
    <w:rsid w:val="00FB279B"/>
    <w:rsid w:val="00FB46A4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8D59"/>
  <w15:docId w15:val="{5CC61ED8-DF59-4E0C-9D2F-DCBD398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745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396745"/>
    <w:rPr>
      <w:rFonts w:ascii="Cambria" w:hAnsi="Cambria" w:cs="Times New Roman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1">
    <w:name w:val="Абзац списка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2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3"/>
    <w:uiPriority w:val="99"/>
    <w:locked/>
    <w:rsid w:val="00BD50E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4">
    <w:name w:val="Без интервала1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396745"/>
    <w:rPr>
      <w:rFonts w:ascii="Times New Roman" w:hAnsi="Times New Roman" w:cs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96745"/>
    <w:rPr>
      <w:rFonts w:ascii="Cambria" w:hAnsi="Cambria" w:cs="Times New Roman"/>
      <w:b/>
      <w:kern w:val="28"/>
      <w:sz w:val="32"/>
      <w:lang w:val="uk-UA"/>
    </w:rPr>
  </w:style>
  <w:style w:type="paragraph" w:customStyle="1" w:styleId="21">
    <w:name w:val="Основной текст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af4">
    <w:name w:val="List Paragraph"/>
    <w:basedOn w:val="a"/>
    <w:uiPriority w:val="99"/>
    <w:qFormat/>
    <w:rsid w:val="004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580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ru/58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BFE5-5DD6-4AD3-B65C-D4845248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32</Pages>
  <Words>7899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52824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admin</cp:lastModifiedBy>
  <cp:revision>83</cp:revision>
  <cp:lastPrinted>2020-02-18T15:08:00Z</cp:lastPrinted>
  <dcterms:created xsi:type="dcterms:W3CDTF">2020-05-03T11:46:00Z</dcterms:created>
  <dcterms:modified xsi:type="dcterms:W3CDTF">2020-08-10T13:30:00Z</dcterms:modified>
</cp:coreProperties>
</file>