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E897" w14:textId="77777777" w:rsidR="00F00D28" w:rsidRPr="00EB65CD" w:rsidRDefault="00F00D28" w:rsidP="00FB279B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2279C877" w14:textId="0C0E2EE1" w:rsidR="00F00D28" w:rsidRPr="00455BAD" w:rsidRDefault="00F00D28" w:rsidP="00FB279B">
      <w:pPr>
        <w:ind w:left="5830"/>
        <w:rPr>
          <w:lang w:val="ru-RU"/>
        </w:rPr>
      </w:pPr>
      <w:r>
        <w:t xml:space="preserve">від 30.06.2020 № </w:t>
      </w:r>
      <w:r w:rsidR="00511739" w:rsidRPr="00511739">
        <w:rPr>
          <w:lang w:val="ru-RU"/>
        </w:rPr>
        <w:t>209</w:t>
      </w:r>
    </w:p>
    <w:p w14:paraId="350C4E61" w14:textId="77777777" w:rsidR="00F00D28" w:rsidRPr="00EB65CD" w:rsidRDefault="00F00D28" w:rsidP="00FB279B">
      <w:pPr>
        <w:jc w:val="center"/>
        <w:rPr>
          <w:b/>
        </w:rPr>
      </w:pPr>
    </w:p>
    <w:p w14:paraId="3427AE37" w14:textId="77777777" w:rsidR="00F00D28" w:rsidRPr="00EB65CD" w:rsidRDefault="00F00D28" w:rsidP="00FB279B">
      <w:pPr>
        <w:jc w:val="center"/>
        <w:rPr>
          <w:b/>
        </w:rPr>
      </w:pPr>
      <w:r w:rsidRPr="00EB65CD">
        <w:rPr>
          <w:b/>
        </w:rPr>
        <w:t>УМОВИ</w:t>
      </w:r>
    </w:p>
    <w:p w14:paraId="715338B0" w14:textId="77777777" w:rsidR="00F00D28" w:rsidRPr="00EB65CD" w:rsidRDefault="00F00D28" w:rsidP="00FB279B">
      <w:pPr>
        <w:jc w:val="center"/>
        <w:rPr>
          <w:b/>
        </w:rPr>
      </w:pPr>
      <w:r w:rsidRPr="00EB65CD">
        <w:rPr>
          <w:b/>
        </w:rPr>
        <w:t>проведення конкурсу на зайняття вакантної посади  ко</w:t>
      </w:r>
      <w:r>
        <w:rPr>
          <w:b/>
        </w:rPr>
        <w:t>мандира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20B2A76F" w14:textId="77777777" w:rsidR="00F00D28" w:rsidRPr="00EB65CD" w:rsidRDefault="00F00D28" w:rsidP="00FB279B">
      <w:pPr>
        <w:jc w:val="center"/>
        <w:rPr>
          <w:b/>
        </w:rPr>
      </w:pPr>
    </w:p>
    <w:p w14:paraId="00CE0B98" w14:textId="77777777" w:rsidR="00F00D28" w:rsidRPr="00EB65CD" w:rsidRDefault="00F00D28" w:rsidP="00FB279B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7B9F7785" w14:textId="77777777" w:rsidR="00F00D28" w:rsidRPr="00EB65CD" w:rsidRDefault="00F00D28" w:rsidP="00FB279B">
      <w:pPr>
        <w:ind w:firstLine="851"/>
        <w:jc w:val="both"/>
        <w:rPr>
          <w:b/>
        </w:rPr>
      </w:pPr>
      <w:r w:rsidRPr="00EB65CD">
        <w:rPr>
          <w:b/>
        </w:rPr>
        <w:t>1. Основні посадові обов’язки 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>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2FB91717" w14:textId="77777777" w:rsidR="00F00D28" w:rsidRDefault="00F00D28" w:rsidP="00FB279B">
      <w:pPr>
        <w:ind w:firstLine="709"/>
        <w:jc w:val="both"/>
      </w:pPr>
    </w:p>
    <w:p w14:paraId="6AB7906A" w14:textId="77777777" w:rsidR="00F00D28" w:rsidRPr="001C1443" w:rsidRDefault="00F00D28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1) очолює підрозділ </w:t>
      </w:r>
      <w:r>
        <w:rPr>
          <w:color w:val="000000"/>
        </w:rPr>
        <w:t xml:space="preserve">особистої </w:t>
      </w:r>
      <w:r w:rsidRPr="001C1443">
        <w:rPr>
          <w:color w:val="000000"/>
        </w:rPr>
        <w:t xml:space="preserve">безпеки суддів територіального управління Служби судової охорони в </w:t>
      </w:r>
      <w:r>
        <w:rPr>
          <w:color w:val="000000"/>
        </w:rPr>
        <w:t>Луганській</w:t>
      </w:r>
      <w:r w:rsidRPr="001C1443">
        <w:rPr>
          <w:color w:val="000000"/>
        </w:rPr>
        <w:t xml:space="preserve">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1F2C2227" w14:textId="77777777" w:rsidR="00F00D28" w:rsidRPr="001C1443" w:rsidRDefault="00F00D28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2) у межах </w:t>
      </w:r>
      <w:r>
        <w:rPr>
          <w:color w:val="000000"/>
        </w:rPr>
        <w:t xml:space="preserve">компетенції </w:t>
      </w:r>
      <w:r w:rsidRPr="001C1443">
        <w:rPr>
          <w:color w:val="000000"/>
        </w:rPr>
        <w:t xml:space="preserve">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B26FE5E" w14:textId="77777777" w:rsidR="00F00D28" w:rsidRPr="001C1443" w:rsidRDefault="00F00D28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3)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21F951F0" w14:textId="77777777" w:rsidR="00F00D28" w:rsidRPr="001C1443" w:rsidRDefault="00F00D28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4)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74C92C57" w14:textId="77777777" w:rsidR="00F00D28" w:rsidRPr="001C1443" w:rsidRDefault="00F00D28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5) організовує виконання завдань служби особовим складом підрозділу за напрямком службової діяльності; </w:t>
      </w:r>
    </w:p>
    <w:p w14:paraId="64B702BC" w14:textId="77777777" w:rsidR="00F00D28" w:rsidRPr="001C1443" w:rsidRDefault="00F00D28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443">
        <w:rPr>
          <w:color w:val="000000"/>
        </w:rPr>
        <w:t xml:space="preserve">6)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5BF0CD52" w14:textId="77777777" w:rsidR="00F00D28" w:rsidRPr="00FB279B" w:rsidRDefault="00F00D28" w:rsidP="001C1443">
      <w:pPr>
        <w:ind w:firstLine="567"/>
        <w:jc w:val="both"/>
      </w:pPr>
      <w:r w:rsidRPr="001C1443">
        <w:rPr>
          <w:color w:val="000000"/>
        </w:rPr>
        <w:t>7) за дорученням начальника територіального управління виконує інші повноваження, які належать до компетенції підрозділу.</w:t>
      </w:r>
    </w:p>
    <w:p w14:paraId="4001B9A0" w14:textId="77777777" w:rsidR="00F00D28" w:rsidRPr="00EB65CD" w:rsidRDefault="00F00D28" w:rsidP="00FB279B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1D3B0C1D" w14:textId="77777777" w:rsidR="00F00D28" w:rsidRPr="00EB65CD" w:rsidRDefault="00F00D28" w:rsidP="00FB279B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7050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EB65CD">
        <w:lastRenderedPageBreak/>
        <w:t xml:space="preserve">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7D4C77F8" w14:textId="77777777" w:rsidR="00F00D28" w:rsidRPr="00EB65CD" w:rsidRDefault="00F00D28" w:rsidP="00FB279B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9A35136" w14:textId="77777777" w:rsidR="00F00D28" w:rsidRPr="00EB65CD" w:rsidRDefault="00F00D28" w:rsidP="00FB279B">
      <w:pPr>
        <w:ind w:firstLine="851"/>
        <w:jc w:val="both"/>
      </w:pPr>
    </w:p>
    <w:p w14:paraId="096F8905" w14:textId="77777777" w:rsidR="00F00D28" w:rsidRPr="00EB65CD" w:rsidRDefault="00F00D28" w:rsidP="00FB279B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16E836CC" w14:textId="77777777" w:rsidR="00F00D28" w:rsidRPr="00EB65CD" w:rsidRDefault="00F00D28" w:rsidP="00FB279B">
      <w:pPr>
        <w:ind w:firstLine="851"/>
        <w:jc w:val="both"/>
      </w:pPr>
      <w:r w:rsidRPr="00EB65CD">
        <w:t xml:space="preserve"> безстроково. </w:t>
      </w:r>
    </w:p>
    <w:p w14:paraId="658AE981" w14:textId="77777777" w:rsidR="00F00D28" w:rsidRPr="00EB65CD" w:rsidRDefault="00F00D28" w:rsidP="00FB279B">
      <w:pPr>
        <w:ind w:firstLine="851"/>
        <w:jc w:val="both"/>
        <w:rPr>
          <w:b/>
        </w:rPr>
      </w:pPr>
    </w:p>
    <w:p w14:paraId="1D2CD8F3" w14:textId="77777777" w:rsidR="00F00D28" w:rsidRPr="00EB65CD" w:rsidRDefault="00F00D28" w:rsidP="00FB279B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5C8BA902" w14:textId="77777777" w:rsidR="00F00D28" w:rsidRDefault="00F00D28" w:rsidP="00FB279B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4DF9D8C" w14:textId="77777777" w:rsidR="00F00D28" w:rsidRDefault="00F00D28" w:rsidP="00FB279B">
      <w:pPr>
        <w:ind w:firstLine="851"/>
        <w:jc w:val="both"/>
      </w:pPr>
      <w:r>
        <w:t xml:space="preserve">2) копія паспорта громадянина України; </w:t>
      </w:r>
    </w:p>
    <w:p w14:paraId="41ABEC4F" w14:textId="77777777" w:rsidR="00F00D28" w:rsidRDefault="00F00D28" w:rsidP="00FB279B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7B9574A1" w14:textId="77777777" w:rsidR="00F00D28" w:rsidRDefault="00F00D28" w:rsidP="00FB279B">
      <w:pPr>
        <w:ind w:firstLine="851"/>
        <w:jc w:val="both"/>
      </w:pPr>
      <w:r>
        <w:t>4) заповнена особова картка, визначеного зразка;</w:t>
      </w:r>
    </w:p>
    <w:p w14:paraId="2FA82DD7" w14:textId="77777777" w:rsidR="00F00D28" w:rsidRDefault="00F00D28" w:rsidP="00FB279B">
      <w:pPr>
        <w:ind w:firstLine="851"/>
        <w:jc w:val="both"/>
      </w:pPr>
      <w:r>
        <w:t>5) автобіографія;</w:t>
      </w:r>
    </w:p>
    <w:p w14:paraId="61F35391" w14:textId="77777777" w:rsidR="00F00D28" w:rsidRDefault="00F00D28" w:rsidP="00FB279B">
      <w:pPr>
        <w:ind w:firstLine="851"/>
        <w:jc w:val="both"/>
      </w:pPr>
      <w:r>
        <w:t>6) фотокартка розміром 30х40 мм;</w:t>
      </w:r>
    </w:p>
    <w:p w14:paraId="4ED9BFEF" w14:textId="77777777" w:rsidR="00F00D28" w:rsidRDefault="00F00D28" w:rsidP="00FB279B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2A520FF" w14:textId="77777777" w:rsidR="00F00D28" w:rsidRDefault="00F00D28" w:rsidP="00FB279B">
      <w:pPr>
        <w:ind w:firstLine="851"/>
        <w:jc w:val="both"/>
      </w:pPr>
      <w:r>
        <w:t xml:space="preserve">8) копія трудової книжки (за наявності); </w:t>
      </w:r>
    </w:p>
    <w:p w14:paraId="63EFA310" w14:textId="77777777" w:rsidR="00F00D28" w:rsidRPr="00C00C70" w:rsidRDefault="00F00D28" w:rsidP="00FB279B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7B4F8123" w14:textId="77777777" w:rsidR="00F00D28" w:rsidRDefault="00F00D28" w:rsidP="00FB279B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41A243C" w14:textId="77777777" w:rsidR="00F00D28" w:rsidRDefault="00F00D28" w:rsidP="00FB279B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9ECE9D6" w14:textId="457D6835" w:rsidR="00F00D28" w:rsidRPr="00EB65CD" w:rsidRDefault="00F00D28" w:rsidP="00FB279B">
      <w:pPr>
        <w:ind w:firstLine="773"/>
        <w:jc w:val="both"/>
      </w:pPr>
      <w:r>
        <w:t>Документи приймаються з 08.00 0</w:t>
      </w:r>
      <w:r w:rsidR="00CD3E64">
        <w:t>2</w:t>
      </w:r>
      <w:r>
        <w:t xml:space="preserve"> липня 2020 року до 17.00 15 липня 2020 року за адресою: Луганська область, м. Лисичанськ, вул. Сосюри, 347.</w:t>
      </w:r>
    </w:p>
    <w:p w14:paraId="40D3A0FE" w14:textId="77777777" w:rsidR="00F00D28" w:rsidRPr="00EB65CD" w:rsidRDefault="00F00D28" w:rsidP="00FB279B">
      <w:pPr>
        <w:ind w:firstLine="851"/>
        <w:jc w:val="both"/>
      </w:pPr>
      <w:r w:rsidRPr="00EB65CD">
        <w:t>На ко</w:t>
      </w:r>
      <w:r>
        <w:t>мандира</w:t>
      </w:r>
      <w:r w:rsidRPr="00EB65CD">
        <w:t xml:space="preserve"> </w:t>
      </w:r>
      <w:r>
        <w:t>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</w:t>
      </w:r>
      <w:r w:rsidRPr="00EB65CD">
        <w:lastRenderedPageBreak/>
        <w:t>в поліції (частина третя статті 163 Закону України «Про судоустрій і статус суддів»).</w:t>
      </w:r>
    </w:p>
    <w:p w14:paraId="11D3F97B" w14:textId="77777777" w:rsidR="00F00D28" w:rsidRPr="00EB65CD" w:rsidRDefault="00F00D28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287"/>
        <w:gridCol w:w="4778"/>
        <w:gridCol w:w="574"/>
      </w:tblGrid>
      <w:tr w:rsidR="00F00D28" w:rsidRPr="00EB65CD" w14:paraId="2952AA1C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0C16A8EC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C5B12EA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21 липня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2CF18927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9277775" w14:textId="77777777" w:rsidR="00F00D28" w:rsidRPr="00373353" w:rsidRDefault="00F00D28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0A1E98A0" w14:textId="77777777" w:rsidR="00F00D28" w:rsidRPr="00EB65CD" w:rsidRDefault="00F00D28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EB65CD" w14:paraId="7373518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F2CA" w14:textId="77777777" w:rsidR="00F00D28" w:rsidRDefault="00F00D28" w:rsidP="00497D68">
                  <w:pPr>
                    <w:jc w:val="center"/>
                    <w:rPr>
                      <w:b/>
                    </w:rPr>
                  </w:pPr>
                </w:p>
                <w:p w14:paraId="5B5BFFDB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00D28" w:rsidRPr="00EB65CD" w14:paraId="2FE5C85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2B4C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28" w:rsidRPr="00EB65CD" w14:paraId="7CC96B8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49C1C" w14:textId="77777777" w:rsidR="00F00D28" w:rsidRPr="00EB65CD" w:rsidRDefault="00F00D28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AF77" w14:textId="77777777" w:rsidR="00F00D28" w:rsidRPr="00EB65CD" w:rsidRDefault="00F00D28" w:rsidP="00497D68">
                  <w:pPr>
                    <w:jc w:val="both"/>
                  </w:pPr>
                </w:p>
              </w:tc>
            </w:tr>
            <w:tr w:rsidR="00F00D28" w:rsidRPr="00EB65CD" w14:paraId="3530225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16B1" w14:textId="77777777" w:rsidR="00F00D28" w:rsidRPr="00EB65CD" w:rsidRDefault="00F00D28" w:rsidP="00497D68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749E" w14:textId="77777777" w:rsidR="00F00D28" w:rsidRPr="0051236E" w:rsidRDefault="00F00D28" w:rsidP="001C1443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6E6BB5F3" w14:textId="77777777" w:rsidR="00F00D28" w:rsidRPr="00EB65CD" w:rsidRDefault="00F00D28" w:rsidP="001C1443"/>
              </w:tc>
            </w:tr>
            <w:tr w:rsidR="00F00D28" w:rsidRPr="00EB65CD" w14:paraId="49645E9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2F36" w14:textId="77777777" w:rsidR="00F00D28" w:rsidRPr="00EB65CD" w:rsidRDefault="00F00D28" w:rsidP="00497D68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9E8A8" w14:textId="77777777" w:rsidR="00F00D28" w:rsidRDefault="00F00D28" w:rsidP="004719E8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Pr="00623785">
                    <w:t>5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785F5E27" w14:textId="77777777" w:rsidR="00F00D28" w:rsidRPr="0051236E" w:rsidRDefault="00F00D28" w:rsidP="004719E8">
                  <w:pPr>
                    <w:spacing w:line="242" w:lineRule="auto"/>
                    <w:jc w:val="both"/>
                  </w:pPr>
                  <w:r w:rsidRPr="00EA05E7">
                    <w:t xml:space="preserve">на керівних посадах – не менше </w:t>
                  </w:r>
                  <w:r w:rsidRPr="00623785">
                    <w:t>2</w:t>
                  </w:r>
                  <w:r w:rsidRPr="00EA05E7">
                    <w:t xml:space="preserve"> років</w:t>
                  </w:r>
                  <w:r>
                    <w:t>.</w:t>
                  </w:r>
                </w:p>
                <w:p w14:paraId="7DABF85F" w14:textId="77777777" w:rsidR="00F00D28" w:rsidRPr="00EB65CD" w:rsidRDefault="00F00D28" w:rsidP="00E85191">
                  <w:pPr>
                    <w:jc w:val="both"/>
                  </w:pPr>
                </w:p>
              </w:tc>
            </w:tr>
            <w:tr w:rsidR="00F00D28" w:rsidRPr="00EB65CD" w14:paraId="2FC69FD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3128" w14:textId="77777777" w:rsidR="00F00D28" w:rsidRPr="00EB65CD" w:rsidRDefault="00F00D28" w:rsidP="00497D68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A4FF" w14:textId="77777777" w:rsidR="00F00D28" w:rsidRPr="00EB65CD" w:rsidRDefault="00F00D28" w:rsidP="00497D68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00D28" w:rsidRPr="00EB65CD" w14:paraId="71A0557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7602" w14:textId="77777777" w:rsidR="00F00D28" w:rsidRDefault="00F00D28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64321D71" w14:textId="77777777" w:rsidR="00F00D28" w:rsidRPr="00EB65CD" w:rsidRDefault="00F00D28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00D28" w:rsidRPr="00EB65CD" w14:paraId="3F19334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634B" w14:textId="77777777" w:rsidR="00F00D28" w:rsidRPr="00EB65CD" w:rsidRDefault="00F00D28" w:rsidP="00497D68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7A07CB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1B89BE88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0E5F1B56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1A860FF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639DFDA9" w14:textId="77777777" w:rsidR="00F00D28" w:rsidRPr="00EB65CD" w:rsidRDefault="00F00D28" w:rsidP="00497D68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00D28" w:rsidRPr="00EB65CD" w14:paraId="429D9A7E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21B4A" w14:textId="77777777" w:rsidR="00F00D28" w:rsidRPr="00EB65CD" w:rsidRDefault="00F00D28" w:rsidP="00497D68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6DCB8F" w14:textId="77777777" w:rsidR="00F00D28" w:rsidRPr="00EB65CD" w:rsidRDefault="00F00D28" w:rsidP="00497D68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4E271972" w14:textId="77777777" w:rsidR="00F00D28" w:rsidRPr="00EB65CD" w:rsidRDefault="00F00D28" w:rsidP="00497D68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D0804DA" w14:textId="77777777" w:rsidR="00F00D28" w:rsidRPr="00EB65CD" w:rsidRDefault="00F00D28" w:rsidP="00497D68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7AF0240" w14:textId="77777777" w:rsidR="00F00D28" w:rsidRPr="00EB65CD" w:rsidRDefault="00F00D28" w:rsidP="00497D68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1FF63009" w14:textId="77777777" w:rsidR="00F00D28" w:rsidRPr="00EB65CD" w:rsidRDefault="00F00D28" w:rsidP="00497D68">
                  <w:pPr>
                    <w:spacing w:line="220" w:lineRule="auto"/>
                  </w:pPr>
                </w:p>
              </w:tc>
            </w:tr>
            <w:tr w:rsidR="00F00D28" w:rsidRPr="00EB65CD" w14:paraId="4566BEA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A9B8" w14:textId="77777777" w:rsidR="00F00D28" w:rsidRPr="00EB65CD" w:rsidRDefault="00F00D28" w:rsidP="00497D68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47B86F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  <w:r>
                    <w:t xml:space="preserve"> </w:t>
                  </w:r>
                  <w:r w:rsidRPr="00EB65CD">
                    <w:lastRenderedPageBreak/>
                    <w:t>самостійність, організованість, відповідальність;</w:t>
                  </w:r>
                </w:p>
                <w:p w14:paraId="0F7B43D5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6E5FD20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402C77B0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04F86439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829848C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7BCEBE48" w14:textId="77777777" w:rsidR="00F00D28" w:rsidRPr="00EB65CD" w:rsidRDefault="00F00D28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00D28" w:rsidRPr="00EB65CD" w14:paraId="679F32ED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ADC9B1" w14:textId="77777777" w:rsidR="00F00D28" w:rsidRPr="00EB65CD" w:rsidRDefault="00F00D28" w:rsidP="00497D68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1F52C8" w14:textId="77777777" w:rsidR="00F00D28" w:rsidRDefault="00F00D28" w:rsidP="00497D68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73B7A76F" w14:textId="77777777" w:rsidR="00F00D28" w:rsidRPr="00EB65CD" w:rsidRDefault="00F00D28" w:rsidP="00497D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F00D28" w:rsidRPr="00EB65CD" w14:paraId="784CFF4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93A0" w14:textId="77777777" w:rsidR="00F00D28" w:rsidRPr="00EB65CD" w:rsidRDefault="00F00D28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3FAF" w14:textId="77777777" w:rsidR="00F00D28" w:rsidRPr="00EB65CD" w:rsidRDefault="00F00D28" w:rsidP="00497D68">
                  <w:pPr>
                    <w:jc w:val="both"/>
                  </w:pPr>
                </w:p>
              </w:tc>
            </w:tr>
            <w:tr w:rsidR="00F00D28" w:rsidRPr="00EB65CD" w14:paraId="2C2FCAD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68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4758"/>
                  </w:tblGrid>
                  <w:tr w:rsidR="00F00D28" w:rsidRPr="001C1443" w14:paraId="4EB166C7" w14:textId="77777777" w:rsidTr="00F05855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3CE942EB" w14:textId="77777777" w:rsidR="00F00D28" w:rsidRDefault="00F00D28" w:rsidP="001C14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1C1443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5BB91733" w14:textId="77777777" w:rsidR="00F00D28" w:rsidRPr="001C1443" w:rsidRDefault="00F00D28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1C1443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4758" w:type="dxa"/>
                      </w:tcPr>
                      <w:p w14:paraId="66BBD398" w14:textId="77777777" w:rsidR="00F00D28" w:rsidRPr="001C1443" w:rsidRDefault="00F00D28" w:rsidP="00F05855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1C1443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06C0C41A" w14:textId="77777777" w:rsidR="00F00D28" w:rsidRPr="00EB65CD" w:rsidRDefault="00F00D28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28" w:rsidRPr="00EB65CD" w14:paraId="255FD68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CF07" w14:textId="77777777" w:rsidR="00F00D28" w:rsidRPr="00EB65CD" w:rsidRDefault="00F00D28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193B" w14:textId="77777777" w:rsidR="00F00D28" w:rsidRPr="00EB65CD" w:rsidRDefault="00F00D28" w:rsidP="00497D68">
                  <w:pPr>
                    <w:jc w:val="both"/>
                  </w:pPr>
                </w:p>
              </w:tc>
            </w:tr>
          </w:tbl>
          <w:p w14:paraId="68B60109" w14:textId="77777777" w:rsidR="00F00D28" w:rsidRPr="00EB65CD" w:rsidRDefault="00F00D28" w:rsidP="00497D68">
            <w:pPr>
              <w:ind w:firstLine="462"/>
              <w:jc w:val="both"/>
            </w:pPr>
          </w:p>
        </w:tc>
      </w:tr>
      <w:tr w:rsidR="00F00D28" w:rsidRPr="001C1443" w14:paraId="72449F75" w14:textId="77777777" w:rsidTr="00F05855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503" w:type="dxa"/>
            <w:gridSpan w:val="2"/>
          </w:tcPr>
          <w:p w14:paraId="6354C6F7" w14:textId="77777777" w:rsidR="00F00D28" w:rsidRPr="001C1443" w:rsidRDefault="00F00D28" w:rsidP="00F05855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1C1443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4778" w:type="dxa"/>
          </w:tcPr>
          <w:p w14:paraId="4661E6EB" w14:textId="77777777" w:rsidR="00F00D28" w:rsidRPr="001C1443" w:rsidRDefault="00F00D28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34E4A282" w14:textId="77777777" w:rsidR="00F00D28" w:rsidRPr="001C1443" w:rsidRDefault="00F00D28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423B2699" w14:textId="77777777" w:rsidR="00F00D28" w:rsidRPr="001C1443" w:rsidRDefault="00F00D28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4DA65093" w14:textId="77777777" w:rsidR="00F00D28" w:rsidRDefault="00F00D28" w:rsidP="00455BAD">
      <w:pPr>
        <w:ind w:left="5830"/>
      </w:pPr>
    </w:p>
    <w:p w14:paraId="006E0806" w14:textId="77777777" w:rsidR="00F00D28" w:rsidRDefault="00F00D28" w:rsidP="00F05855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183681E2" w14:textId="77777777" w:rsidR="00F00D28" w:rsidRPr="00EB65CD" w:rsidRDefault="00F00D28" w:rsidP="00455BAD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E217B50" w14:textId="4373753B" w:rsidR="00F00D28" w:rsidRPr="004719E8" w:rsidRDefault="00F00D28" w:rsidP="00455BAD">
      <w:pPr>
        <w:ind w:left="5830"/>
      </w:pPr>
      <w:r>
        <w:t xml:space="preserve">від 30.06.2020 № </w:t>
      </w:r>
      <w:r w:rsidR="00511739">
        <w:t>209</w:t>
      </w:r>
    </w:p>
    <w:p w14:paraId="6584AAF4" w14:textId="77777777" w:rsidR="00F00D28" w:rsidRPr="00EB65CD" w:rsidRDefault="00F00D28" w:rsidP="00455BAD">
      <w:pPr>
        <w:jc w:val="center"/>
        <w:rPr>
          <w:b/>
        </w:rPr>
      </w:pPr>
    </w:p>
    <w:p w14:paraId="2D9F30AD" w14:textId="77777777" w:rsidR="00F00D28" w:rsidRPr="00EB65CD" w:rsidRDefault="00F00D28" w:rsidP="00455BAD">
      <w:pPr>
        <w:jc w:val="center"/>
        <w:rPr>
          <w:b/>
        </w:rPr>
      </w:pPr>
      <w:r w:rsidRPr="00EB65CD">
        <w:rPr>
          <w:b/>
        </w:rPr>
        <w:t>УМОВИ</w:t>
      </w:r>
    </w:p>
    <w:p w14:paraId="4F1B351D" w14:textId="77777777" w:rsidR="00F00D28" w:rsidRPr="00EB65CD" w:rsidRDefault="00F00D28" w:rsidP="00455B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інспектора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1D17253" w14:textId="77777777" w:rsidR="00F00D28" w:rsidRPr="00EB65CD" w:rsidRDefault="00F00D28" w:rsidP="00455BAD">
      <w:pPr>
        <w:jc w:val="center"/>
        <w:rPr>
          <w:b/>
        </w:rPr>
      </w:pPr>
    </w:p>
    <w:p w14:paraId="3B1BBD5C" w14:textId="77777777" w:rsidR="00F00D28" w:rsidRPr="00EB65CD" w:rsidRDefault="00F00D28" w:rsidP="00455B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323C38C8" w14:textId="77777777" w:rsidR="00F00D28" w:rsidRPr="00EB65CD" w:rsidRDefault="00F00D28" w:rsidP="00455B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інспектора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B5B19A3" w14:textId="77777777" w:rsidR="00F00D28" w:rsidRPr="001A1075" w:rsidRDefault="00F00D28" w:rsidP="001A10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1) виконує</w:t>
      </w:r>
      <w:r w:rsidRPr="001A1075">
        <w:rPr>
          <w:color w:val="000000"/>
        </w:rPr>
        <w:t xml:space="preserve">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00F358E9" w14:textId="77777777" w:rsidR="00F00D28" w:rsidRPr="001A1075" w:rsidRDefault="00F00D28" w:rsidP="001A10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A1075">
        <w:rPr>
          <w:color w:val="000000"/>
        </w:rPr>
        <w:t xml:space="preserve">2)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12A69C31" w14:textId="77777777" w:rsidR="00F00D28" w:rsidRDefault="00F00D28" w:rsidP="001A1075">
      <w:pPr>
        <w:ind w:firstLine="709"/>
        <w:jc w:val="both"/>
        <w:rPr>
          <w:color w:val="000000"/>
        </w:rPr>
      </w:pPr>
      <w:r w:rsidRPr="001A1075">
        <w:rPr>
          <w:color w:val="000000"/>
        </w:rPr>
        <w:t>3)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1CC2CA76" w14:textId="77777777" w:rsidR="00F00D28" w:rsidRPr="00FB279B" w:rsidRDefault="00F00D28" w:rsidP="001A1075">
      <w:pPr>
        <w:ind w:firstLine="709"/>
        <w:jc w:val="both"/>
      </w:pPr>
    </w:p>
    <w:p w14:paraId="77DDDADB" w14:textId="77777777" w:rsidR="00F00D28" w:rsidRPr="00EB65CD" w:rsidRDefault="00F00D28" w:rsidP="00455B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1521FEC8" w14:textId="77777777" w:rsidR="00F00D28" w:rsidRPr="00EB65CD" w:rsidRDefault="00F00D28" w:rsidP="00455BAD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5070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5437FA39" w14:textId="77777777" w:rsidR="00F00D28" w:rsidRPr="00EB65CD" w:rsidRDefault="00F00D28" w:rsidP="00455B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287460F" w14:textId="77777777" w:rsidR="00F00D28" w:rsidRDefault="00F00D28" w:rsidP="00455BAD">
      <w:pPr>
        <w:ind w:firstLine="851"/>
        <w:jc w:val="both"/>
        <w:rPr>
          <w:b/>
        </w:rPr>
      </w:pPr>
    </w:p>
    <w:p w14:paraId="1A976FC3" w14:textId="77777777" w:rsidR="00F00D28" w:rsidRPr="00EB65CD" w:rsidRDefault="00F00D28" w:rsidP="00455BAD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3EA75C2A" w14:textId="77777777" w:rsidR="00F00D28" w:rsidRPr="00EB65CD" w:rsidRDefault="00F00D28" w:rsidP="00455BAD">
      <w:pPr>
        <w:ind w:firstLine="851"/>
        <w:jc w:val="both"/>
      </w:pPr>
      <w:r w:rsidRPr="00EB65CD">
        <w:t xml:space="preserve"> безстроково. </w:t>
      </w:r>
    </w:p>
    <w:p w14:paraId="35879D50" w14:textId="77777777" w:rsidR="00F00D28" w:rsidRPr="00EB65CD" w:rsidRDefault="00F00D28" w:rsidP="00455BAD">
      <w:pPr>
        <w:ind w:firstLine="851"/>
        <w:jc w:val="both"/>
        <w:rPr>
          <w:b/>
        </w:rPr>
      </w:pPr>
      <w:r w:rsidRPr="00EB65C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EAAC8AD" w14:textId="77777777" w:rsidR="00F00D28" w:rsidRDefault="00F00D28" w:rsidP="00455B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8E15AAE" w14:textId="77777777" w:rsidR="00F00D28" w:rsidRDefault="00F00D28" w:rsidP="00455BAD">
      <w:pPr>
        <w:ind w:firstLine="851"/>
        <w:jc w:val="both"/>
      </w:pPr>
      <w:r>
        <w:t xml:space="preserve">2) копія паспорта громадянина України; </w:t>
      </w:r>
    </w:p>
    <w:p w14:paraId="2860AA24" w14:textId="77777777" w:rsidR="00F00D28" w:rsidRDefault="00F00D28" w:rsidP="00455B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1F6BF442" w14:textId="77777777" w:rsidR="00F00D28" w:rsidRDefault="00F00D28" w:rsidP="00455BAD">
      <w:pPr>
        <w:ind w:firstLine="851"/>
        <w:jc w:val="both"/>
      </w:pPr>
      <w:r>
        <w:t>4) заповнена особова картка, визначеного зразка;</w:t>
      </w:r>
    </w:p>
    <w:p w14:paraId="0B863EE7" w14:textId="77777777" w:rsidR="00F00D28" w:rsidRDefault="00F00D28" w:rsidP="00455BAD">
      <w:pPr>
        <w:ind w:firstLine="851"/>
        <w:jc w:val="both"/>
      </w:pPr>
      <w:r>
        <w:t>5) автобіографія;</w:t>
      </w:r>
    </w:p>
    <w:p w14:paraId="3827DCDD" w14:textId="77777777" w:rsidR="00F00D28" w:rsidRDefault="00F00D28" w:rsidP="00455BAD">
      <w:pPr>
        <w:ind w:firstLine="851"/>
        <w:jc w:val="both"/>
      </w:pPr>
      <w:r>
        <w:t>6) фотокартка розміром 30х40 мм;</w:t>
      </w:r>
    </w:p>
    <w:p w14:paraId="6C50E5EC" w14:textId="77777777" w:rsidR="00F00D28" w:rsidRDefault="00F00D28" w:rsidP="00455B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6916E31" w14:textId="77777777" w:rsidR="00F00D28" w:rsidRDefault="00F00D28" w:rsidP="00455BAD">
      <w:pPr>
        <w:ind w:firstLine="851"/>
        <w:jc w:val="both"/>
      </w:pPr>
      <w:r>
        <w:t xml:space="preserve">8) копія трудової книжки (за наявності); </w:t>
      </w:r>
    </w:p>
    <w:p w14:paraId="443D3786" w14:textId="77777777" w:rsidR="00F00D28" w:rsidRPr="00C00C70" w:rsidRDefault="00F00D28" w:rsidP="00455B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7B87F4E8" w14:textId="77777777" w:rsidR="00F00D28" w:rsidRDefault="00F00D28" w:rsidP="00455B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9CB5155" w14:textId="77777777" w:rsidR="00F00D28" w:rsidRDefault="00F00D28" w:rsidP="00455B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7FBF6D4" w14:textId="45608CFE" w:rsidR="00F00D28" w:rsidRPr="00EB65CD" w:rsidRDefault="00F00D28" w:rsidP="00455BAD">
      <w:pPr>
        <w:ind w:firstLine="773"/>
        <w:jc w:val="both"/>
      </w:pPr>
      <w:r>
        <w:t>Документи приймаються з 08.00 0</w:t>
      </w:r>
      <w:r w:rsidR="00CD3E64">
        <w:t>2</w:t>
      </w:r>
      <w:r>
        <w:t xml:space="preserve"> липня 2020 року до 17.00 15 липня 2020 року за адресою: Луганська область, м. Лисичанськ, вул. Сосюри, 347.</w:t>
      </w:r>
    </w:p>
    <w:p w14:paraId="183911C3" w14:textId="77777777" w:rsidR="00F00D28" w:rsidRPr="00EB65CD" w:rsidRDefault="00F00D28" w:rsidP="00455BAD">
      <w:pPr>
        <w:ind w:firstLine="851"/>
        <w:jc w:val="both"/>
      </w:pPr>
      <w:r w:rsidRPr="00EB65CD">
        <w:t xml:space="preserve">На </w:t>
      </w:r>
      <w:r w:rsidRPr="00F7708A">
        <w:rPr>
          <w:bCs/>
        </w:rPr>
        <w:t>інспектора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06B2B4C" w14:textId="77777777" w:rsidR="00F00D28" w:rsidRPr="00EB65CD" w:rsidRDefault="00F00D28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066"/>
        <w:gridCol w:w="5215"/>
        <w:gridCol w:w="574"/>
      </w:tblGrid>
      <w:tr w:rsidR="00F00D28" w:rsidRPr="00EB65CD" w14:paraId="4940DD02" w14:textId="77777777" w:rsidTr="008747C8">
        <w:trPr>
          <w:trHeight w:val="408"/>
        </w:trPr>
        <w:tc>
          <w:tcPr>
            <w:tcW w:w="9855" w:type="dxa"/>
            <w:gridSpan w:val="3"/>
          </w:tcPr>
          <w:p w14:paraId="0A68EB10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60E803A" w14:textId="77777777" w:rsidR="00F00D28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21 липня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255A32D9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105D7964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D069A89" w14:textId="77777777" w:rsidR="00F00D28" w:rsidRPr="00373353" w:rsidRDefault="00F00D28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 xml:space="preserve">0662831524   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3163763A" w14:textId="77777777" w:rsidR="00F00D28" w:rsidRPr="00EB65CD" w:rsidRDefault="00F00D28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EB65CD" w14:paraId="0202E53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5DAB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</w:p>
                <w:p w14:paraId="620557B7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00D28" w:rsidRPr="00EB65CD" w14:paraId="26EC829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51BC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28" w:rsidRPr="00EB65CD" w14:paraId="4271597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13BF" w14:textId="77777777" w:rsidR="00F00D28" w:rsidRPr="00EB65CD" w:rsidRDefault="00F00D28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7821" w14:textId="77777777" w:rsidR="00F00D28" w:rsidRPr="00EB65CD" w:rsidRDefault="00F00D28" w:rsidP="00497D68">
                  <w:pPr>
                    <w:jc w:val="both"/>
                  </w:pPr>
                </w:p>
              </w:tc>
            </w:tr>
            <w:tr w:rsidR="00F00D28" w:rsidRPr="00EB65CD" w14:paraId="2FDD01D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DF8A" w14:textId="77777777" w:rsidR="00F00D28" w:rsidRPr="00EB65CD" w:rsidRDefault="00F00D28" w:rsidP="001A1075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65D6A" w14:textId="77777777" w:rsidR="00F00D28" w:rsidRPr="0051236E" w:rsidRDefault="00F00D28" w:rsidP="001A1075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28FA92C3" w14:textId="77777777" w:rsidR="00F00D28" w:rsidRPr="00EB65CD" w:rsidRDefault="00F00D28" w:rsidP="001A1075">
                  <w:pPr>
                    <w:jc w:val="both"/>
                  </w:pPr>
                </w:p>
              </w:tc>
            </w:tr>
            <w:tr w:rsidR="00F00D28" w:rsidRPr="00EB65CD" w14:paraId="22358CA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CFF2E" w14:textId="77777777" w:rsidR="00F00D28" w:rsidRPr="00EB65CD" w:rsidRDefault="00F00D28" w:rsidP="001A1075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72A2" w14:textId="77777777" w:rsidR="00F00D28" w:rsidRDefault="00F00D28" w:rsidP="001A1075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Pr="00877CC6">
                    <w:t>3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32989269" w14:textId="77777777" w:rsidR="00F00D28" w:rsidRPr="00EB65CD" w:rsidRDefault="00F00D28" w:rsidP="001A1075">
                  <w:pPr>
                    <w:jc w:val="both"/>
                  </w:pPr>
                </w:p>
              </w:tc>
            </w:tr>
            <w:tr w:rsidR="00F00D28" w:rsidRPr="00EB65CD" w14:paraId="4001674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B995" w14:textId="77777777" w:rsidR="00F00D28" w:rsidRPr="00EB65CD" w:rsidRDefault="00F00D28" w:rsidP="001A1075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97DF1" w14:textId="77777777" w:rsidR="00F00D28" w:rsidRPr="00EB65CD" w:rsidRDefault="00F00D28" w:rsidP="001A1075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00D28" w:rsidRPr="00EB65CD" w14:paraId="69A17A1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222E" w14:textId="77777777" w:rsidR="00F00D28" w:rsidRDefault="00F00D28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1AFFFD34" w14:textId="77777777" w:rsidR="00F00D28" w:rsidRPr="00EB65CD" w:rsidRDefault="00F00D28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00D28" w:rsidRPr="00EB65CD" w14:paraId="6403604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F27C" w14:textId="77777777" w:rsidR="00F00D28" w:rsidRPr="00EB65CD" w:rsidRDefault="00F00D28" w:rsidP="001A1075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C48459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52160334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3185B690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1B96F87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71F8773D" w14:textId="77777777" w:rsidR="00F00D28" w:rsidRPr="00EB65CD" w:rsidRDefault="00F00D28" w:rsidP="001A1075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00D28" w:rsidRPr="00EB65CD" w14:paraId="2AC9F71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C2FA" w14:textId="77777777" w:rsidR="00F00D28" w:rsidRPr="00EB65CD" w:rsidRDefault="00F00D28" w:rsidP="001A1075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94EC73" w14:textId="77777777" w:rsidR="00F00D28" w:rsidRPr="00EB65CD" w:rsidRDefault="00F00D28" w:rsidP="001A1075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783FECE3" w14:textId="77777777" w:rsidR="00F00D28" w:rsidRPr="00EB65CD" w:rsidRDefault="00F00D28" w:rsidP="001A1075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76FBD12" w14:textId="77777777" w:rsidR="00F00D28" w:rsidRPr="00EB65CD" w:rsidRDefault="00F00D28" w:rsidP="001A1075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24B53814" w14:textId="77777777" w:rsidR="00F00D28" w:rsidRPr="00EB65CD" w:rsidRDefault="00F00D28" w:rsidP="001A1075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57351741" w14:textId="77777777" w:rsidR="00F00D28" w:rsidRPr="00EB65CD" w:rsidRDefault="00F00D28" w:rsidP="001A1075">
                  <w:pPr>
                    <w:spacing w:line="220" w:lineRule="auto"/>
                  </w:pPr>
                </w:p>
              </w:tc>
            </w:tr>
            <w:tr w:rsidR="00F00D28" w:rsidRPr="00EB65CD" w14:paraId="79EB66C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955CC" w14:textId="77777777" w:rsidR="00F00D28" w:rsidRPr="00EB65CD" w:rsidRDefault="00F00D28" w:rsidP="001A1075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FD332C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03A10471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53341447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FFACE99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3D47F27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A1EBE28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871C6D7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3FE61CCB" w14:textId="77777777" w:rsidR="00F00D28" w:rsidRPr="00EB65CD" w:rsidRDefault="00F00D28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00D28" w:rsidRPr="00EB65CD" w14:paraId="141312CF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D36BC9" w14:textId="77777777" w:rsidR="00F00D28" w:rsidRPr="00EB65CD" w:rsidRDefault="00F00D28" w:rsidP="001A1075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DAE98C" w14:textId="77777777" w:rsidR="00F00D28" w:rsidRDefault="00F00D28" w:rsidP="001A1075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743E4612" w14:textId="77777777" w:rsidR="00F00D28" w:rsidRPr="00EB65CD" w:rsidRDefault="00F00D28" w:rsidP="001A1075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F00D28" w:rsidRPr="00EB65CD" w14:paraId="198F737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42D3" w14:textId="77777777" w:rsidR="00F00D28" w:rsidRPr="00EB65CD" w:rsidRDefault="00F00D28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7843" w14:textId="77777777" w:rsidR="00F00D28" w:rsidRPr="00EB65CD" w:rsidRDefault="00F00D28" w:rsidP="001A1075">
                  <w:pPr>
                    <w:jc w:val="both"/>
                  </w:pPr>
                </w:p>
              </w:tc>
            </w:tr>
            <w:tr w:rsidR="00F00D28" w:rsidRPr="00EB65CD" w14:paraId="6A9507A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5163" w14:textId="77777777" w:rsidR="00F00D28" w:rsidRPr="00EB65CD" w:rsidRDefault="00F00D28" w:rsidP="001A107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F00D28" w:rsidRPr="00EB65CD" w14:paraId="263D56B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40FA" w14:textId="77777777" w:rsidR="00F00D28" w:rsidRPr="00EB65CD" w:rsidRDefault="00F00D28" w:rsidP="00433308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9B73" w14:textId="77777777" w:rsidR="00F00D28" w:rsidRPr="00EB65CD" w:rsidRDefault="00F00D28" w:rsidP="001A1075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D516285" w14:textId="77777777" w:rsidR="00F00D28" w:rsidRPr="00EB65CD" w:rsidRDefault="00F00D28" w:rsidP="001A1075">
                  <w:pPr>
                    <w:jc w:val="both"/>
                  </w:pPr>
                </w:p>
              </w:tc>
            </w:tr>
          </w:tbl>
          <w:p w14:paraId="1A339DFE" w14:textId="77777777" w:rsidR="00F00D28" w:rsidRPr="00EB65CD" w:rsidRDefault="00F00D28" w:rsidP="00497D68">
            <w:pPr>
              <w:ind w:firstLine="462"/>
              <w:jc w:val="both"/>
            </w:pPr>
          </w:p>
        </w:tc>
      </w:tr>
      <w:tr w:rsidR="00F00D28" w:rsidRPr="001C1443" w14:paraId="0DE53975" w14:textId="77777777" w:rsidTr="008747C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066" w:type="dxa"/>
          </w:tcPr>
          <w:p w14:paraId="586B775B" w14:textId="77777777" w:rsidR="00F00D28" w:rsidRPr="003D1456" w:rsidRDefault="00F00D28" w:rsidP="003D145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5215" w:type="dxa"/>
          </w:tcPr>
          <w:p w14:paraId="2DCED1E6" w14:textId="77777777" w:rsidR="00F00D28" w:rsidRPr="001C1443" w:rsidRDefault="00F00D28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2573759" w14:textId="77777777" w:rsidR="00F00D28" w:rsidRPr="001C1443" w:rsidRDefault="00F00D28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16F34686" w14:textId="77777777" w:rsidR="00F00D28" w:rsidRPr="001C1443" w:rsidRDefault="00F00D28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DD9E884" w14:textId="77777777" w:rsidR="00F00D28" w:rsidRDefault="00F00D28" w:rsidP="00433308">
      <w:pPr>
        <w:ind w:left="5830"/>
      </w:pPr>
    </w:p>
    <w:p w14:paraId="1BB9CD79" w14:textId="77777777" w:rsidR="00F00D28" w:rsidRDefault="00F00D28" w:rsidP="00433308">
      <w:pPr>
        <w:ind w:left="5830"/>
      </w:pPr>
    </w:p>
    <w:p w14:paraId="420C534E" w14:textId="77777777" w:rsidR="00F00D28" w:rsidRDefault="00F00D28" w:rsidP="00433308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DE4A196" w14:textId="77777777" w:rsidR="00F00D28" w:rsidRPr="00914CEF" w:rsidRDefault="00F00D28" w:rsidP="00D71A99">
      <w:pPr>
        <w:ind w:left="5812"/>
        <w:rPr>
          <w:b/>
        </w:rPr>
      </w:pPr>
    </w:p>
    <w:p w14:paraId="7717F7EB" w14:textId="77777777" w:rsidR="00F00D28" w:rsidRDefault="00F00D28" w:rsidP="00D71A99">
      <w:pPr>
        <w:ind w:left="5812"/>
        <w:rPr>
          <w:b/>
        </w:rPr>
      </w:pPr>
    </w:p>
    <w:p w14:paraId="6D8ED918" w14:textId="77777777" w:rsidR="00F00D28" w:rsidRDefault="00F00D28" w:rsidP="00D71A99">
      <w:pPr>
        <w:ind w:left="5812"/>
        <w:rPr>
          <w:b/>
        </w:rPr>
      </w:pPr>
    </w:p>
    <w:p w14:paraId="1C2B6F1F" w14:textId="77777777" w:rsidR="00F00D28" w:rsidRDefault="00F00D28" w:rsidP="00D71A99">
      <w:pPr>
        <w:ind w:left="5812"/>
        <w:rPr>
          <w:b/>
        </w:rPr>
      </w:pPr>
    </w:p>
    <w:p w14:paraId="4952C669" w14:textId="77777777" w:rsidR="00F00D28" w:rsidRDefault="00F00D28" w:rsidP="00D71A99">
      <w:pPr>
        <w:ind w:left="5812"/>
        <w:rPr>
          <w:b/>
        </w:rPr>
      </w:pPr>
    </w:p>
    <w:p w14:paraId="0792954C" w14:textId="77777777" w:rsidR="00F00D28" w:rsidRDefault="00F00D28" w:rsidP="00D71A99">
      <w:pPr>
        <w:ind w:left="5812"/>
        <w:rPr>
          <w:b/>
        </w:rPr>
      </w:pPr>
    </w:p>
    <w:p w14:paraId="1D762E59" w14:textId="77777777" w:rsidR="00F00D28" w:rsidRDefault="00F00D28" w:rsidP="00497D68">
      <w:pPr>
        <w:ind w:left="5830"/>
      </w:pPr>
    </w:p>
    <w:p w14:paraId="59DCC67A" w14:textId="77777777" w:rsidR="00F00D28" w:rsidRDefault="00F00D28" w:rsidP="00497D68">
      <w:pPr>
        <w:ind w:left="5830"/>
      </w:pPr>
    </w:p>
    <w:p w14:paraId="05B70E5D" w14:textId="77777777" w:rsidR="00F00D28" w:rsidRDefault="00F00D28" w:rsidP="00497D68">
      <w:pPr>
        <w:ind w:left="5830"/>
      </w:pPr>
    </w:p>
    <w:p w14:paraId="5AAEC9AB" w14:textId="77777777" w:rsidR="00F00D28" w:rsidRDefault="00F00D28" w:rsidP="00497D68">
      <w:pPr>
        <w:ind w:left="5830"/>
      </w:pPr>
    </w:p>
    <w:p w14:paraId="7E7B94B0" w14:textId="77777777" w:rsidR="00F00D28" w:rsidRDefault="00F00D28" w:rsidP="00497D68">
      <w:pPr>
        <w:ind w:left="5830"/>
      </w:pPr>
    </w:p>
    <w:p w14:paraId="66040F88" w14:textId="77777777" w:rsidR="00F00D28" w:rsidRDefault="00F00D28" w:rsidP="00497D68">
      <w:pPr>
        <w:ind w:left="5830"/>
      </w:pPr>
    </w:p>
    <w:p w14:paraId="44D4CE51" w14:textId="77777777" w:rsidR="00F00D28" w:rsidRPr="00EB65CD" w:rsidRDefault="00F00D28" w:rsidP="00497D6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32FBC135" w14:textId="363E4B4A" w:rsidR="00F00D28" w:rsidRPr="004719E8" w:rsidRDefault="00F00D28" w:rsidP="00497D68">
      <w:pPr>
        <w:ind w:left="5830"/>
      </w:pPr>
      <w:r>
        <w:t xml:space="preserve">від 30.06.2020 № </w:t>
      </w:r>
      <w:r w:rsidR="00511739">
        <w:t>209</w:t>
      </w:r>
    </w:p>
    <w:p w14:paraId="7F2FE88A" w14:textId="77777777" w:rsidR="00F00D28" w:rsidRPr="00EB65CD" w:rsidRDefault="00F00D28" w:rsidP="00497D68">
      <w:pPr>
        <w:jc w:val="center"/>
        <w:rPr>
          <w:b/>
        </w:rPr>
      </w:pPr>
    </w:p>
    <w:p w14:paraId="6BF8F19D" w14:textId="77777777" w:rsidR="00F00D28" w:rsidRPr="00EB65CD" w:rsidRDefault="00F00D28" w:rsidP="00497D68">
      <w:pPr>
        <w:jc w:val="center"/>
        <w:rPr>
          <w:b/>
        </w:rPr>
      </w:pPr>
      <w:r w:rsidRPr="00EB65CD">
        <w:rPr>
          <w:b/>
        </w:rPr>
        <w:t>УМОВИ</w:t>
      </w:r>
    </w:p>
    <w:p w14:paraId="4859FB10" w14:textId="77777777" w:rsidR="00F00D28" w:rsidRPr="00EB65CD" w:rsidRDefault="00F00D28" w:rsidP="00497D6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3F01655C" w14:textId="77777777" w:rsidR="00F00D28" w:rsidRPr="00EB65CD" w:rsidRDefault="00F00D28" w:rsidP="00497D68">
      <w:pPr>
        <w:jc w:val="center"/>
        <w:rPr>
          <w:b/>
        </w:rPr>
      </w:pPr>
    </w:p>
    <w:p w14:paraId="339A5E61" w14:textId="77777777" w:rsidR="00F00D28" w:rsidRPr="00EB65CD" w:rsidRDefault="00F00D28" w:rsidP="00497D6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44236E8E" w14:textId="77777777" w:rsidR="00F00D28" w:rsidRPr="00EB65CD" w:rsidRDefault="00F00D28" w:rsidP="00497D6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E5503B9" w14:textId="77777777" w:rsidR="00F00D28" w:rsidRPr="00497D68" w:rsidRDefault="00F00D28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1)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3E7C8448" w14:textId="77777777" w:rsidR="00F00D28" w:rsidRPr="00497D68" w:rsidRDefault="00F00D28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2) здійснювати моніторинг обстановки, криміногенного стану в місцях виконання завдань; </w:t>
      </w:r>
    </w:p>
    <w:p w14:paraId="49EBA136" w14:textId="77777777" w:rsidR="00F00D28" w:rsidRPr="00497D68" w:rsidRDefault="00F00D28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3) знати умови та порядок застосування спеціальних засобів, зброї, фізичного захисту; </w:t>
      </w:r>
    </w:p>
    <w:p w14:paraId="6F947366" w14:textId="77777777" w:rsidR="00F00D28" w:rsidRDefault="00F00D28" w:rsidP="00744EB0">
      <w:pPr>
        <w:ind w:firstLine="709"/>
        <w:jc w:val="both"/>
        <w:rPr>
          <w:color w:val="000000"/>
        </w:rPr>
      </w:pPr>
      <w:r w:rsidRPr="00497D68">
        <w:rPr>
          <w:color w:val="000000"/>
        </w:rPr>
        <w:t>4)</w:t>
      </w:r>
      <w:r>
        <w:rPr>
          <w:color w:val="000000"/>
        </w:rPr>
        <w:t xml:space="preserve"> </w:t>
      </w:r>
      <w:r w:rsidRPr="00497D68">
        <w:rPr>
          <w:color w:val="000000"/>
        </w:rPr>
        <w:t>за дорученням к</w:t>
      </w:r>
      <w:r>
        <w:rPr>
          <w:color w:val="000000"/>
        </w:rPr>
        <w:t>ерівництва</w:t>
      </w:r>
      <w:r w:rsidRPr="00497D68">
        <w:rPr>
          <w:color w:val="000000"/>
        </w:rPr>
        <w:t xml:space="preserve"> відділення виконувати інші повноваження, які належать до його компетенції.</w:t>
      </w:r>
    </w:p>
    <w:p w14:paraId="2D1C07A4" w14:textId="77777777" w:rsidR="00F00D28" w:rsidRPr="00FB279B" w:rsidRDefault="00F00D28" w:rsidP="00497D68">
      <w:pPr>
        <w:ind w:firstLine="709"/>
        <w:jc w:val="both"/>
      </w:pPr>
    </w:p>
    <w:p w14:paraId="275DF486" w14:textId="77777777" w:rsidR="00F00D28" w:rsidRPr="00EB65CD" w:rsidRDefault="00F00D28" w:rsidP="00497D6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5A7A7944" w14:textId="77777777" w:rsidR="00F00D28" w:rsidRPr="00EB65CD" w:rsidRDefault="00F00D28" w:rsidP="00497D6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3260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278B1593" w14:textId="77777777" w:rsidR="00F00D28" w:rsidRPr="00EB65CD" w:rsidRDefault="00F00D28" w:rsidP="00497D6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DC76326" w14:textId="77777777" w:rsidR="00F00D28" w:rsidRPr="00EB65CD" w:rsidRDefault="00F00D28" w:rsidP="00497D68">
      <w:pPr>
        <w:ind w:firstLine="851"/>
        <w:jc w:val="both"/>
      </w:pPr>
    </w:p>
    <w:p w14:paraId="05336BDF" w14:textId="77777777" w:rsidR="00F00D28" w:rsidRPr="00EB65CD" w:rsidRDefault="00F00D28" w:rsidP="00497D68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20BDECEE" w14:textId="77777777" w:rsidR="00F00D28" w:rsidRPr="00EB65CD" w:rsidRDefault="00F00D28" w:rsidP="00497D68">
      <w:pPr>
        <w:ind w:firstLine="851"/>
        <w:jc w:val="both"/>
      </w:pPr>
      <w:r w:rsidRPr="00EB65CD">
        <w:t xml:space="preserve"> безстроково. </w:t>
      </w:r>
    </w:p>
    <w:p w14:paraId="313732AA" w14:textId="77777777" w:rsidR="00F00D28" w:rsidRPr="00EB65CD" w:rsidRDefault="00F00D28" w:rsidP="00497D68">
      <w:pPr>
        <w:ind w:firstLine="851"/>
        <w:jc w:val="both"/>
        <w:rPr>
          <w:b/>
        </w:rPr>
      </w:pPr>
      <w:r w:rsidRPr="00EB65C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D9F732F" w14:textId="77777777" w:rsidR="00F00D28" w:rsidRDefault="00F00D28" w:rsidP="00497D6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9129A3B" w14:textId="77777777" w:rsidR="00F00D28" w:rsidRDefault="00F00D28" w:rsidP="00497D68">
      <w:pPr>
        <w:ind w:firstLine="851"/>
        <w:jc w:val="both"/>
      </w:pPr>
      <w:r>
        <w:t xml:space="preserve">2) копія паспорта громадянина України; </w:t>
      </w:r>
    </w:p>
    <w:p w14:paraId="39B3A034" w14:textId="77777777" w:rsidR="00F00D28" w:rsidRDefault="00F00D28" w:rsidP="00497D6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B15AB68" w14:textId="77777777" w:rsidR="00F00D28" w:rsidRDefault="00F00D28" w:rsidP="00497D68">
      <w:pPr>
        <w:ind w:firstLine="851"/>
        <w:jc w:val="both"/>
      </w:pPr>
      <w:r>
        <w:t>4) заповнена особова картка, визначеного зразка;</w:t>
      </w:r>
    </w:p>
    <w:p w14:paraId="495D7751" w14:textId="77777777" w:rsidR="00F00D28" w:rsidRDefault="00F00D28" w:rsidP="00497D68">
      <w:pPr>
        <w:ind w:firstLine="851"/>
        <w:jc w:val="both"/>
      </w:pPr>
      <w:r>
        <w:t>5) автобіографія;</w:t>
      </w:r>
    </w:p>
    <w:p w14:paraId="21B743A8" w14:textId="77777777" w:rsidR="00F00D28" w:rsidRDefault="00F00D28" w:rsidP="00497D68">
      <w:pPr>
        <w:ind w:firstLine="851"/>
        <w:jc w:val="both"/>
      </w:pPr>
      <w:r>
        <w:t>6) фотокартка розміром 30х40 мм;</w:t>
      </w:r>
    </w:p>
    <w:p w14:paraId="0EAB46B9" w14:textId="77777777" w:rsidR="00F00D28" w:rsidRDefault="00F00D28" w:rsidP="00497D6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BC4CDA5" w14:textId="77777777" w:rsidR="00F00D28" w:rsidRDefault="00F00D28" w:rsidP="00497D68">
      <w:pPr>
        <w:ind w:firstLine="851"/>
        <w:jc w:val="both"/>
      </w:pPr>
      <w:r>
        <w:t xml:space="preserve">8) копія трудової книжки (за наявності); </w:t>
      </w:r>
    </w:p>
    <w:p w14:paraId="281213C0" w14:textId="77777777" w:rsidR="00F00D28" w:rsidRPr="00C00C70" w:rsidRDefault="00F00D28" w:rsidP="00497D6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88C7A4D" w14:textId="77777777" w:rsidR="00F00D28" w:rsidRDefault="00F00D28" w:rsidP="00497D6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03CB5BD" w14:textId="77777777" w:rsidR="00F00D28" w:rsidRDefault="00F00D28" w:rsidP="00497D6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414DE5D" w14:textId="416481F7" w:rsidR="00F00D28" w:rsidRPr="00EB65CD" w:rsidRDefault="00F00D28" w:rsidP="00497D68">
      <w:pPr>
        <w:ind w:firstLine="773"/>
        <w:jc w:val="both"/>
      </w:pPr>
      <w:r>
        <w:t>Документи приймаються з 08.00 0</w:t>
      </w:r>
      <w:r w:rsidR="00CD3E64">
        <w:t>2</w:t>
      </w:r>
      <w:r>
        <w:t xml:space="preserve"> липня 2020 року до 17.00 15 липня 2020 року за адресою: Луганська область, м. Лисичанськ, вул. Сосюри, 347.</w:t>
      </w:r>
    </w:p>
    <w:p w14:paraId="3FA3734C" w14:textId="77777777" w:rsidR="00F00D28" w:rsidRPr="00EB65CD" w:rsidRDefault="00F00D28" w:rsidP="00497D6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C8AF875" w14:textId="77777777" w:rsidR="00F00D28" w:rsidRPr="00EB65CD" w:rsidRDefault="00F00D28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F00D28" w:rsidRPr="00EB65CD" w14:paraId="5380F1CF" w14:textId="77777777" w:rsidTr="008747C8">
        <w:trPr>
          <w:trHeight w:val="408"/>
        </w:trPr>
        <w:tc>
          <w:tcPr>
            <w:tcW w:w="9855" w:type="dxa"/>
            <w:gridSpan w:val="3"/>
          </w:tcPr>
          <w:p w14:paraId="7A6A9623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60EC3CF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21 липня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F7AC938" w14:textId="77777777" w:rsidR="00F00D28" w:rsidRPr="00A8584A" w:rsidRDefault="00F00D28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4864E34" w14:textId="77777777" w:rsidR="00F00D28" w:rsidRPr="00373353" w:rsidRDefault="00F00D28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2F72C0BD" w14:textId="77777777" w:rsidR="00F00D28" w:rsidRPr="00EB65CD" w:rsidRDefault="00F00D28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EB65CD" w14:paraId="0AB4BC5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CDB4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</w:p>
                <w:p w14:paraId="49D85153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Кваліфікаційні вимоги</w:t>
                  </w:r>
                </w:p>
              </w:tc>
            </w:tr>
            <w:tr w:rsidR="00F00D28" w:rsidRPr="00EB65CD" w14:paraId="3BDB1E8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16C3" w14:textId="77777777" w:rsidR="00F00D28" w:rsidRPr="00EB65CD" w:rsidRDefault="00F00D28" w:rsidP="00497D6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28" w:rsidRPr="00EB65CD" w14:paraId="700C748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7CF5" w14:textId="77777777" w:rsidR="00F00D28" w:rsidRPr="00EB65CD" w:rsidRDefault="00F00D28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A144" w14:textId="77777777" w:rsidR="00F00D28" w:rsidRPr="00EB65CD" w:rsidRDefault="00F00D28" w:rsidP="00497D68">
                  <w:pPr>
                    <w:jc w:val="both"/>
                  </w:pPr>
                </w:p>
              </w:tc>
            </w:tr>
            <w:tr w:rsidR="00F00D28" w:rsidRPr="00EB65CD" w14:paraId="4629E5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9205" w14:textId="77777777" w:rsidR="00F00D28" w:rsidRPr="00EB65CD" w:rsidRDefault="00F00D28" w:rsidP="00415EE4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87C7" w14:textId="77777777" w:rsidR="00F00D28" w:rsidRPr="00EB65CD" w:rsidRDefault="00F00D28" w:rsidP="00415EE4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00D28" w:rsidRPr="00EB65CD" w14:paraId="385A615F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349A" w14:textId="77777777" w:rsidR="00F00D28" w:rsidRPr="00EB65CD" w:rsidRDefault="00F00D28" w:rsidP="00415EE4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E231" w14:textId="77777777" w:rsidR="00F00D28" w:rsidRPr="00EB65CD" w:rsidRDefault="00F00D28" w:rsidP="00415EE4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00D28" w:rsidRPr="00EB65CD" w14:paraId="5816A09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63EBE" w14:textId="77777777" w:rsidR="00F00D28" w:rsidRDefault="00F00D28" w:rsidP="00415EE4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4DB1F8EE" w14:textId="77777777" w:rsidR="00F00D28" w:rsidRPr="00EB65CD" w:rsidRDefault="00F00D28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B0AE" w14:textId="77777777" w:rsidR="00F00D28" w:rsidRDefault="00F00D28" w:rsidP="00415EE4">
                  <w:pPr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1F31E478" w14:textId="77777777" w:rsidR="00F00D28" w:rsidRPr="00EB65CD" w:rsidRDefault="00F00D28" w:rsidP="00415EE4">
                  <w:pPr>
                    <w:jc w:val="both"/>
                  </w:pPr>
                </w:p>
              </w:tc>
            </w:tr>
            <w:tr w:rsidR="00F00D28" w:rsidRPr="00EB65CD" w14:paraId="184D4AE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A841" w14:textId="77777777" w:rsidR="00F00D28" w:rsidRDefault="00F00D28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B12B8ED" w14:textId="77777777" w:rsidR="00F00D28" w:rsidRPr="00EB65CD" w:rsidRDefault="00F00D28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00D28" w:rsidRPr="00EB65CD" w14:paraId="2B70E86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E5B9" w14:textId="77777777" w:rsidR="00F00D28" w:rsidRPr="00EB65CD" w:rsidRDefault="00F00D28" w:rsidP="00415EE4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5CC791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6060EBF4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0148C73C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6010093C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623F24BA" w14:textId="77777777" w:rsidR="00F00D28" w:rsidRPr="00EB65CD" w:rsidRDefault="00F00D28" w:rsidP="00415EE4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00D28" w:rsidRPr="00EB65CD" w14:paraId="4D1F9A5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D843" w14:textId="77777777" w:rsidR="00F00D28" w:rsidRPr="00EB65CD" w:rsidRDefault="00F00D28" w:rsidP="00415EE4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6841F5" w14:textId="77777777" w:rsidR="00F00D28" w:rsidRPr="00EB65CD" w:rsidRDefault="00F00D28" w:rsidP="00415EE4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2CB70FA6" w14:textId="77777777" w:rsidR="00F00D28" w:rsidRPr="00EB65CD" w:rsidRDefault="00F00D28" w:rsidP="00415EE4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05E01D43" w14:textId="77777777" w:rsidR="00F00D28" w:rsidRPr="00EB65CD" w:rsidRDefault="00F00D28" w:rsidP="00415EE4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01CF5189" w14:textId="77777777" w:rsidR="00F00D28" w:rsidRPr="00EB65CD" w:rsidRDefault="00F00D28" w:rsidP="00415EE4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9779F1C" w14:textId="77777777" w:rsidR="00F00D28" w:rsidRPr="00EB65CD" w:rsidRDefault="00F00D28" w:rsidP="00415EE4">
                  <w:pPr>
                    <w:spacing w:line="220" w:lineRule="auto"/>
                  </w:pPr>
                </w:p>
              </w:tc>
            </w:tr>
            <w:tr w:rsidR="00F00D28" w:rsidRPr="00EB65CD" w14:paraId="3BED86F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C9AC" w14:textId="77777777" w:rsidR="00F00D28" w:rsidRPr="00EB65CD" w:rsidRDefault="00F00D28" w:rsidP="00415EE4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5A062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17167B5D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54875542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6DEA0D6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05CD261C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A3BB705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FE91328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3B90C54A" w14:textId="77777777" w:rsidR="00F00D28" w:rsidRPr="00EB65CD" w:rsidRDefault="00F00D28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00D28" w:rsidRPr="00EB65CD" w14:paraId="58078990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5F9ED4" w14:textId="77777777" w:rsidR="00F00D28" w:rsidRPr="00EB65CD" w:rsidRDefault="00F00D28" w:rsidP="00415EE4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5CF079" w14:textId="77777777" w:rsidR="00F00D28" w:rsidRDefault="00F00D28" w:rsidP="00415EE4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0D823A69" w14:textId="77777777" w:rsidR="00F00D28" w:rsidRPr="00EB65CD" w:rsidRDefault="00F00D28" w:rsidP="00415EE4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F00D28" w:rsidRPr="00EB65CD" w14:paraId="133D313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34BA" w14:textId="77777777" w:rsidR="00F00D28" w:rsidRPr="00EB65CD" w:rsidRDefault="00F00D28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8E1F" w14:textId="77777777" w:rsidR="00F00D28" w:rsidRPr="00EB65CD" w:rsidRDefault="00F00D28" w:rsidP="00415EE4">
                  <w:pPr>
                    <w:jc w:val="both"/>
                  </w:pPr>
                </w:p>
              </w:tc>
            </w:tr>
            <w:tr w:rsidR="00F00D28" w:rsidRPr="00EB65CD" w14:paraId="52EF2D0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47C5" w14:textId="77777777" w:rsidR="00F00D28" w:rsidRPr="00EB65CD" w:rsidRDefault="00F00D28" w:rsidP="00415EE4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F00D28" w:rsidRPr="00EB65CD" w14:paraId="38A33785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44ED" w14:textId="77777777" w:rsidR="00F00D28" w:rsidRPr="00EB65CD" w:rsidRDefault="00F00D28" w:rsidP="004719E8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1AB4" w14:textId="77777777" w:rsidR="00F00D28" w:rsidRPr="00EB65CD" w:rsidRDefault="00F00D28" w:rsidP="00415EE4">
                  <w:pPr>
                    <w:ind w:left="171"/>
                  </w:pPr>
                  <w:r w:rsidRPr="00EB65CD">
                    <w:t xml:space="preserve"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</w:t>
                  </w:r>
                  <w:r w:rsidRPr="00EB65CD">
                    <w:lastRenderedPageBreak/>
                    <w:t>України.</w:t>
                  </w:r>
                </w:p>
                <w:p w14:paraId="152146BB" w14:textId="77777777" w:rsidR="00F00D28" w:rsidRPr="00EB65CD" w:rsidRDefault="00F00D28" w:rsidP="00415EE4">
                  <w:pPr>
                    <w:jc w:val="both"/>
                  </w:pPr>
                </w:p>
              </w:tc>
            </w:tr>
          </w:tbl>
          <w:p w14:paraId="6895BD02" w14:textId="77777777" w:rsidR="00F00D28" w:rsidRPr="00EB65CD" w:rsidRDefault="00F00D28" w:rsidP="00497D68">
            <w:pPr>
              <w:ind w:firstLine="462"/>
              <w:jc w:val="both"/>
            </w:pPr>
          </w:p>
        </w:tc>
      </w:tr>
      <w:tr w:rsidR="00F00D28" w:rsidRPr="001C1443" w14:paraId="68260A7C" w14:textId="77777777" w:rsidTr="008747C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14C96440" w14:textId="77777777" w:rsidR="00F00D28" w:rsidRPr="003D1456" w:rsidRDefault="00F00D28" w:rsidP="004719E8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0D179AC2" w14:textId="77777777" w:rsidR="00F00D28" w:rsidRPr="001C1443" w:rsidRDefault="00F00D28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5D98BE18" w14:textId="77777777" w:rsidR="00F00D28" w:rsidRPr="001C1443" w:rsidRDefault="00F00D28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47C192B5" w14:textId="77777777" w:rsidR="00F00D28" w:rsidRPr="001C1443" w:rsidRDefault="00F00D28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166D23FF" w14:textId="77777777" w:rsidR="00F00D28" w:rsidRDefault="00F00D28" w:rsidP="00497D68">
      <w:pPr>
        <w:ind w:left="5830"/>
      </w:pPr>
    </w:p>
    <w:p w14:paraId="740AA528" w14:textId="77777777" w:rsidR="00F00D28" w:rsidRDefault="00F00D28" w:rsidP="00497D68">
      <w:pPr>
        <w:ind w:left="5830"/>
      </w:pPr>
    </w:p>
    <w:p w14:paraId="576EE039" w14:textId="77777777" w:rsidR="00F00D28" w:rsidRPr="00914CEF" w:rsidRDefault="00F00D28" w:rsidP="00497D68">
      <w:pPr>
        <w:ind w:left="5812"/>
        <w:rPr>
          <w:b/>
        </w:rPr>
      </w:pPr>
    </w:p>
    <w:p w14:paraId="539CCBBD" w14:textId="77777777" w:rsidR="00F00D28" w:rsidRPr="00914CEF" w:rsidRDefault="00F00D28" w:rsidP="00497D68">
      <w:pPr>
        <w:ind w:left="5812"/>
        <w:rPr>
          <w:b/>
        </w:rPr>
      </w:pPr>
    </w:p>
    <w:p w14:paraId="4140F41E" w14:textId="77777777" w:rsidR="00F00D28" w:rsidRDefault="00F00D28" w:rsidP="00D71A99">
      <w:pPr>
        <w:ind w:left="5812"/>
        <w:rPr>
          <w:b/>
        </w:rPr>
      </w:pPr>
    </w:p>
    <w:p w14:paraId="73E1F04C" w14:textId="77777777" w:rsidR="00F00D28" w:rsidRDefault="00F00D28" w:rsidP="00D71A99">
      <w:pPr>
        <w:ind w:left="5812"/>
        <w:rPr>
          <w:b/>
        </w:rPr>
      </w:pPr>
    </w:p>
    <w:p w14:paraId="3DCC85CD" w14:textId="77777777" w:rsidR="00F00D28" w:rsidRDefault="00F00D28" w:rsidP="00D71A99">
      <w:pPr>
        <w:ind w:left="5812"/>
        <w:rPr>
          <w:b/>
        </w:rPr>
      </w:pPr>
    </w:p>
    <w:p w14:paraId="6A35DC6B" w14:textId="77777777" w:rsidR="00F00D28" w:rsidRDefault="00F00D28" w:rsidP="00D71A99">
      <w:pPr>
        <w:ind w:left="5812"/>
        <w:rPr>
          <w:b/>
        </w:rPr>
      </w:pPr>
    </w:p>
    <w:p w14:paraId="2F55D1A2" w14:textId="77777777" w:rsidR="00F00D28" w:rsidRDefault="00F00D28" w:rsidP="00D71A99">
      <w:pPr>
        <w:ind w:left="5812"/>
        <w:rPr>
          <w:b/>
        </w:rPr>
      </w:pPr>
    </w:p>
    <w:p w14:paraId="0A5808C0" w14:textId="77777777" w:rsidR="00F00D28" w:rsidRDefault="00F00D28" w:rsidP="00D71A99">
      <w:pPr>
        <w:ind w:left="5812"/>
        <w:rPr>
          <w:b/>
        </w:rPr>
      </w:pPr>
    </w:p>
    <w:p w14:paraId="6E545981" w14:textId="77777777" w:rsidR="00F00D28" w:rsidRDefault="00F00D28" w:rsidP="00D71A99">
      <w:pPr>
        <w:ind w:left="5812"/>
        <w:rPr>
          <w:b/>
        </w:rPr>
      </w:pPr>
    </w:p>
    <w:p w14:paraId="34FAAD10" w14:textId="77777777" w:rsidR="00F00D28" w:rsidRDefault="00F00D28" w:rsidP="00D71A99">
      <w:pPr>
        <w:ind w:left="5812"/>
        <w:rPr>
          <w:b/>
        </w:rPr>
      </w:pPr>
    </w:p>
    <w:p w14:paraId="0FCE1AC1" w14:textId="77777777" w:rsidR="00F00D28" w:rsidRDefault="00F00D28" w:rsidP="00D71A99">
      <w:pPr>
        <w:ind w:left="5812"/>
        <w:rPr>
          <w:b/>
        </w:rPr>
      </w:pPr>
    </w:p>
    <w:p w14:paraId="70E50CB7" w14:textId="77777777" w:rsidR="00F00D28" w:rsidRDefault="00F00D28" w:rsidP="00D71A99">
      <w:pPr>
        <w:ind w:left="5812"/>
        <w:rPr>
          <w:b/>
        </w:rPr>
      </w:pPr>
    </w:p>
    <w:p w14:paraId="1E25C7F0" w14:textId="77777777" w:rsidR="00F00D28" w:rsidRDefault="00F00D28" w:rsidP="00D71A99">
      <w:pPr>
        <w:ind w:left="5812"/>
        <w:rPr>
          <w:b/>
        </w:rPr>
      </w:pPr>
    </w:p>
    <w:p w14:paraId="2A73F49E" w14:textId="77777777" w:rsidR="00F00D28" w:rsidRDefault="00F00D28" w:rsidP="00D71A99">
      <w:pPr>
        <w:ind w:left="5812"/>
        <w:rPr>
          <w:b/>
        </w:rPr>
      </w:pPr>
    </w:p>
    <w:p w14:paraId="3D7C0E3E" w14:textId="77777777" w:rsidR="00F00D28" w:rsidRDefault="00F00D28" w:rsidP="00D71A99">
      <w:pPr>
        <w:ind w:left="5812"/>
        <w:rPr>
          <w:b/>
        </w:rPr>
      </w:pPr>
    </w:p>
    <w:p w14:paraId="5B3B26E1" w14:textId="77777777" w:rsidR="00F00D28" w:rsidRDefault="00F00D28" w:rsidP="00D71A99">
      <w:pPr>
        <w:ind w:left="5812"/>
        <w:rPr>
          <w:b/>
        </w:rPr>
      </w:pPr>
    </w:p>
    <w:p w14:paraId="074F7516" w14:textId="77777777" w:rsidR="00F00D28" w:rsidRDefault="00F00D28" w:rsidP="00D71A99">
      <w:pPr>
        <w:ind w:left="5812"/>
        <w:rPr>
          <w:b/>
        </w:rPr>
      </w:pPr>
    </w:p>
    <w:p w14:paraId="0E4B7D53" w14:textId="77777777" w:rsidR="00F00D28" w:rsidRDefault="00F00D28" w:rsidP="00D71A99">
      <w:pPr>
        <w:ind w:left="5812"/>
        <w:rPr>
          <w:b/>
        </w:rPr>
      </w:pPr>
    </w:p>
    <w:p w14:paraId="011392B4" w14:textId="77777777" w:rsidR="00F00D28" w:rsidRDefault="00F00D28" w:rsidP="00D71A99">
      <w:pPr>
        <w:ind w:left="5812"/>
        <w:rPr>
          <w:b/>
        </w:rPr>
      </w:pPr>
    </w:p>
    <w:p w14:paraId="66EFA3AF" w14:textId="77777777" w:rsidR="00F00D28" w:rsidRDefault="00F00D28" w:rsidP="00D71A99">
      <w:pPr>
        <w:ind w:left="5812"/>
        <w:rPr>
          <w:b/>
        </w:rPr>
      </w:pPr>
    </w:p>
    <w:p w14:paraId="1267556F" w14:textId="77777777" w:rsidR="00F00D28" w:rsidRDefault="00F00D28" w:rsidP="00D71A99">
      <w:pPr>
        <w:ind w:left="5812"/>
        <w:rPr>
          <w:b/>
        </w:rPr>
      </w:pPr>
    </w:p>
    <w:p w14:paraId="21452EA3" w14:textId="77777777" w:rsidR="00F00D28" w:rsidRPr="00EB65CD" w:rsidRDefault="00F00D28" w:rsidP="004719E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61AD63D" w14:textId="3379F47B" w:rsidR="00F00D28" w:rsidRPr="004719E8" w:rsidRDefault="00F00D28" w:rsidP="004719E8">
      <w:pPr>
        <w:ind w:left="5830"/>
      </w:pPr>
      <w:r>
        <w:t xml:space="preserve">від 30.06.2020 № </w:t>
      </w:r>
      <w:r w:rsidR="00511739">
        <w:t>209</w:t>
      </w:r>
    </w:p>
    <w:p w14:paraId="7E99D6BF" w14:textId="77777777" w:rsidR="00F00D28" w:rsidRPr="00EB65CD" w:rsidRDefault="00F00D28" w:rsidP="004719E8">
      <w:pPr>
        <w:jc w:val="center"/>
        <w:rPr>
          <w:b/>
        </w:rPr>
      </w:pPr>
    </w:p>
    <w:p w14:paraId="6ED04F80" w14:textId="77777777" w:rsidR="00F00D28" w:rsidRPr="00EB65CD" w:rsidRDefault="00F00D28" w:rsidP="004719E8">
      <w:pPr>
        <w:jc w:val="center"/>
        <w:rPr>
          <w:b/>
        </w:rPr>
      </w:pPr>
      <w:r w:rsidRPr="00EB65CD">
        <w:rPr>
          <w:b/>
        </w:rPr>
        <w:t>УМОВИ</w:t>
      </w:r>
    </w:p>
    <w:p w14:paraId="4886D3EA" w14:textId="77777777" w:rsidR="00F00D28" w:rsidRPr="00EB65CD" w:rsidRDefault="00F00D28" w:rsidP="004719E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777C9FEE" w14:textId="77777777" w:rsidR="00F00D28" w:rsidRPr="00EB65CD" w:rsidRDefault="00F00D28" w:rsidP="004719E8">
      <w:pPr>
        <w:jc w:val="center"/>
        <w:rPr>
          <w:b/>
        </w:rPr>
      </w:pPr>
    </w:p>
    <w:p w14:paraId="03106B32" w14:textId="77777777" w:rsidR="00F00D28" w:rsidRPr="00EB65CD" w:rsidRDefault="00F00D28" w:rsidP="004719E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27ED08D9" w14:textId="77777777" w:rsidR="00F00D28" w:rsidRPr="00EB65CD" w:rsidRDefault="00F00D28" w:rsidP="004719E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B7942B4" w14:textId="77777777" w:rsidR="00F00D28" w:rsidRPr="00497D68" w:rsidRDefault="00F00D28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1)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0600C404" w14:textId="77777777" w:rsidR="00F00D28" w:rsidRPr="00497D68" w:rsidRDefault="00F00D28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2) здійснювати моніторинг обстановки, криміногенного стану в місцях виконання завдань; </w:t>
      </w:r>
    </w:p>
    <w:p w14:paraId="666C9203" w14:textId="77777777" w:rsidR="00F00D28" w:rsidRPr="00497D68" w:rsidRDefault="00F00D28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97D68">
        <w:rPr>
          <w:color w:val="000000"/>
        </w:rPr>
        <w:t xml:space="preserve">3) знати умови та порядок застосування спеціальних засобів, зброї, фізичного захисту; </w:t>
      </w:r>
    </w:p>
    <w:p w14:paraId="6E2A5EA5" w14:textId="77777777" w:rsidR="00F00D28" w:rsidRDefault="00F00D28" w:rsidP="004719E8">
      <w:pPr>
        <w:ind w:firstLine="709"/>
        <w:jc w:val="both"/>
        <w:rPr>
          <w:color w:val="000000"/>
        </w:rPr>
      </w:pPr>
      <w:r w:rsidRPr="00497D68">
        <w:rPr>
          <w:color w:val="000000"/>
        </w:rPr>
        <w:t>4)</w:t>
      </w:r>
      <w:r>
        <w:rPr>
          <w:color w:val="000000"/>
        </w:rPr>
        <w:t xml:space="preserve"> </w:t>
      </w:r>
      <w:r w:rsidRPr="00497D68">
        <w:rPr>
          <w:color w:val="000000"/>
        </w:rPr>
        <w:t>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6A7DCCCF" w14:textId="77777777" w:rsidR="00F00D28" w:rsidRPr="00FB279B" w:rsidRDefault="00F00D28" w:rsidP="004719E8">
      <w:pPr>
        <w:ind w:firstLine="709"/>
        <w:jc w:val="both"/>
      </w:pPr>
    </w:p>
    <w:p w14:paraId="77271E8D" w14:textId="77777777" w:rsidR="00F00D28" w:rsidRPr="00EB65CD" w:rsidRDefault="00F00D28" w:rsidP="004719E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32CC0301" w14:textId="77777777" w:rsidR="00F00D28" w:rsidRPr="00EB65CD" w:rsidRDefault="00F00D28" w:rsidP="004719E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Pr="00877CC6">
        <w:t>3170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579C19E6" w14:textId="77777777" w:rsidR="00F00D28" w:rsidRPr="00EB65CD" w:rsidRDefault="00F00D28" w:rsidP="004719E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A9A72E9" w14:textId="77777777" w:rsidR="00F00D28" w:rsidRDefault="00F00D28" w:rsidP="004719E8">
      <w:pPr>
        <w:ind w:firstLine="851"/>
        <w:jc w:val="both"/>
        <w:rPr>
          <w:b/>
        </w:rPr>
      </w:pPr>
    </w:p>
    <w:p w14:paraId="32370CC4" w14:textId="77777777" w:rsidR="00F00D28" w:rsidRDefault="00F00D28" w:rsidP="004719E8">
      <w:pPr>
        <w:ind w:firstLine="851"/>
        <w:jc w:val="both"/>
        <w:rPr>
          <w:b/>
        </w:rPr>
      </w:pPr>
    </w:p>
    <w:p w14:paraId="04F196EB" w14:textId="77777777" w:rsidR="00F00D28" w:rsidRPr="00EB65CD" w:rsidRDefault="00F00D28" w:rsidP="004719E8">
      <w:pPr>
        <w:ind w:firstLine="851"/>
        <w:jc w:val="both"/>
      </w:pPr>
      <w:r w:rsidRPr="00EB65C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4337756F" w14:textId="77777777" w:rsidR="00F00D28" w:rsidRPr="00EB65CD" w:rsidRDefault="00F00D28" w:rsidP="004719E8">
      <w:pPr>
        <w:ind w:firstLine="851"/>
        <w:jc w:val="both"/>
      </w:pPr>
      <w:r w:rsidRPr="00EB65CD">
        <w:t xml:space="preserve"> безстроково. </w:t>
      </w:r>
    </w:p>
    <w:p w14:paraId="41A108C7" w14:textId="77777777" w:rsidR="00F00D28" w:rsidRPr="00EB65CD" w:rsidRDefault="00F00D28" w:rsidP="004719E8">
      <w:pPr>
        <w:ind w:firstLine="851"/>
        <w:jc w:val="both"/>
        <w:rPr>
          <w:b/>
        </w:rPr>
      </w:pPr>
    </w:p>
    <w:p w14:paraId="59DA91E2" w14:textId="77777777" w:rsidR="00F00D28" w:rsidRPr="00EB65CD" w:rsidRDefault="00F00D28" w:rsidP="004719E8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311B71E8" w14:textId="77777777" w:rsidR="00F00D28" w:rsidRDefault="00F00D28" w:rsidP="004719E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4ED8CDA" w14:textId="77777777" w:rsidR="00F00D28" w:rsidRDefault="00F00D28" w:rsidP="004719E8">
      <w:pPr>
        <w:ind w:firstLine="851"/>
        <w:jc w:val="both"/>
      </w:pPr>
      <w:r>
        <w:t xml:space="preserve">2) копія паспорта громадянина України; </w:t>
      </w:r>
    </w:p>
    <w:p w14:paraId="28414A2F" w14:textId="77777777" w:rsidR="00F00D28" w:rsidRDefault="00F00D28" w:rsidP="004719E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BC7AF62" w14:textId="77777777" w:rsidR="00F00D28" w:rsidRDefault="00F00D28" w:rsidP="004719E8">
      <w:pPr>
        <w:ind w:firstLine="851"/>
        <w:jc w:val="both"/>
      </w:pPr>
      <w:r>
        <w:t>4) заповнена особова картка, визначеного зразка;</w:t>
      </w:r>
    </w:p>
    <w:p w14:paraId="66A03949" w14:textId="77777777" w:rsidR="00F00D28" w:rsidRDefault="00F00D28" w:rsidP="004719E8">
      <w:pPr>
        <w:ind w:firstLine="851"/>
        <w:jc w:val="both"/>
      </w:pPr>
      <w:r>
        <w:t>5) автобіографія;</w:t>
      </w:r>
    </w:p>
    <w:p w14:paraId="2BC29AEF" w14:textId="77777777" w:rsidR="00F00D28" w:rsidRDefault="00F00D28" w:rsidP="004719E8">
      <w:pPr>
        <w:ind w:firstLine="851"/>
        <w:jc w:val="both"/>
      </w:pPr>
      <w:r>
        <w:t>6) фотокартка розміром 30х40 мм;</w:t>
      </w:r>
    </w:p>
    <w:p w14:paraId="63BE8E80" w14:textId="77777777" w:rsidR="00F00D28" w:rsidRDefault="00F00D28" w:rsidP="004719E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06DAFE0" w14:textId="77777777" w:rsidR="00F00D28" w:rsidRDefault="00F00D28" w:rsidP="004719E8">
      <w:pPr>
        <w:ind w:firstLine="851"/>
        <w:jc w:val="both"/>
      </w:pPr>
      <w:r>
        <w:t xml:space="preserve">8) копія трудової книжки (за наявності); </w:t>
      </w:r>
    </w:p>
    <w:p w14:paraId="2B00E304" w14:textId="77777777" w:rsidR="00F00D28" w:rsidRPr="00C00C70" w:rsidRDefault="00F00D28" w:rsidP="004719E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C11E499" w14:textId="77777777" w:rsidR="00F00D28" w:rsidRDefault="00F00D28" w:rsidP="004719E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57B9ABF" w14:textId="77777777" w:rsidR="00F00D28" w:rsidRDefault="00F00D28" w:rsidP="004719E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1EC7112" w14:textId="2A65A50B" w:rsidR="00F00D28" w:rsidRPr="00EB65CD" w:rsidRDefault="00F00D28" w:rsidP="004719E8">
      <w:pPr>
        <w:ind w:firstLine="773"/>
        <w:jc w:val="both"/>
      </w:pPr>
      <w:r>
        <w:t>Документи приймаються з 08.00 0</w:t>
      </w:r>
      <w:r w:rsidR="00CD3E64">
        <w:t>2</w:t>
      </w:r>
      <w:r>
        <w:t xml:space="preserve"> липня 2020 року до 17.00 15 липня 2020 року за адресою: Луганська область, м. Лисичанськ, вул. Сосюри, 347.</w:t>
      </w:r>
    </w:p>
    <w:p w14:paraId="46BA97A8" w14:textId="77777777" w:rsidR="00F00D28" w:rsidRPr="00EB65CD" w:rsidRDefault="00F00D28" w:rsidP="004719E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</w:t>
      </w:r>
      <w:r>
        <w:rPr>
          <w:bCs/>
        </w:rPr>
        <w:t>І</w:t>
      </w:r>
      <w:r w:rsidRPr="00497D68">
        <w:rPr>
          <w:bCs/>
        </w:rPr>
        <w:t xml:space="preserve">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F58D2E2" w14:textId="77777777" w:rsidR="00F00D28" w:rsidRPr="00EB65CD" w:rsidRDefault="00F00D28" w:rsidP="004719E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F00D28" w:rsidRPr="00EB65CD" w14:paraId="59608C4C" w14:textId="77777777" w:rsidTr="004719E8">
        <w:trPr>
          <w:trHeight w:val="408"/>
        </w:trPr>
        <w:tc>
          <w:tcPr>
            <w:tcW w:w="9855" w:type="dxa"/>
            <w:gridSpan w:val="3"/>
          </w:tcPr>
          <w:p w14:paraId="0D9F138D" w14:textId="77777777" w:rsidR="00F00D28" w:rsidRPr="00A8584A" w:rsidRDefault="00F00D28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ABDCDFC" w14:textId="77777777" w:rsidR="00F00D28" w:rsidRDefault="00F00D28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21 липня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4E93F425" w14:textId="77777777" w:rsidR="00F00D28" w:rsidRPr="00A8584A" w:rsidRDefault="00F00D28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1D0A00BE" w14:textId="77777777" w:rsidR="00F00D28" w:rsidRPr="00A8584A" w:rsidRDefault="00F00D28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3CB2F93" w14:textId="77777777" w:rsidR="00F00D28" w:rsidRPr="00373353" w:rsidRDefault="00F00D28" w:rsidP="000559D7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44ECD6DF" w14:textId="77777777" w:rsidR="00F00D28" w:rsidRPr="00EB65CD" w:rsidRDefault="00F00D28" w:rsidP="000559D7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EB65CD" w14:paraId="77DDA153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F2E4" w14:textId="77777777" w:rsidR="00F00D28" w:rsidRPr="00EB65CD" w:rsidRDefault="00F00D28" w:rsidP="000559D7">
                  <w:pPr>
                    <w:jc w:val="center"/>
                    <w:rPr>
                      <w:b/>
                    </w:rPr>
                  </w:pPr>
                </w:p>
                <w:p w14:paraId="78A1F269" w14:textId="77777777" w:rsidR="00F00D28" w:rsidRPr="00EB65CD" w:rsidRDefault="00F00D28" w:rsidP="000559D7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00D28" w:rsidRPr="00EB65CD" w14:paraId="13A5272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DEAC" w14:textId="77777777" w:rsidR="00F00D28" w:rsidRPr="00EB65CD" w:rsidRDefault="00F00D28" w:rsidP="000559D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28" w:rsidRPr="00EB65CD" w14:paraId="55BF1ED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E5A0" w14:textId="77777777" w:rsidR="00F00D28" w:rsidRPr="00EB65CD" w:rsidRDefault="00F00D28" w:rsidP="000559D7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F887" w14:textId="77777777" w:rsidR="00F00D28" w:rsidRPr="00EB65CD" w:rsidRDefault="00F00D28" w:rsidP="000559D7">
                  <w:pPr>
                    <w:jc w:val="both"/>
                  </w:pPr>
                </w:p>
              </w:tc>
            </w:tr>
            <w:tr w:rsidR="00F00D28" w:rsidRPr="00EB65CD" w14:paraId="0B81161A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23F6" w14:textId="77777777" w:rsidR="00F00D28" w:rsidRPr="00EB65CD" w:rsidRDefault="00F00D28" w:rsidP="000559D7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4AC4" w14:textId="77777777" w:rsidR="00F00D28" w:rsidRPr="00EB65CD" w:rsidRDefault="00F00D28" w:rsidP="000559D7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00D28" w:rsidRPr="00EB65CD" w14:paraId="6137AD81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8F33" w14:textId="77777777" w:rsidR="00F00D28" w:rsidRPr="00EB65CD" w:rsidRDefault="00F00D28" w:rsidP="000559D7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9ABB" w14:textId="77777777" w:rsidR="00F00D28" w:rsidRPr="00EB65CD" w:rsidRDefault="00F00D28" w:rsidP="000559D7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00D28" w:rsidRPr="00EB65CD" w14:paraId="55541297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2932" w14:textId="77777777" w:rsidR="00F00D28" w:rsidRDefault="00F00D28" w:rsidP="000559D7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44213C41" w14:textId="77777777" w:rsidR="00F00D28" w:rsidRPr="00EB65CD" w:rsidRDefault="00F00D28" w:rsidP="000559D7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6254" w14:textId="77777777" w:rsidR="00F00D28" w:rsidRPr="004871C6" w:rsidRDefault="00F00D28" w:rsidP="009A528F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17F60CC1" w14:textId="77777777" w:rsidR="00F00D28" w:rsidRPr="00EB65CD" w:rsidRDefault="00F00D28" w:rsidP="009A528F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</w:tc>
            </w:tr>
            <w:tr w:rsidR="00F00D28" w:rsidRPr="00EB65CD" w14:paraId="03584BC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19D4" w14:textId="77777777" w:rsidR="00F00D28" w:rsidRDefault="00F00D28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3C9D8DDE" w14:textId="77777777" w:rsidR="00F00D28" w:rsidRPr="00EB65CD" w:rsidRDefault="00F00D28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00D28" w:rsidRPr="00EB65CD" w14:paraId="6FC2650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BC41" w14:textId="77777777" w:rsidR="00F00D28" w:rsidRPr="00EB65CD" w:rsidRDefault="00F00D28" w:rsidP="000559D7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230013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60C6B97C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42C6A90E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5A506436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59215B8F" w14:textId="77777777" w:rsidR="00F00D28" w:rsidRPr="00EB65CD" w:rsidRDefault="00F00D28" w:rsidP="000559D7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00D28" w:rsidRPr="00EB65CD" w14:paraId="724BF95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7C7C" w14:textId="77777777" w:rsidR="00F00D28" w:rsidRPr="00EB65CD" w:rsidRDefault="00F00D28" w:rsidP="000559D7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766AB4" w14:textId="77777777" w:rsidR="00F00D28" w:rsidRPr="00EB65CD" w:rsidRDefault="00F00D28" w:rsidP="000559D7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4BE84412" w14:textId="77777777" w:rsidR="00F00D28" w:rsidRPr="00EB65CD" w:rsidRDefault="00F00D28" w:rsidP="000559D7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288847B9" w14:textId="77777777" w:rsidR="00F00D28" w:rsidRPr="00EB65CD" w:rsidRDefault="00F00D28" w:rsidP="000559D7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0F344E3D" w14:textId="77777777" w:rsidR="00F00D28" w:rsidRPr="00EB65CD" w:rsidRDefault="00F00D28" w:rsidP="000559D7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64AA3F51" w14:textId="77777777" w:rsidR="00F00D28" w:rsidRPr="00EB65CD" w:rsidRDefault="00F00D28" w:rsidP="000559D7">
                  <w:pPr>
                    <w:spacing w:line="220" w:lineRule="auto"/>
                  </w:pPr>
                </w:p>
              </w:tc>
            </w:tr>
            <w:tr w:rsidR="00F00D28" w:rsidRPr="00EB65CD" w14:paraId="6C913194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570C" w14:textId="77777777" w:rsidR="00F00D28" w:rsidRPr="00EB65CD" w:rsidRDefault="00F00D28" w:rsidP="000559D7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DA67B7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31C990BA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1CC200B8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9A261D1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458F7A00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C481B22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6545A59D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3BEF7611" w14:textId="77777777" w:rsidR="00F00D28" w:rsidRPr="00EB65CD" w:rsidRDefault="00F00D28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00D28" w:rsidRPr="00EB65CD" w14:paraId="393B7D31" w14:textId="77777777" w:rsidTr="000559D7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27FEF1" w14:textId="77777777" w:rsidR="00F00D28" w:rsidRPr="00EB65CD" w:rsidRDefault="00F00D28" w:rsidP="000559D7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6C26EA" w14:textId="77777777" w:rsidR="00F00D28" w:rsidRDefault="00F00D28" w:rsidP="000559D7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061D9DCD" w14:textId="77777777" w:rsidR="00F00D28" w:rsidRPr="00EB65CD" w:rsidRDefault="00F00D28" w:rsidP="000559D7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F00D28" w:rsidRPr="00EB65CD" w14:paraId="7EE918AC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91B9" w14:textId="77777777" w:rsidR="00F00D28" w:rsidRPr="00EB65CD" w:rsidRDefault="00F00D28" w:rsidP="000559D7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946A5" w14:textId="77777777" w:rsidR="00F00D28" w:rsidRDefault="00F00D28" w:rsidP="000559D7">
                  <w:pPr>
                    <w:jc w:val="both"/>
                  </w:pPr>
                </w:p>
                <w:p w14:paraId="1AC7D2A7" w14:textId="77777777" w:rsidR="00F00D28" w:rsidRPr="00EB65CD" w:rsidRDefault="00F00D28" w:rsidP="000559D7">
                  <w:pPr>
                    <w:jc w:val="both"/>
                  </w:pPr>
                </w:p>
              </w:tc>
            </w:tr>
            <w:tr w:rsidR="00F00D28" w:rsidRPr="00EB65CD" w14:paraId="5AD074F7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46DAD" w14:textId="77777777" w:rsidR="00F00D28" w:rsidRPr="00EB65CD" w:rsidRDefault="00F00D28" w:rsidP="000559D7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F00D28" w:rsidRPr="00EB65CD" w14:paraId="43612A2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40FE2" w14:textId="77777777" w:rsidR="00F00D28" w:rsidRPr="00EB65CD" w:rsidRDefault="00F00D28" w:rsidP="004719E8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1703" w14:textId="77777777" w:rsidR="00F00D28" w:rsidRPr="00EB65CD" w:rsidRDefault="00F00D28" w:rsidP="000559D7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DB993A0" w14:textId="77777777" w:rsidR="00F00D28" w:rsidRPr="00EB65CD" w:rsidRDefault="00F00D28" w:rsidP="000559D7">
                  <w:pPr>
                    <w:jc w:val="both"/>
                  </w:pPr>
                </w:p>
              </w:tc>
            </w:tr>
          </w:tbl>
          <w:p w14:paraId="019C0460" w14:textId="77777777" w:rsidR="00F00D28" w:rsidRPr="00EB65CD" w:rsidRDefault="00F00D28" w:rsidP="000559D7">
            <w:pPr>
              <w:ind w:firstLine="462"/>
              <w:jc w:val="both"/>
            </w:pPr>
          </w:p>
        </w:tc>
      </w:tr>
      <w:tr w:rsidR="00F00D28" w:rsidRPr="001C1443" w14:paraId="3783BCCA" w14:textId="77777777" w:rsidTr="009A528F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67F32D01" w14:textId="77777777" w:rsidR="00F00D28" w:rsidRPr="003D1456" w:rsidRDefault="00F00D28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77126C28" w14:textId="77777777" w:rsidR="00F00D28" w:rsidRPr="001C1443" w:rsidRDefault="00F00D28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18CC30D9" w14:textId="77777777" w:rsidR="00F00D28" w:rsidRPr="001C1443" w:rsidRDefault="00F00D28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C7AA11D" w14:textId="77777777" w:rsidR="00F00D28" w:rsidRPr="001C1443" w:rsidRDefault="00F00D28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53EE508C" w14:textId="77777777" w:rsidR="00F00D28" w:rsidRDefault="00F00D28" w:rsidP="00D71A99">
      <w:pPr>
        <w:ind w:left="5812"/>
        <w:rPr>
          <w:b/>
        </w:rPr>
      </w:pPr>
    </w:p>
    <w:p w14:paraId="7894E96A" w14:textId="77777777" w:rsidR="00F00D28" w:rsidRDefault="00F00D28" w:rsidP="00D71A99">
      <w:pPr>
        <w:ind w:left="5812"/>
        <w:rPr>
          <w:b/>
        </w:rPr>
      </w:pPr>
    </w:p>
    <w:p w14:paraId="03CB908E" w14:textId="77777777" w:rsidR="00F00D28" w:rsidRDefault="00F00D28" w:rsidP="00D71A99">
      <w:pPr>
        <w:ind w:left="5812"/>
        <w:rPr>
          <w:b/>
        </w:rPr>
      </w:pPr>
    </w:p>
    <w:p w14:paraId="3375539B" w14:textId="77777777" w:rsidR="00F00D28" w:rsidRDefault="00F00D28" w:rsidP="00D71A99">
      <w:pPr>
        <w:ind w:left="5812"/>
        <w:rPr>
          <w:b/>
        </w:rPr>
      </w:pPr>
    </w:p>
    <w:p w14:paraId="371527BE" w14:textId="77777777" w:rsidR="00F00D28" w:rsidRDefault="00F00D28" w:rsidP="00D71A99">
      <w:pPr>
        <w:ind w:left="5812"/>
        <w:rPr>
          <w:b/>
        </w:rPr>
      </w:pPr>
    </w:p>
    <w:p w14:paraId="41A273F9" w14:textId="77777777" w:rsidR="00F00D28" w:rsidRDefault="00F00D28" w:rsidP="00D71A99">
      <w:pPr>
        <w:ind w:left="5812"/>
        <w:rPr>
          <w:b/>
        </w:rPr>
      </w:pPr>
    </w:p>
    <w:p w14:paraId="1047EA08" w14:textId="77777777" w:rsidR="00F00D28" w:rsidRDefault="00F00D28" w:rsidP="00D71A99">
      <w:pPr>
        <w:ind w:left="5812"/>
        <w:rPr>
          <w:b/>
        </w:rPr>
      </w:pPr>
    </w:p>
    <w:p w14:paraId="31E9EED4" w14:textId="77777777" w:rsidR="00F00D28" w:rsidRDefault="00F00D28" w:rsidP="00D71A99">
      <w:pPr>
        <w:ind w:left="5812"/>
        <w:rPr>
          <w:b/>
        </w:rPr>
      </w:pPr>
    </w:p>
    <w:p w14:paraId="767BFE26" w14:textId="77777777" w:rsidR="00F00D28" w:rsidRDefault="00F00D28" w:rsidP="00D71A99">
      <w:pPr>
        <w:ind w:left="5812"/>
        <w:rPr>
          <w:b/>
        </w:rPr>
      </w:pPr>
    </w:p>
    <w:p w14:paraId="0DD1EE6B" w14:textId="77777777" w:rsidR="00F00D28" w:rsidRDefault="00F00D28" w:rsidP="00D71A99">
      <w:pPr>
        <w:ind w:left="5812"/>
        <w:rPr>
          <w:b/>
        </w:rPr>
      </w:pPr>
    </w:p>
    <w:p w14:paraId="49B44707" w14:textId="77777777" w:rsidR="00F00D28" w:rsidRDefault="00F00D28" w:rsidP="00D71A99">
      <w:pPr>
        <w:ind w:left="5812"/>
        <w:rPr>
          <w:b/>
        </w:rPr>
      </w:pPr>
    </w:p>
    <w:p w14:paraId="2415AE50" w14:textId="77777777" w:rsidR="00F00D28" w:rsidRDefault="00F00D28" w:rsidP="00D71A99">
      <w:pPr>
        <w:ind w:left="5812"/>
        <w:rPr>
          <w:b/>
        </w:rPr>
      </w:pPr>
    </w:p>
    <w:p w14:paraId="6ECCF393" w14:textId="77777777" w:rsidR="00F00D28" w:rsidRDefault="00F00D28" w:rsidP="00D71A99">
      <w:pPr>
        <w:ind w:left="5812"/>
        <w:rPr>
          <w:b/>
        </w:rPr>
      </w:pPr>
    </w:p>
    <w:p w14:paraId="47A9374D" w14:textId="77777777" w:rsidR="00F00D28" w:rsidRDefault="00F00D28" w:rsidP="00D71A99">
      <w:pPr>
        <w:ind w:left="5812"/>
        <w:rPr>
          <w:b/>
        </w:rPr>
      </w:pPr>
    </w:p>
    <w:p w14:paraId="41BB6A33" w14:textId="77777777" w:rsidR="00F00D28" w:rsidRDefault="00F00D28" w:rsidP="00D71A99">
      <w:pPr>
        <w:ind w:left="5812"/>
        <w:rPr>
          <w:b/>
        </w:rPr>
      </w:pPr>
    </w:p>
    <w:p w14:paraId="4DE60F94" w14:textId="77777777" w:rsidR="00F00D28" w:rsidRDefault="00F00D28" w:rsidP="00D71A99">
      <w:pPr>
        <w:ind w:left="5812"/>
        <w:rPr>
          <w:b/>
        </w:rPr>
      </w:pPr>
    </w:p>
    <w:p w14:paraId="0DF06D92" w14:textId="77777777" w:rsidR="00F00D28" w:rsidRDefault="00F00D28" w:rsidP="00D71A99">
      <w:pPr>
        <w:ind w:left="5812"/>
        <w:rPr>
          <w:b/>
        </w:rPr>
      </w:pPr>
    </w:p>
    <w:p w14:paraId="5BA8347B" w14:textId="77777777" w:rsidR="00F00D28" w:rsidRDefault="00F00D28" w:rsidP="00D71A99">
      <w:pPr>
        <w:ind w:left="5812"/>
        <w:rPr>
          <w:b/>
        </w:rPr>
      </w:pPr>
    </w:p>
    <w:p w14:paraId="5EF24699" w14:textId="77777777" w:rsidR="00F00D28" w:rsidRPr="003F23B0" w:rsidRDefault="00F00D28" w:rsidP="000F5657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0F8B3559" w14:textId="77777777" w:rsidR="00F00D28" w:rsidRPr="003F23B0" w:rsidRDefault="00F00D28" w:rsidP="000F5657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6A8A6209" w14:textId="44C63DA6" w:rsidR="00F00D28" w:rsidRPr="003F23B0" w:rsidRDefault="00F00D28" w:rsidP="000F5657">
      <w:pPr>
        <w:tabs>
          <w:tab w:val="left" w:pos="5830"/>
        </w:tabs>
        <w:ind w:left="5387"/>
        <w:contextualSpacing/>
      </w:pPr>
      <w:r w:rsidRPr="003F23B0">
        <w:t xml:space="preserve">від </w:t>
      </w:r>
      <w:r>
        <w:t>30</w:t>
      </w:r>
      <w:r w:rsidRPr="003F23B0">
        <w:t>.0</w:t>
      </w:r>
      <w:r>
        <w:t>6</w:t>
      </w:r>
      <w:r w:rsidRPr="003F23B0">
        <w:t xml:space="preserve">.2020 № </w:t>
      </w:r>
      <w:r w:rsidR="00511739">
        <w:t>209</w:t>
      </w:r>
    </w:p>
    <w:p w14:paraId="59DFD0C7" w14:textId="77777777" w:rsidR="00F00D28" w:rsidRPr="003F23B0" w:rsidRDefault="00F00D28" w:rsidP="000F5657">
      <w:pPr>
        <w:spacing w:line="252" w:lineRule="auto"/>
        <w:jc w:val="center"/>
        <w:rPr>
          <w:b/>
          <w:lang w:eastAsia="en-US"/>
        </w:rPr>
      </w:pPr>
    </w:p>
    <w:p w14:paraId="7A595681" w14:textId="77777777" w:rsidR="00F00D28" w:rsidRPr="003F23B0" w:rsidRDefault="00F00D28" w:rsidP="000F5657">
      <w:pPr>
        <w:spacing w:line="252" w:lineRule="auto"/>
        <w:jc w:val="center"/>
        <w:rPr>
          <w:b/>
          <w:lang w:eastAsia="en-US"/>
        </w:rPr>
      </w:pPr>
    </w:p>
    <w:p w14:paraId="50588880" w14:textId="77777777" w:rsidR="00F00D28" w:rsidRPr="003F23B0" w:rsidRDefault="00F00D28" w:rsidP="000F5657">
      <w:pPr>
        <w:jc w:val="center"/>
        <w:rPr>
          <w:b/>
        </w:rPr>
      </w:pPr>
      <w:r w:rsidRPr="003F23B0">
        <w:rPr>
          <w:b/>
        </w:rPr>
        <w:t>УМОВИ</w:t>
      </w:r>
    </w:p>
    <w:p w14:paraId="6F79773B" w14:textId="77777777" w:rsidR="00F00D28" w:rsidRPr="003F23B0" w:rsidRDefault="00F00D28" w:rsidP="000F5657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21DFFF62" w14:textId="77777777" w:rsidR="00F00D28" w:rsidRPr="003F23B0" w:rsidRDefault="00F00D28" w:rsidP="000F5657">
      <w:pPr>
        <w:jc w:val="center"/>
        <w:rPr>
          <w:b/>
        </w:rPr>
      </w:pPr>
      <w:r>
        <w:rPr>
          <w:b/>
        </w:rPr>
        <w:t xml:space="preserve"> заступника командира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29550A46" w14:textId="77777777" w:rsidR="00F00D28" w:rsidRPr="003F23B0" w:rsidRDefault="00F00D28" w:rsidP="000F5657">
      <w:pPr>
        <w:ind w:firstLine="709"/>
        <w:jc w:val="both"/>
        <w:rPr>
          <w:b/>
        </w:rPr>
      </w:pPr>
    </w:p>
    <w:p w14:paraId="3E77F7B2" w14:textId="77777777" w:rsidR="00F00D28" w:rsidRPr="003F23B0" w:rsidRDefault="00F00D28" w:rsidP="000F5657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1B664075" w14:textId="77777777" w:rsidR="00F00D28" w:rsidRPr="003F23B0" w:rsidRDefault="00F00D28" w:rsidP="000F5657">
      <w:pPr>
        <w:jc w:val="center"/>
        <w:rPr>
          <w:b/>
        </w:rPr>
      </w:pPr>
    </w:p>
    <w:p w14:paraId="3CC38559" w14:textId="77777777" w:rsidR="00F00D28" w:rsidRDefault="00F00D28" w:rsidP="000F5657">
      <w:pPr>
        <w:ind w:firstLine="709"/>
        <w:jc w:val="both"/>
        <w:rPr>
          <w:b/>
        </w:rPr>
      </w:pPr>
      <w:r w:rsidRPr="003F23B0">
        <w:rPr>
          <w:b/>
        </w:rPr>
        <w:t xml:space="preserve">1. Основні повноваження </w:t>
      </w:r>
      <w:r>
        <w:rPr>
          <w:b/>
        </w:rPr>
        <w:t>заступника командира взводу 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</w:t>
      </w:r>
    </w:p>
    <w:p w14:paraId="33DF6DB1" w14:textId="77777777" w:rsidR="00F00D28" w:rsidRPr="003F23B0" w:rsidRDefault="00F00D28" w:rsidP="000F5657">
      <w:pPr>
        <w:ind w:firstLine="709"/>
        <w:jc w:val="both"/>
        <w:rPr>
          <w:b/>
        </w:rPr>
      </w:pPr>
    </w:p>
    <w:p w14:paraId="1D7FE849" w14:textId="77777777" w:rsidR="00F00D28" w:rsidRPr="009F01E6" w:rsidRDefault="00F00D28" w:rsidP="000F5657">
      <w:pPr>
        <w:shd w:val="clear" w:color="auto" w:fill="FFFFFF"/>
        <w:jc w:val="both"/>
        <w:rPr>
          <w:lang w:eastAsia="uk-UA"/>
        </w:rPr>
      </w:pPr>
      <w:r>
        <w:rPr>
          <w:color w:val="3A3A3A"/>
          <w:sz w:val="24"/>
          <w:szCs w:val="24"/>
          <w:lang w:eastAsia="uk-UA"/>
        </w:rPr>
        <w:t xml:space="preserve">           </w:t>
      </w:r>
      <w:r>
        <w:rPr>
          <w:lang w:eastAsia="uk-UA"/>
        </w:rPr>
        <w:t>Організовує</w:t>
      </w:r>
      <w:r w:rsidRPr="009F01E6">
        <w:rPr>
          <w:lang w:eastAsia="uk-UA"/>
        </w:rPr>
        <w:t xml:space="preserve">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4EFEE8D9" w14:textId="77777777" w:rsidR="00F00D28" w:rsidRPr="009F01E6" w:rsidRDefault="00F00D28" w:rsidP="000F5657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Зобов'язаний:</w:t>
      </w:r>
    </w:p>
    <w:p w14:paraId="2437ACBE" w14:textId="77777777" w:rsidR="00F00D28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>знати оперативну обстановку на закріпленій території</w:t>
      </w:r>
      <w:r>
        <w:rPr>
          <w:lang w:eastAsia="uk-UA"/>
        </w:rPr>
        <w:t>;</w:t>
      </w:r>
      <w:r w:rsidRPr="009F01E6">
        <w:rPr>
          <w:lang w:eastAsia="uk-UA"/>
        </w:rPr>
        <w:t xml:space="preserve"> </w:t>
      </w:r>
    </w:p>
    <w:p w14:paraId="06EABBAF" w14:textId="77777777" w:rsidR="00F00D28" w:rsidRDefault="00F00D28" w:rsidP="008747C8">
      <w:pPr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>
        <w:rPr>
          <w:lang w:eastAsia="uk-UA"/>
        </w:rPr>
        <w:t xml:space="preserve">вносити пропозиції керівництву </w:t>
      </w:r>
      <w:r w:rsidRPr="009F01E6">
        <w:rPr>
          <w:lang w:eastAsia="uk-UA"/>
        </w:rPr>
        <w:t xml:space="preserve">взводу швидкого реагування щодо </w:t>
      </w:r>
      <w:r>
        <w:rPr>
          <w:lang w:eastAsia="uk-UA"/>
        </w:rPr>
        <w:t>в</w:t>
      </w:r>
      <w:r w:rsidRPr="009F01E6">
        <w:rPr>
          <w:lang w:eastAsia="uk-UA"/>
        </w:rPr>
        <w:t>досконалення  роботи за даним напрямом;</w:t>
      </w:r>
    </w:p>
    <w:p w14:paraId="762EE710" w14:textId="77777777" w:rsidR="00F00D28" w:rsidRPr="009F01E6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>організовувати  розстановку  сил та засобів в</w:t>
      </w:r>
      <w:r>
        <w:rPr>
          <w:lang w:eastAsia="uk-UA"/>
        </w:rPr>
        <w:t>зводу</w:t>
      </w:r>
      <w:r w:rsidRPr="009F01E6">
        <w:rPr>
          <w:lang w:eastAsia="uk-UA"/>
        </w:rPr>
        <w:t>;</w:t>
      </w:r>
    </w:p>
    <w:p w14:paraId="00633D63" w14:textId="77777777" w:rsidR="00F00D28" w:rsidRPr="009F01E6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 xml:space="preserve">здійснювати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підготовку </w:t>
      </w:r>
      <w:r>
        <w:rPr>
          <w:lang w:eastAsia="uk-UA"/>
        </w:rPr>
        <w:t xml:space="preserve"> </w:t>
      </w:r>
      <w:r w:rsidRPr="009F01E6">
        <w:rPr>
          <w:lang w:eastAsia="uk-UA"/>
        </w:rPr>
        <w:t>особового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складу в</w:t>
      </w:r>
      <w:r>
        <w:rPr>
          <w:lang w:eastAsia="uk-UA"/>
        </w:rPr>
        <w:t>зводу</w:t>
      </w:r>
      <w:r w:rsidRPr="009F01E6">
        <w:rPr>
          <w:lang w:eastAsia="uk-UA"/>
        </w:rPr>
        <w:t xml:space="preserve"> до виконання завдань</w:t>
      </w:r>
      <w:r>
        <w:rPr>
          <w:lang w:eastAsia="uk-UA"/>
        </w:rPr>
        <w:t xml:space="preserve"> </w:t>
      </w:r>
      <w:r w:rsidRPr="009F01E6">
        <w:rPr>
          <w:lang w:eastAsia="uk-UA"/>
        </w:rPr>
        <w:t>служби;</w:t>
      </w:r>
    </w:p>
    <w:p w14:paraId="7A36BA14" w14:textId="77777777" w:rsidR="00F00D28" w:rsidRPr="009F01E6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>вести облік та аналіз результатів виконання завдань служби співробітниками</w:t>
      </w:r>
      <w:r>
        <w:rPr>
          <w:lang w:eastAsia="uk-UA"/>
        </w:rPr>
        <w:t xml:space="preserve"> </w:t>
      </w:r>
      <w:r w:rsidRPr="009F01E6">
        <w:rPr>
          <w:lang w:eastAsia="uk-UA"/>
        </w:rPr>
        <w:t>в</w:t>
      </w:r>
      <w:r>
        <w:rPr>
          <w:lang w:eastAsia="uk-UA"/>
        </w:rPr>
        <w:t>зводу</w:t>
      </w:r>
      <w:r w:rsidRPr="009F01E6">
        <w:rPr>
          <w:lang w:eastAsia="uk-UA"/>
        </w:rPr>
        <w:t>;</w:t>
      </w:r>
    </w:p>
    <w:p w14:paraId="208D9D89" w14:textId="77777777" w:rsidR="00F00D28" w:rsidRPr="009F01E6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>підбивати підсумки виконання завдань служби особовим складом в</w:t>
      </w:r>
      <w:r>
        <w:rPr>
          <w:lang w:eastAsia="uk-UA"/>
        </w:rPr>
        <w:t>зводу</w:t>
      </w:r>
      <w:r w:rsidRPr="009F01E6">
        <w:rPr>
          <w:lang w:eastAsia="uk-UA"/>
        </w:rPr>
        <w:t>;</w:t>
      </w:r>
    </w:p>
    <w:p w14:paraId="73E153D4" w14:textId="77777777" w:rsidR="00F00D28" w:rsidRPr="009F01E6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 xml:space="preserve">розробляти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графіки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перевірок </w:t>
      </w:r>
      <w:r>
        <w:rPr>
          <w:lang w:eastAsia="uk-UA"/>
        </w:rPr>
        <w:t xml:space="preserve"> </w:t>
      </w:r>
      <w:r w:rsidRPr="009F01E6">
        <w:rPr>
          <w:lang w:eastAsia="uk-UA"/>
        </w:rPr>
        <w:t>несення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служби,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здійснювати</w:t>
      </w:r>
      <w:r>
        <w:rPr>
          <w:lang w:eastAsia="uk-UA"/>
        </w:rPr>
        <w:t xml:space="preserve">  контроль</w:t>
      </w:r>
      <w:r w:rsidRPr="009F01E6">
        <w:rPr>
          <w:lang w:eastAsia="uk-UA"/>
        </w:rPr>
        <w:t>;</w:t>
      </w:r>
    </w:p>
    <w:p w14:paraId="2659DBA9" w14:textId="77777777" w:rsidR="00F00D28" w:rsidRPr="009F01E6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 xml:space="preserve">мати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досвід </w:t>
      </w:r>
      <w:r>
        <w:rPr>
          <w:lang w:eastAsia="uk-UA"/>
        </w:rPr>
        <w:t xml:space="preserve"> </w:t>
      </w:r>
      <w:r w:rsidRPr="009F01E6">
        <w:rPr>
          <w:lang w:eastAsia="uk-UA"/>
        </w:rPr>
        <w:t>роботи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з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ПК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(офісні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програми,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Інтернет) на рівні впевненого користувача;</w:t>
      </w:r>
    </w:p>
    <w:p w14:paraId="604CAEBF" w14:textId="77777777" w:rsidR="00F00D28" w:rsidRDefault="00F00D28" w:rsidP="008747C8">
      <w:pPr>
        <w:pStyle w:val="af4"/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 w:rsidRPr="009F01E6">
        <w:rPr>
          <w:lang w:eastAsia="uk-UA"/>
        </w:rPr>
        <w:t>за дорученням команд</w:t>
      </w:r>
      <w:r>
        <w:rPr>
          <w:lang w:eastAsia="uk-UA"/>
        </w:rPr>
        <w:t>ира</w:t>
      </w:r>
      <w:r w:rsidRPr="009F01E6">
        <w:rPr>
          <w:lang w:eastAsia="uk-UA"/>
        </w:rPr>
        <w:t xml:space="preserve"> </w:t>
      </w:r>
      <w:r>
        <w:rPr>
          <w:lang w:eastAsia="uk-UA"/>
        </w:rPr>
        <w:t xml:space="preserve">взводу швидкого реагування </w:t>
      </w:r>
      <w:r w:rsidRPr="009F01E6">
        <w:rPr>
          <w:lang w:eastAsia="uk-UA"/>
        </w:rPr>
        <w:t>виконувати інші повноваження, які належать до його компетенції</w:t>
      </w:r>
      <w:r>
        <w:rPr>
          <w:lang w:eastAsia="uk-UA"/>
        </w:rPr>
        <w:t>;</w:t>
      </w:r>
    </w:p>
    <w:p w14:paraId="78D8B2BF" w14:textId="77777777" w:rsidR="00F00D28" w:rsidRPr="000F5657" w:rsidRDefault="00F00D28" w:rsidP="008747C8">
      <w:pPr>
        <w:numPr>
          <w:ilvl w:val="0"/>
          <w:numId w:val="40"/>
        </w:numPr>
        <w:shd w:val="clear" w:color="auto" w:fill="FFFFFF"/>
        <w:ind w:left="0" w:firstLine="320"/>
        <w:jc w:val="both"/>
        <w:rPr>
          <w:lang w:eastAsia="uk-UA"/>
        </w:rPr>
      </w:pPr>
      <w:r>
        <w:rPr>
          <w:lang w:eastAsia="uk-UA"/>
        </w:rPr>
        <w:t>надавати допомогу командиру взводу та виконувати його обов</w:t>
      </w:r>
      <w:r w:rsidRPr="00D63408">
        <w:rPr>
          <w:lang w:val="ru-RU" w:eastAsia="uk-UA"/>
        </w:rPr>
        <w:t>`</w:t>
      </w:r>
      <w:r>
        <w:rPr>
          <w:lang w:eastAsia="uk-UA"/>
        </w:rPr>
        <w:t>язки під час його відсутності.</w:t>
      </w:r>
    </w:p>
    <w:p w14:paraId="2C4E2FAA" w14:textId="77777777" w:rsidR="00F00D28" w:rsidRPr="009F01E6" w:rsidRDefault="00F00D28" w:rsidP="000F5657">
      <w:pPr>
        <w:ind w:firstLine="709"/>
        <w:jc w:val="both"/>
        <w:rPr>
          <w:b/>
        </w:rPr>
      </w:pPr>
    </w:p>
    <w:p w14:paraId="4E876459" w14:textId="77777777" w:rsidR="00F00D28" w:rsidRPr="003F23B0" w:rsidRDefault="00F00D28" w:rsidP="000F5657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3B219122" w14:textId="77777777" w:rsidR="00F00D28" w:rsidRPr="003F23B0" w:rsidRDefault="00F00D28" w:rsidP="000F5657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511739">
        <w:rPr>
          <w:color w:val="000000"/>
        </w:rPr>
        <w:t>3440</w:t>
      </w:r>
      <w:r w:rsidRPr="003F23B0">
        <w:rPr>
          <w:noProof/>
        </w:rPr>
        <w:t xml:space="preserve">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1C9A749" w14:textId="77777777" w:rsidR="00F00D28" w:rsidRPr="003F23B0" w:rsidRDefault="00F00D28" w:rsidP="000F5657">
      <w:pPr>
        <w:ind w:firstLine="709"/>
        <w:jc w:val="both"/>
      </w:pPr>
      <w:r w:rsidRPr="003F23B0"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0235E82" w14:textId="77777777" w:rsidR="00F00D28" w:rsidRPr="003F23B0" w:rsidRDefault="00F00D28" w:rsidP="000F5657">
      <w:pPr>
        <w:ind w:firstLine="709"/>
        <w:jc w:val="both"/>
        <w:rPr>
          <w:b/>
          <w:lang w:eastAsia="uk-UA"/>
        </w:rPr>
      </w:pPr>
    </w:p>
    <w:p w14:paraId="67ED6389" w14:textId="77777777" w:rsidR="00F00D28" w:rsidRPr="003F23B0" w:rsidRDefault="00F00D28" w:rsidP="000F5657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19107576" w14:textId="77777777" w:rsidR="00F00D28" w:rsidRPr="003F23B0" w:rsidRDefault="00F00D28" w:rsidP="000F5657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2776E6F1" w14:textId="77777777" w:rsidR="00F00D28" w:rsidRPr="003F23B0" w:rsidRDefault="00F00D28" w:rsidP="000F5657">
      <w:pPr>
        <w:ind w:firstLine="709"/>
        <w:jc w:val="both"/>
        <w:rPr>
          <w:b/>
        </w:rPr>
      </w:pPr>
    </w:p>
    <w:p w14:paraId="17867270" w14:textId="77777777" w:rsidR="00F00D28" w:rsidRPr="003F23B0" w:rsidRDefault="00F00D28" w:rsidP="000F5657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1BE0DFB9" w14:textId="77777777" w:rsidR="00F00D28" w:rsidRPr="003F23B0" w:rsidRDefault="00F00D28" w:rsidP="000F5657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CF3760E" w14:textId="77777777" w:rsidR="00F00D28" w:rsidRPr="003F23B0" w:rsidRDefault="00F00D28" w:rsidP="000F5657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4304B341" w14:textId="77777777" w:rsidR="00F00D28" w:rsidRPr="003F23B0" w:rsidRDefault="00F00D28" w:rsidP="000F5657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265D98FC" w14:textId="77777777" w:rsidR="00F00D28" w:rsidRPr="003F23B0" w:rsidRDefault="00F00D28" w:rsidP="000F5657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FC2C340" w14:textId="77777777" w:rsidR="00F00D28" w:rsidRPr="003F23B0" w:rsidRDefault="00F00D28" w:rsidP="000F5657">
      <w:pPr>
        <w:ind w:firstLine="851"/>
        <w:jc w:val="both"/>
      </w:pPr>
      <w:r w:rsidRPr="003F23B0">
        <w:t>5) автобіографія;</w:t>
      </w:r>
    </w:p>
    <w:p w14:paraId="1DC967F0" w14:textId="77777777" w:rsidR="00F00D28" w:rsidRPr="003F23B0" w:rsidRDefault="00F00D28" w:rsidP="000F5657">
      <w:pPr>
        <w:ind w:firstLine="851"/>
        <w:jc w:val="both"/>
      </w:pPr>
      <w:r w:rsidRPr="003F23B0">
        <w:t>6) фотокартка розміром 30х40 мм;</w:t>
      </w:r>
    </w:p>
    <w:p w14:paraId="52A51510" w14:textId="77777777" w:rsidR="00F00D28" w:rsidRPr="003F23B0" w:rsidRDefault="00F00D28" w:rsidP="000F5657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225ED77" w14:textId="77777777" w:rsidR="00F00D28" w:rsidRPr="003F23B0" w:rsidRDefault="00F00D28" w:rsidP="000F5657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2413C23A" w14:textId="77777777" w:rsidR="00F00D28" w:rsidRPr="003F23B0" w:rsidRDefault="00F00D28" w:rsidP="000F5657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50EF64D" w14:textId="77777777" w:rsidR="00F00D28" w:rsidRPr="003F23B0" w:rsidRDefault="00F00D28" w:rsidP="000F5657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A0BA989" w14:textId="77777777" w:rsidR="00F00D28" w:rsidRPr="003F23B0" w:rsidRDefault="00F00D28" w:rsidP="000F5657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C73C423" w14:textId="05049DC4" w:rsidR="00F00D28" w:rsidRPr="003F23B0" w:rsidRDefault="00F00D28" w:rsidP="000F5657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0</w:t>
      </w:r>
      <w:r w:rsidR="00CD3E64">
        <w:t>2</w:t>
      </w:r>
      <w:r>
        <w:t xml:space="preserve"> липня</w:t>
      </w:r>
      <w:r w:rsidRPr="003F23B0">
        <w:t xml:space="preserve"> 2020 року до 1</w:t>
      </w:r>
      <w:r>
        <w:t>7.00</w:t>
      </w:r>
      <w:r w:rsidRPr="003F23B0">
        <w:t xml:space="preserve"> </w:t>
      </w:r>
      <w:r>
        <w:t>15 липня</w:t>
      </w:r>
      <w:r w:rsidRPr="003F23B0">
        <w:t xml:space="preserve"> 2020 року за адресою: Луганська область, м. Лисичанськ, вул. Сосюри, 347.</w:t>
      </w:r>
    </w:p>
    <w:p w14:paraId="4038449D" w14:textId="77777777" w:rsidR="00F00D28" w:rsidRPr="003F23B0" w:rsidRDefault="00F00D28" w:rsidP="000F5657">
      <w:pPr>
        <w:spacing w:line="242" w:lineRule="auto"/>
        <w:ind w:firstLine="709"/>
        <w:jc w:val="both"/>
      </w:pPr>
      <w:r w:rsidRPr="003F23B0">
        <w:t xml:space="preserve">На </w:t>
      </w:r>
      <w:r w:rsidRPr="009A7B92">
        <w:rPr>
          <w:bCs/>
        </w:rPr>
        <w:t>заступника командира взводу</w:t>
      </w:r>
      <w:r w:rsidRPr="003F23B0">
        <w:t xml:space="preserve"> </w:t>
      </w:r>
      <w:r>
        <w:t xml:space="preserve">швидкого реагування </w:t>
      </w:r>
      <w:r w:rsidRPr="003F23B0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9AD02F7" w14:textId="77777777" w:rsidR="00F00D28" w:rsidRPr="003F23B0" w:rsidRDefault="00F00D28" w:rsidP="000F5657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0D57A5F6" w14:textId="77777777" w:rsidR="00F00D28" w:rsidRPr="003F23B0" w:rsidRDefault="00F00D28" w:rsidP="000F5657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21 липня</w:t>
      </w:r>
      <w:r w:rsidRPr="003F23B0">
        <w:rPr>
          <w:spacing w:val="-6"/>
        </w:rPr>
        <w:t xml:space="preserve"> 2020 року.</w:t>
      </w:r>
    </w:p>
    <w:p w14:paraId="768674E1" w14:textId="77777777" w:rsidR="00F00D28" w:rsidRPr="003F23B0" w:rsidRDefault="00F00D28" w:rsidP="000F5657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F3EC384" w14:textId="77777777" w:rsidR="00F00D28" w:rsidRPr="003F23B0" w:rsidRDefault="00F00D28" w:rsidP="000F5657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45DF6875" w14:textId="77777777" w:rsidR="00F00D28" w:rsidRPr="003F23B0" w:rsidRDefault="00F00D28" w:rsidP="000F5657">
      <w:pPr>
        <w:jc w:val="center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F00D28" w:rsidRPr="003F23B0" w14:paraId="0E3DE35E" w14:textId="77777777" w:rsidTr="000F5657">
        <w:trPr>
          <w:trHeight w:val="408"/>
        </w:trPr>
        <w:tc>
          <w:tcPr>
            <w:tcW w:w="9768" w:type="dxa"/>
            <w:gridSpan w:val="3"/>
          </w:tcPr>
          <w:p w14:paraId="26B7319D" w14:textId="77777777" w:rsidR="00F00D28" w:rsidRPr="003F23B0" w:rsidRDefault="00F00D28" w:rsidP="000F5657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5CF71718" w14:textId="77777777" w:rsidR="00F00D28" w:rsidRPr="003F23B0" w:rsidRDefault="00F00D28" w:rsidP="000F5657">
            <w:pPr>
              <w:spacing w:line="242" w:lineRule="auto"/>
              <w:jc w:val="center"/>
              <w:rPr>
                <w:b/>
              </w:rPr>
            </w:pPr>
          </w:p>
        </w:tc>
      </w:tr>
      <w:tr w:rsidR="00F00D28" w:rsidRPr="003F23B0" w14:paraId="46962266" w14:textId="77777777" w:rsidTr="000F5657">
        <w:trPr>
          <w:trHeight w:val="408"/>
        </w:trPr>
        <w:tc>
          <w:tcPr>
            <w:tcW w:w="4032" w:type="dxa"/>
            <w:gridSpan w:val="2"/>
          </w:tcPr>
          <w:p w14:paraId="774832FC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</w:tcPr>
          <w:p w14:paraId="27D8E356" w14:textId="77777777" w:rsidR="00F00D28" w:rsidRPr="003F23B0" w:rsidRDefault="00F00D28" w:rsidP="00AB008C">
            <w:pPr>
              <w:spacing w:line="242" w:lineRule="auto"/>
              <w:jc w:val="both"/>
            </w:pPr>
            <w:r>
              <w:t xml:space="preserve">вища, перевага надається галузі знань </w:t>
            </w:r>
            <w:r>
              <w:rPr>
                <w:shd w:val="clear" w:color="auto" w:fill="FFFFFF"/>
              </w:rPr>
              <w:t>«Військові науки, національна безпека, безпека державного кордону», «Цивільна безпека», «Право»,</w:t>
            </w:r>
            <w:r>
              <w:t xml:space="preserve"> ступінь вищої освіти – магістр*, бакалавр.</w:t>
            </w:r>
          </w:p>
        </w:tc>
      </w:tr>
      <w:tr w:rsidR="00F00D28" w:rsidRPr="003F23B0" w14:paraId="6EC1B828" w14:textId="77777777" w:rsidTr="000F5657">
        <w:trPr>
          <w:trHeight w:val="408"/>
        </w:trPr>
        <w:tc>
          <w:tcPr>
            <w:tcW w:w="4032" w:type="dxa"/>
            <w:gridSpan w:val="2"/>
          </w:tcPr>
          <w:p w14:paraId="08B279D3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</w:tcPr>
          <w:p w14:paraId="41F8542A" w14:textId="11E80248" w:rsidR="00F00D28" w:rsidRPr="003F23B0" w:rsidRDefault="00F00D28" w:rsidP="000F5657">
            <w:pPr>
              <w:spacing w:line="242" w:lineRule="auto"/>
              <w:jc w:val="both"/>
            </w:pPr>
            <w:r>
              <w:t xml:space="preserve">мати стаж роботи в правоохоронних органах або військових формуваннях – не менше                 </w:t>
            </w:r>
            <w:r w:rsidR="00914EE9">
              <w:t>3</w:t>
            </w:r>
            <w:bookmarkStart w:id="0" w:name="_GoBack"/>
            <w:bookmarkEnd w:id="0"/>
            <w:r>
              <w:t xml:space="preserve"> років.</w:t>
            </w:r>
          </w:p>
        </w:tc>
      </w:tr>
      <w:tr w:rsidR="00F00D28" w:rsidRPr="003F23B0" w14:paraId="6E99E9B6" w14:textId="77777777" w:rsidTr="000F5657">
        <w:trPr>
          <w:trHeight w:val="408"/>
        </w:trPr>
        <w:tc>
          <w:tcPr>
            <w:tcW w:w="4032" w:type="dxa"/>
            <w:gridSpan w:val="2"/>
          </w:tcPr>
          <w:p w14:paraId="18C2BBC3" w14:textId="77777777" w:rsidR="00F00D28" w:rsidRPr="003F23B0" w:rsidRDefault="00F00D28" w:rsidP="000F5657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01A9EA9B" w14:textId="77777777" w:rsidR="00F00D28" w:rsidRPr="003F23B0" w:rsidRDefault="00F00D28" w:rsidP="000F5657">
            <w:pPr>
              <w:spacing w:line="242" w:lineRule="auto"/>
              <w:jc w:val="both"/>
            </w:pPr>
          </w:p>
        </w:tc>
      </w:tr>
      <w:tr w:rsidR="00F00D28" w:rsidRPr="003F23B0" w14:paraId="47C71E0E" w14:textId="77777777" w:rsidTr="000F5657">
        <w:trPr>
          <w:trHeight w:val="408"/>
        </w:trPr>
        <w:tc>
          <w:tcPr>
            <w:tcW w:w="4032" w:type="dxa"/>
            <w:gridSpan w:val="2"/>
          </w:tcPr>
          <w:p w14:paraId="21A7EE2C" w14:textId="77777777" w:rsidR="00F00D28" w:rsidRPr="003F23B0" w:rsidRDefault="00F00D28" w:rsidP="000F5657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4268C129" w14:textId="77777777" w:rsidR="00F00D28" w:rsidRPr="003F23B0" w:rsidRDefault="00F00D28" w:rsidP="000F5657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F00D28" w:rsidRPr="003F23B0" w14:paraId="5CED5C8E" w14:textId="77777777" w:rsidTr="000F5657">
        <w:trPr>
          <w:trHeight w:val="408"/>
        </w:trPr>
        <w:tc>
          <w:tcPr>
            <w:tcW w:w="9768" w:type="dxa"/>
            <w:gridSpan w:val="3"/>
          </w:tcPr>
          <w:p w14:paraId="3CD8E8F6" w14:textId="77777777" w:rsidR="00F00D28" w:rsidRPr="003F23B0" w:rsidRDefault="00F00D28" w:rsidP="000F5657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686DF217" w14:textId="77777777" w:rsidR="00F00D28" w:rsidRPr="003F23B0" w:rsidRDefault="00F00D28" w:rsidP="000F5657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F00D28" w:rsidRPr="003F23B0" w14:paraId="6778E636" w14:textId="77777777" w:rsidTr="000F5657">
        <w:trPr>
          <w:trHeight w:val="408"/>
        </w:trPr>
        <w:tc>
          <w:tcPr>
            <w:tcW w:w="4008" w:type="dxa"/>
          </w:tcPr>
          <w:p w14:paraId="1904ABA0" w14:textId="77777777" w:rsidR="00F00D28" w:rsidRPr="003F23B0" w:rsidRDefault="00F00D28" w:rsidP="000F5657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338CC26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14FCC265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3FBA6872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6D45A964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24804236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F00D28" w:rsidRPr="003F23B0" w14:paraId="67C790F1" w14:textId="77777777" w:rsidTr="000F5657">
        <w:trPr>
          <w:trHeight w:val="408"/>
        </w:trPr>
        <w:tc>
          <w:tcPr>
            <w:tcW w:w="4008" w:type="dxa"/>
          </w:tcPr>
          <w:p w14:paraId="2424823B" w14:textId="77777777" w:rsidR="00F00D28" w:rsidRPr="003F23B0" w:rsidRDefault="00F00D28" w:rsidP="000F5657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7A4D864" w14:textId="77777777" w:rsidR="00F00D28" w:rsidRPr="003F23B0" w:rsidRDefault="00F00D28" w:rsidP="000F5657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7A0E4EB0" w14:textId="77777777" w:rsidR="00F00D28" w:rsidRPr="003F23B0" w:rsidRDefault="00F00D28" w:rsidP="000F5657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11EDB864" w14:textId="77777777" w:rsidR="00F00D28" w:rsidRPr="003F23B0" w:rsidRDefault="00F00D28" w:rsidP="000F5657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F00D28" w:rsidRPr="003F23B0" w14:paraId="03D64332" w14:textId="77777777" w:rsidTr="000F5657">
        <w:trPr>
          <w:trHeight w:val="408"/>
        </w:trPr>
        <w:tc>
          <w:tcPr>
            <w:tcW w:w="4008" w:type="dxa"/>
          </w:tcPr>
          <w:p w14:paraId="6E106BBA" w14:textId="77777777" w:rsidR="00F00D28" w:rsidRPr="003F23B0" w:rsidRDefault="00F00D28" w:rsidP="000F5657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701BA48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68540B6F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7B4792C3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F00D28" w:rsidRPr="003F23B0" w14:paraId="37DB775F" w14:textId="77777777" w:rsidTr="000F5657">
        <w:trPr>
          <w:trHeight w:val="408"/>
        </w:trPr>
        <w:tc>
          <w:tcPr>
            <w:tcW w:w="4008" w:type="dxa"/>
          </w:tcPr>
          <w:p w14:paraId="4DDC8E7C" w14:textId="77777777" w:rsidR="00F00D28" w:rsidRPr="003F23B0" w:rsidRDefault="00F00D28" w:rsidP="000F5657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153032A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08AD2D1D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76A8769E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F00D28" w:rsidRPr="003F23B0" w14:paraId="3936637D" w14:textId="77777777" w:rsidTr="000F5657">
        <w:trPr>
          <w:trHeight w:val="408"/>
        </w:trPr>
        <w:tc>
          <w:tcPr>
            <w:tcW w:w="4008" w:type="dxa"/>
          </w:tcPr>
          <w:p w14:paraId="797F479B" w14:textId="77777777" w:rsidR="00F00D28" w:rsidRPr="003F23B0" w:rsidRDefault="00F00D28" w:rsidP="000F5657">
            <w:pPr>
              <w:spacing w:line="242" w:lineRule="auto"/>
            </w:pPr>
            <w:r w:rsidRPr="003F23B0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2EB0C2E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 xml:space="preserve">комунікабельність, принциповість, рішучість та наполегливість під час виконання </w:t>
            </w:r>
            <w:r w:rsidRPr="003F23B0">
              <w:lastRenderedPageBreak/>
              <w:t>поставлених завдань;</w:t>
            </w:r>
          </w:p>
          <w:p w14:paraId="2E3F18C1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45A56800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75939134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F00D28" w:rsidRPr="003F23B0" w14:paraId="5A40A0D1" w14:textId="77777777" w:rsidTr="000F5657">
        <w:trPr>
          <w:trHeight w:val="408"/>
        </w:trPr>
        <w:tc>
          <w:tcPr>
            <w:tcW w:w="4008" w:type="dxa"/>
            <w:shd w:val="clear" w:color="auto" w:fill="FFFFFF"/>
          </w:tcPr>
          <w:p w14:paraId="769385F4" w14:textId="77777777" w:rsidR="00F00D28" w:rsidRDefault="00F00D28" w:rsidP="000F5657">
            <w:pPr>
              <w:spacing w:line="242" w:lineRule="auto"/>
            </w:pPr>
          </w:p>
          <w:p w14:paraId="1486CFCA" w14:textId="77777777" w:rsidR="00F00D28" w:rsidRDefault="00F00D28" w:rsidP="000F5657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12DE2C76" w14:textId="77777777" w:rsidR="00F00D28" w:rsidRPr="003F23B0" w:rsidRDefault="00F00D28" w:rsidP="000F5657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05C678E" w14:textId="77777777" w:rsidR="00F00D28" w:rsidRDefault="00F00D28" w:rsidP="000F5657">
            <w:pPr>
              <w:ind w:firstLine="33"/>
              <w:contextualSpacing/>
            </w:pPr>
          </w:p>
          <w:p w14:paraId="23FDB7BC" w14:textId="77777777" w:rsidR="00F00D28" w:rsidRDefault="00F00D28" w:rsidP="000F5657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577E7898" w14:textId="77777777" w:rsidR="00F00D28" w:rsidRPr="009D0393" w:rsidRDefault="00F00D28" w:rsidP="000F5657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>у сфері публічних закупівель</w:t>
            </w:r>
          </w:p>
          <w:p w14:paraId="29E53C22" w14:textId="77777777" w:rsidR="00F00D28" w:rsidRPr="003F23B0" w:rsidRDefault="00F00D28" w:rsidP="000F5657">
            <w:pPr>
              <w:spacing w:line="242" w:lineRule="auto"/>
              <w:jc w:val="both"/>
            </w:pPr>
          </w:p>
        </w:tc>
      </w:tr>
      <w:tr w:rsidR="00F00D28" w:rsidRPr="003F23B0" w14:paraId="2F8F6B26" w14:textId="77777777" w:rsidTr="000F5657">
        <w:trPr>
          <w:trHeight w:val="408"/>
        </w:trPr>
        <w:tc>
          <w:tcPr>
            <w:tcW w:w="4008" w:type="dxa"/>
            <w:shd w:val="clear" w:color="auto" w:fill="FFFFFF"/>
          </w:tcPr>
          <w:p w14:paraId="7C66622A" w14:textId="77777777" w:rsidR="00F00D28" w:rsidRPr="003F23B0" w:rsidRDefault="00F00D28" w:rsidP="000F5657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ED0E934" w14:textId="77777777" w:rsidR="00F00D28" w:rsidRPr="003F23B0" w:rsidRDefault="00F00D28" w:rsidP="000F5657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F00D28" w:rsidRPr="003F23B0" w14:paraId="6BEEE893" w14:textId="77777777" w:rsidTr="000F5657">
        <w:trPr>
          <w:trHeight w:val="408"/>
        </w:trPr>
        <w:tc>
          <w:tcPr>
            <w:tcW w:w="4008" w:type="dxa"/>
            <w:shd w:val="clear" w:color="auto" w:fill="FFFFFF"/>
          </w:tcPr>
          <w:p w14:paraId="2C0E6301" w14:textId="77777777" w:rsidR="00F00D28" w:rsidRPr="003F23B0" w:rsidRDefault="00F00D28" w:rsidP="000F5657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3EF8DACE" w14:textId="77777777" w:rsidR="00F00D28" w:rsidRPr="003F23B0" w:rsidRDefault="00F00D28" w:rsidP="000F5657">
            <w:pPr>
              <w:spacing w:line="242" w:lineRule="auto"/>
              <w:jc w:val="both"/>
            </w:pPr>
          </w:p>
        </w:tc>
      </w:tr>
      <w:tr w:rsidR="00F00D28" w:rsidRPr="003F23B0" w14:paraId="4572F30B" w14:textId="77777777" w:rsidTr="000F5657">
        <w:trPr>
          <w:trHeight w:val="408"/>
        </w:trPr>
        <w:tc>
          <w:tcPr>
            <w:tcW w:w="9768" w:type="dxa"/>
            <w:gridSpan w:val="3"/>
          </w:tcPr>
          <w:p w14:paraId="475D4424" w14:textId="77777777" w:rsidR="00F00D28" w:rsidRPr="003F23B0" w:rsidRDefault="00F00D28" w:rsidP="000F5657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600BF2EA" w14:textId="77777777" w:rsidR="00F00D28" w:rsidRPr="003F23B0" w:rsidRDefault="00F00D28" w:rsidP="000F5657">
            <w:pPr>
              <w:jc w:val="center"/>
              <w:rPr>
                <w:b/>
              </w:rPr>
            </w:pPr>
          </w:p>
        </w:tc>
      </w:tr>
      <w:tr w:rsidR="00F00D28" w:rsidRPr="003F23B0" w14:paraId="558A6C90" w14:textId="77777777" w:rsidTr="000F5657">
        <w:trPr>
          <w:trHeight w:val="408"/>
        </w:trPr>
        <w:tc>
          <w:tcPr>
            <w:tcW w:w="4008" w:type="dxa"/>
          </w:tcPr>
          <w:p w14:paraId="65E2C662" w14:textId="77777777" w:rsidR="00F00D28" w:rsidRPr="003F23B0" w:rsidRDefault="00F00D28" w:rsidP="000F5657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47E19231" w14:textId="77777777" w:rsidR="00F00D28" w:rsidRPr="003F23B0" w:rsidRDefault="00F00D28" w:rsidP="000F5657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33B22D8E" w14:textId="77777777" w:rsidR="00F00D28" w:rsidRPr="003F23B0" w:rsidRDefault="00F00D28" w:rsidP="000F5657">
            <w:pPr>
              <w:jc w:val="both"/>
            </w:pPr>
          </w:p>
        </w:tc>
      </w:tr>
      <w:tr w:rsidR="00F00D28" w:rsidRPr="003F23B0" w14:paraId="073FE494" w14:textId="77777777" w:rsidTr="000F5657">
        <w:trPr>
          <w:trHeight w:val="408"/>
        </w:trPr>
        <w:tc>
          <w:tcPr>
            <w:tcW w:w="4008" w:type="dxa"/>
          </w:tcPr>
          <w:p w14:paraId="3A73B132" w14:textId="77777777" w:rsidR="00F00D28" w:rsidRPr="003F23B0" w:rsidRDefault="00F00D28" w:rsidP="000F5657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03619FB0" w14:textId="77777777" w:rsidR="00F00D28" w:rsidRPr="003F23B0" w:rsidRDefault="00F00D28" w:rsidP="000F5657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337D237" w14:textId="77777777" w:rsidR="00F00D28" w:rsidRPr="003F23B0" w:rsidRDefault="00F00D28" w:rsidP="000F5657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1F88796D" w14:textId="77777777" w:rsidR="00F00D28" w:rsidRPr="003F23B0" w:rsidRDefault="00F00D28" w:rsidP="000F5657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51A6FE39" w14:textId="77777777" w:rsidR="00F00D28" w:rsidRPr="003F23B0" w:rsidRDefault="00F00D28" w:rsidP="000F5657">
            <w:pPr>
              <w:ind w:left="-5" w:right="96" w:hanging="13"/>
              <w:contextualSpacing/>
              <w:jc w:val="both"/>
            </w:pPr>
          </w:p>
          <w:p w14:paraId="0E73B052" w14:textId="77777777" w:rsidR="00F00D28" w:rsidRPr="003F23B0" w:rsidRDefault="00F00D28" w:rsidP="000F5657">
            <w:pPr>
              <w:ind w:left="-5" w:right="96" w:hanging="13"/>
              <w:contextualSpacing/>
              <w:jc w:val="both"/>
            </w:pPr>
          </w:p>
        </w:tc>
      </w:tr>
    </w:tbl>
    <w:p w14:paraId="3930AA61" w14:textId="77777777" w:rsidR="00F00D28" w:rsidRPr="003F23B0" w:rsidRDefault="00F00D28" w:rsidP="000F5657">
      <w:pPr>
        <w:ind w:left="5812"/>
        <w:rPr>
          <w:b/>
        </w:rPr>
      </w:pPr>
    </w:p>
    <w:p w14:paraId="1B050FF3" w14:textId="77777777" w:rsidR="00F00D28" w:rsidRPr="003F23B0" w:rsidRDefault="00F00D28" w:rsidP="000F5657">
      <w:pPr>
        <w:ind w:left="5812"/>
        <w:rPr>
          <w:b/>
        </w:rPr>
      </w:pPr>
    </w:p>
    <w:p w14:paraId="2C41A669" w14:textId="77777777" w:rsidR="00F00D28" w:rsidRPr="003F23B0" w:rsidRDefault="00F00D28" w:rsidP="000F5657">
      <w:pPr>
        <w:ind w:left="5812"/>
        <w:rPr>
          <w:b/>
        </w:rPr>
      </w:pPr>
    </w:p>
    <w:p w14:paraId="6D99C868" w14:textId="77777777" w:rsidR="00F00D28" w:rsidRPr="003F23B0" w:rsidRDefault="00F00D28" w:rsidP="000F5657">
      <w:pPr>
        <w:ind w:left="5812"/>
        <w:rPr>
          <w:b/>
        </w:rPr>
      </w:pPr>
    </w:p>
    <w:p w14:paraId="3FAA3BD0" w14:textId="77777777" w:rsidR="00F00D28" w:rsidRPr="003F23B0" w:rsidRDefault="00F00D28" w:rsidP="000F5657">
      <w:pPr>
        <w:ind w:left="5812"/>
        <w:rPr>
          <w:b/>
        </w:rPr>
      </w:pPr>
    </w:p>
    <w:p w14:paraId="00C56220" w14:textId="77777777" w:rsidR="00F00D28" w:rsidRPr="003F23B0" w:rsidRDefault="00F00D28" w:rsidP="000F5657">
      <w:pPr>
        <w:ind w:left="5812"/>
        <w:rPr>
          <w:b/>
        </w:rPr>
      </w:pPr>
    </w:p>
    <w:p w14:paraId="2F5204A6" w14:textId="77777777" w:rsidR="00F00D28" w:rsidRDefault="00F00D28" w:rsidP="009A7B92">
      <w:pPr>
        <w:ind w:left="5387"/>
        <w:rPr>
          <w:b/>
        </w:rPr>
      </w:pPr>
    </w:p>
    <w:p w14:paraId="78890F6C" w14:textId="77777777" w:rsidR="00F00D28" w:rsidRDefault="00F00D28" w:rsidP="009A7B92">
      <w:pPr>
        <w:ind w:left="5387"/>
        <w:rPr>
          <w:b/>
        </w:rPr>
      </w:pPr>
    </w:p>
    <w:p w14:paraId="3D2193A4" w14:textId="77777777" w:rsidR="00F00D28" w:rsidRDefault="00F00D28" w:rsidP="009A7B92">
      <w:pPr>
        <w:ind w:left="5387"/>
        <w:rPr>
          <w:b/>
        </w:rPr>
      </w:pPr>
    </w:p>
    <w:p w14:paraId="4C29BDF0" w14:textId="77777777" w:rsidR="00F00D28" w:rsidRDefault="00F00D28" w:rsidP="009A7B92">
      <w:pPr>
        <w:ind w:left="5387"/>
        <w:rPr>
          <w:b/>
        </w:rPr>
      </w:pPr>
    </w:p>
    <w:p w14:paraId="78688556" w14:textId="77777777" w:rsidR="00F00D28" w:rsidRDefault="00F00D28" w:rsidP="009A7B92">
      <w:pPr>
        <w:ind w:left="5387"/>
        <w:rPr>
          <w:b/>
        </w:rPr>
      </w:pPr>
    </w:p>
    <w:p w14:paraId="5CD03CAF" w14:textId="77777777" w:rsidR="00F00D28" w:rsidRPr="003F23B0" w:rsidRDefault="00F00D28" w:rsidP="009A7B92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3BB4FCF0" w14:textId="77777777" w:rsidR="00F00D28" w:rsidRPr="003F23B0" w:rsidRDefault="00F00D28" w:rsidP="009A7B92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2958443A" w14:textId="67979E1F" w:rsidR="00F00D28" w:rsidRPr="003F23B0" w:rsidRDefault="00F00D28" w:rsidP="009A7B92">
      <w:pPr>
        <w:tabs>
          <w:tab w:val="left" w:pos="5830"/>
        </w:tabs>
        <w:ind w:left="5387"/>
        <w:contextualSpacing/>
      </w:pPr>
      <w:r w:rsidRPr="003F23B0">
        <w:t xml:space="preserve">від </w:t>
      </w:r>
      <w:r>
        <w:t>30</w:t>
      </w:r>
      <w:r w:rsidRPr="003F23B0">
        <w:t>.0</w:t>
      </w:r>
      <w:r>
        <w:t>6</w:t>
      </w:r>
      <w:r w:rsidRPr="003F23B0">
        <w:t xml:space="preserve">.2020 № </w:t>
      </w:r>
      <w:r w:rsidR="00511739">
        <w:t>209</w:t>
      </w:r>
    </w:p>
    <w:p w14:paraId="3A3E3206" w14:textId="77777777" w:rsidR="00F00D28" w:rsidRPr="003F23B0" w:rsidRDefault="00F00D28" w:rsidP="009A7B92">
      <w:pPr>
        <w:spacing w:line="252" w:lineRule="auto"/>
        <w:jc w:val="center"/>
        <w:rPr>
          <w:b/>
          <w:lang w:eastAsia="en-US"/>
        </w:rPr>
      </w:pPr>
    </w:p>
    <w:p w14:paraId="7F11D88F" w14:textId="77777777" w:rsidR="00F00D28" w:rsidRPr="003F23B0" w:rsidRDefault="00F00D28" w:rsidP="009A7B92">
      <w:pPr>
        <w:spacing w:line="252" w:lineRule="auto"/>
        <w:jc w:val="center"/>
        <w:rPr>
          <w:b/>
          <w:lang w:eastAsia="en-US"/>
        </w:rPr>
      </w:pPr>
    </w:p>
    <w:p w14:paraId="6AADD19E" w14:textId="77777777" w:rsidR="00F00D28" w:rsidRPr="003F23B0" w:rsidRDefault="00F00D28" w:rsidP="009A7B92">
      <w:pPr>
        <w:jc w:val="center"/>
        <w:rPr>
          <w:b/>
        </w:rPr>
      </w:pPr>
      <w:r w:rsidRPr="003F23B0">
        <w:rPr>
          <w:b/>
        </w:rPr>
        <w:t>УМОВИ</w:t>
      </w:r>
    </w:p>
    <w:p w14:paraId="294F9B5A" w14:textId="77777777" w:rsidR="00F00D28" w:rsidRPr="003F23B0" w:rsidRDefault="00F00D28" w:rsidP="009A7B92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6E079652" w14:textId="77777777" w:rsidR="00F00D28" w:rsidRPr="003F23B0" w:rsidRDefault="00F00D28" w:rsidP="009A7B92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341EC4B2" w14:textId="77777777" w:rsidR="00F00D28" w:rsidRPr="003F23B0" w:rsidRDefault="00F00D28" w:rsidP="009A7B92">
      <w:pPr>
        <w:ind w:firstLine="709"/>
        <w:jc w:val="both"/>
        <w:rPr>
          <w:b/>
        </w:rPr>
      </w:pPr>
    </w:p>
    <w:p w14:paraId="1B6CB2B7" w14:textId="77777777" w:rsidR="00F00D28" w:rsidRPr="003F23B0" w:rsidRDefault="00F00D28" w:rsidP="009A7B92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3410C5FC" w14:textId="77777777" w:rsidR="00F00D28" w:rsidRPr="003F23B0" w:rsidRDefault="00F00D28" w:rsidP="009A7B92">
      <w:pPr>
        <w:jc w:val="center"/>
        <w:rPr>
          <w:b/>
        </w:rPr>
      </w:pPr>
    </w:p>
    <w:p w14:paraId="02883489" w14:textId="77777777" w:rsidR="00F00D28" w:rsidRDefault="00F00D28" w:rsidP="009A7B92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3E541308" w14:textId="77777777" w:rsidR="00F00D28" w:rsidRPr="003F23B0" w:rsidRDefault="00F00D28" w:rsidP="009A7B92">
      <w:pPr>
        <w:ind w:firstLine="709"/>
        <w:jc w:val="both"/>
        <w:rPr>
          <w:b/>
        </w:rPr>
      </w:pPr>
    </w:p>
    <w:p w14:paraId="3A6AFAA4" w14:textId="77777777" w:rsidR="00F00D28" w:rsidRPr="009F01E6" w:rsidRDefault="00F00D28" w:rsidP="009A7B92">
      <w:pPr>
        <w:shd w:val="clear" w:color="auto" w:fill="FFFFFF"/>
        <w:jc w:val="both"/>
        <w:rPr>
          <w:lang w:eastAsia="uk-UA"/>
        </w:rPr>
      </w:pPr>
      <w:r>
        <w:rPr>
          <w:color w:val="3A3A3A"/>
          <w:sz w:val="24"/>
          <w:szCs w:val="24"/>
          <w:lang w:eastAsia="uk-UA"/>
        </w:rPr>
        <w:t xml:space="preserve">           </w:t>
      </w:r>
      <w:r w:rsidRPr="009F01E6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351E432A" w14:textId="77777777" w:rsidR="00F00D28" w:rsidRPr="009F01E6" w:rsidRDefault="00F00D28" w:rsidP="009A7B92">
      <w:pPr>
        <w:shd w:val="clear" w:color="auto" w:fill="FFFFFF"/>
        <w:jc w:val="both"/>
        <w:rPr>
          <w:lang w:eastAsia="uk-UA"/>
        </w:rPr>
      </w:pPr>
      <w:r w:rsidRPr="009F01E6">
        <w:rPr>
          <w:lang w:eastAsia="uk-UA"/>
        </w:rPr>
        <w:t>Зобов'язаний:</w:t>
      </w:r>
    </w:p>
    <w:p w14:paraId="65037713" w14:textId="77777777" w:rsidR="00F00D28" w:rsidRDefault="00F00D28" w:rsidP="00480E41">
      <w:pPr>
        <w:pStyle w:val="af4"/>
        <w:numPr>
          <w:ilvl w:val="0"/>
          <w:numId w:val="32"/>
        </w:numPr>
        <w:shd w:val="clear" w:color="auto" w:fill="FFFFFF"/>
        <w:ind w:left="0" w:firstLine="330"/>
        <w:jc w:val="both"/>
        <w:rPr>
          <w:lang w:eastAsia="uk-UA"/>
        </w:rPr>
      </w:pPr>
      <w:r w:rsidRPr="009F01E6">
        <w:rPr>
          <w:lang w:eastAsia="uk-UA"/>
        </w:rPr>
        <w:t>знати оперативну обстановку на</w:t>
      </w:r>
      <w:r>
        <w:rPr>
          <w:lang w:eastAsia="uk-UA"/>
        </w:rPr>
        <w:t xml:space="preserve"> закріпленій території;</w:t>
      </w:r>
      <w:r w:rsidRPr="009F01E6">
        <w:rPr>
          <w:lang w:eastAsia="uk-UA"/>
        </w:rPr>
        <w:t xml:space="preserve"> </w:t>
      </w:r>
    </w:p>
    <w:p w14:paraId="50FC056B" w14:textId="77777777" w:rsidR="00F00D28" w:rsidRDefault="00F00D28" w:rsidP="009A7B92">
      <w:pPr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>
        <w:rPr>
          <w:lang w:eastAsia="uk-UA"/>
        </w:rPr>
        <w:t xml:space="preserve">вносити пропозиції керівництву </w:t>
      </w:r>
      <w:r w:rsidRPr="009F01E6">
        <w:rPr>
          <w:lang w:eastAsia="uk-UA"/>
        </w:rPr>
        <w:t xml:space="preserve">взводу швидкого реагування щодо </w:t>
      </w:r>
      <w:r>
        <w:rPr>
          <w:lang w:eastAsia="uk-UA"/>
        </w:rPr>
        <w:t>в</w:t>
      </w:r>
      <w:r w:rsidRPr="009F01E6">
        <w:rPr>
          <w:lang w:eastAsia="uk-UA"/>
        </w:rPr>
        <w:t>досконалення  роботи;</w:t>
      </w:r>
    </w:p>
    <w:p w14:paraId="6F68BAD3" w14:textId="77777777" w:rsidR="00F00D28" w:rsidRPr="009F01E6" w:rsidRDefault="00F00D28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організовувати  розстановку  сил та засобів відділення;</w:t>
      </w:r>
    </w:p>
    <w:p w14:paraId="1FD43281" w14:textId="77777777" w:rsidR="00F00D28" w:rsidRPr="009F01E6" w:rsidRDefault="00F00D28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здійснювати підготовку особового</w:t>
      </w:r>
      <w:r>
        <w:rPr>
          <w:lang w:eastAsia="uk-UA"/>
        </w:rPr>
        <w:t xml:space="preserve"> </w:t>
      </w:r>
      <w:r w:rsidRPr="009F01E6">
        <w:rPr>
          <w:lang w:eastAsia="uk-UA"/>
        </w:rPr>
        <w:t>складу відділення до виконання завдань</w:t>
      </w:r>
      <w:r>
        <w:rPr>
          <w:lang w:eastAsia="uk-UA"/>
        </w:rPr>
        <w:t xml:space="preserve"> </w:t>
      </w:r>
      <w:r w:rsidRPr="009F01E6">
        <w:rPr>
          <w:lang w:eastAsia="uk-UA"/>
        </w:rPr>
        <w:t>служби;</w:t>
      </w:r>
    </w:p>
    <w:p w14:paraId="2AA25076" w14:textId="77777777" w:rsidR="00F00D28" w:rsidRPr="009F01E6" w:rsidRDefault="00F00D28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вести облік та аналіз результатів виконання завдань служби співробітниками</w:t>
      </w:r>
      <w:r>
        <w:rPr>
          <w:lang w:eastAsia="uk-UA"/>
        </w:rPr>
        <w:t xml:space="preserve"> </w:t>
      </w:r>
      <w:r w:rsidRPr="009F01E6">
        <w:rPr>
          <w:lang w:eastAsia="uk-UA"/>
        </w:rPr>
        <w:t>відділення;</w:t>
      </w:r>
    </w:p>
    <w:p w14:paraId="2FF5914A" w14:textId="77777777" w:rsidR="00F00D28" w:rsidRPr="009F01E6" w:rsidRDefault="00F00D28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>підбивати підсумки виконання завдань служби особовим складом відділення;</w:t>
      </w:r>
    </w:p>
    <w:p w14:paraId="7AD3963A" w14:textId="77777777" w:rsidR="00F00D28" w:rsidRPr="009F01E6" w:rsidRDefault="00F00D28" w:rsidP="009A7B92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мати 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досвід </w:t>
      </w:r>
      <w:r>
        <w:rPr>
          <w:lang w:eastAsia="uk-UA"/>
        </w:rPr>
        <w:t xml:space="preserve"> </w:t>
      </w:r>
      <w:r w:rsidRPr="009F01E6">
        <w:rPr>
          <w:lang w:eastAsia="uk-UA"/>
        </w:rPr>
        <w:t>роботи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з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ПК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(офісні</w:t>
      </w:r>
      <w:r>
        <w:rPr>
          <w:lang w:eastAsia="uk-UA"/>
        </w:rPr>
        <w:t xml:space="preserve"> </w:t>
      </w:r>
      <w:r w:rsidRPr="009F01E6">
        <w:rPr>
          <w:lang w:eastAsia="uk-UA"/>
        </w:rPr>
        <w:t xml:space="preserve"> програми, </w:t>
      </w:r>
      <w:r>
        <w:rPr>
          <w:lang w:eastAsia="uk-UA"/>
        </w:rPr>
        <w:t xml:space="preserve"> </w:t>
      </w:r>
      <w:r w:rsidRPr="009F01E6">
        <w:rPr>
          <w:lang w:eastAsia="uk-UA"/>
        </w:rPr>
        <w:t>Інтернет) на рівні впевненого користувача;</w:t>
      </w:r>
    </w:p>
    <w:p w14:paraId="223720D0" w14:textId="77777777" w:rsidR="00F00D28" w:rsidRDefault="00F00D28" w:rsidP="00480E41">
      <w:pPr>
        <w:pStyle w:val="af4"/>
        <w:numPr>
          <w:ilvl w:val="0"/>
          <w:numId w:val="32"/>
        </w:numPr>
        <w:shd w:val="clear" w:color="auto" w:fill="FFFFFF"/>
        <w:ind w:left="0" w:firstLine="284"/>
        <w:jc w:val="both"/>
        <w:rPr>
          <w:lang w:eastAsia="uk-UA"/>
        </w:rPr>
      </w:pPr>
      <w:r w:rsidRPr="009F01E6">
        <w:rPr>
          <w:lang w:eastAsia="uk-UA"/>
        </w:rPr>
        <w:t xml:space="preserve">за 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дорученням </w:t>
      </w:r>
      <w:r>
        <w:rPr>
          <w:lang w:eastAsia="uk-UA"/>
        </w:rPr>
        <w:t xml:space="preserve">  </w:t>
      </w:r>
      <w:r w:rsidRPr="009F01E6">
        <w:rPr>
          <w:lang w:eastAsia="uk-UA"/>
        </w:rPr>
        <w:t>командування</w:t>
      </w:r>
      <w:r>
        <w:rPr>
          <w:lang w:eastAsia="uk-UA"/>
        </w:rPr>
        <w:t xml:space="preserve">  </w:t>
      </w:r>
      <w:r w:rsidRPr="009F01E6">
        <w:rPr>
          <w:lang w:eastAsia="uk-UA"/>
        </w:rPr>
        <w:t xml:space="preserve"> </w:t>
      </w:r>
      <w:r>
        <w:rPr>
          <w:lang w:eastAsia="uk-UA"/>
        </w:rPr>
        <w:t xml:space="preserve">взводу </w:t>
      </w:r>
      <w:r w:rsidRPr="009F01E6">
        <w:rPr>
          <w:lang w:eastAsia="uk-UA"/>
        </w:rPr>
        <w:t xml:space="preserve"> виконувати </w:t>
      </w:r>
      <w:r>
        <w:rPr>
          <w:lang w:eastAsia="uk-UA"/>
        </w:rPr>
        <w:t xml:space="preserve">  </w:t>
      </w:r>
      <w:r w:rsidRPr="009F01E6">
        <w:rPr>
          <w:lang w:eastAsia="uk-UA"/>
        </w:rPr>
        <w:t>інші повноваження, які належать до його компетенції</w:t>
      </w:r>
      <w:r>
        <w:rPr>
          <w:lang w:eastAsia="uk-UA"/>
        </w:rPr>
        <w:t>.</w:t>
      </w:r>
    </w:p>
    <w:p w14:paraId="37F29B36" w14:textId="77777777" w:rsidR="00F00D28" w:rsidRPr="009F01E6" w:rsidRDefault="00F00D28" w:rsidP="009A7B92">
      <w:pPr>
        <w:ind w:firstLine="709"/>
        <w:jc w:val="both"/>
        <w:rPr>
          <w:b/>
        </w:rPr>
      </w:pPr>
    </w:p>
    <w:p w14:paraId="713943AD" w14:textId="77777777" w:rsidR="00F00D28" w:rsidRPr="003F23B0" w:rsidRDefault="00F00D28" w:rsidP="009A7B92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3CE6349E" w14:textId="77777777" w:rsidR="00F00D28" w:rsidRPr="003F23B0" w:rsidRDefault="00F00D28" w:rsidP="009A7B92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67D531C" w14:textId="77777777" w:rsidR="00F00D28" w:rsidRPr="003F23B0" w:rsidRDefault="00F00D28" w:rsidP="009A7B92">
      <w:pPr>
        <w:ind w:firstLine="709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3F23B0">
        <w:lastRenderedPageBreak/>
        <w:t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70EA3E79" w14:textId="77777777" w:rsidR="00F00D28" w:rsidRPr="003F23B0" w:rsidRDefault="00F00D28" w:rsidP="009A7B92">
      <w:pPr>
        <w:ind w:firstLine="709"/>
        <w:jc w:val="both"/>
        <w:rPr>
          <w:b/>
          <w:lang w:eastAsia="uk-UA"/>
        </w:rPr>
      </w:pPr>
    </w:p>
    <w:p w14:paraId="656B97F9" w14:textId="77777777" w:rsidR="00F00D28" w:rsidRPr="003F23B0" w:rsidRDefault="00F00D28" w:rsidP="009A7B92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6BB21A93" w14:textId="77777777" w:rsidR="00F00D28" w:rsidRPr="003F23B0" w:rsidRDefault="00F00D28" w:rsidP="009A7B92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2AB2618E" w14:textId="77777777" w:rsidR="00F00D28" w:rsidRPr="003F23B0" w:rsidRDefault="00F00D28" w:rsidP="009A7B92">
      <w:pPr>
        <w:ind w:firstLine="709"/>
        <w:jc w:val="both"/>
        <w:rPr>
          <w:b/>
        </w:rPr>
      </w:pPr>
    </w:p>
    <w:p w14:paraId="18554AA6" w14:textId="77777777" w:rsidR="00F00D28" w:rsidRPr="003F23B0" w:rsidRDefault="00F00D28" w:rsidP="009A7B92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1B1D6F6A" w14:textId="77777777" w:rsidR="00F00D28" w:rsidRPr="003F23B0" w:rsidRDefault="00F00D28" w:rsidP="009A7B92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347F652" w14:textId="77777777" w:rsidR="00F00D28" w:rsidRPr="003F23B0" w:rsidRDefault="00F00D28" w:rsidP="009A7B92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0AC18634" w14:textId="77777777" w:rsidR="00F00D28" w:rsidRPr="003F23B0" w:rsidRDefault="00F00D28" w:rsidP="009A7B92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3D462746" w14:textId="77777777" w:rsidR="00F00D28" w:rsidRPr="003F23B0" w:rsidRDefault="00F00D28" w:rsidP="009A7B92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475D6C9D" w14:textId="77777777" w:rsidR="00F00D28" w:rsidRPr="003F23B0" w:rsidRDefault="00F00D28" w:rsidP="009A7B92">
      <w:pPr>
        <w:ind w:firstLine="851"/>
        <w:jc w:val="both"/>
      </w:pPr>
      <w:r w:rsidRPr="003F23B0">
        <w:t>5) автобіографія;</w:t>
      </w:r>
    </w:p>
    <w:p w14:paraId="661CA81D" w14:textId="77777777" w:rsidR="00F00D28" w:rsidRPr="003F23B0" w:rsidRDefault="00F00D28" w:rsidP="009A7B92">
      <w:pPr>
        <w:ind w:firstLine="851"/>
        <w:jc w:val="both"/>
      </w:pPr>
      <w:r w:rsidRPr="003F23B0">
        <w:t>6) фотокартка розміром 30х40 мм;</w:t>
      </w:r>
    </w:p>
    <w:p w14:paraId="746A3BA5" w14:textId="77777777" w:rsidR="00F00D28" w:rsidRPr="003F23B0" w:rsidRDefault="00F00D28" w:rsidP="009A7B92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A7F245A" w14:textId="77777777" w:rsidR="00F00D28" w:rsidRPr="003F23B0" w:rsidRDefault="00F00D28" w:rsidP="009A7B92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6AA24A76" w14:textId="77777777" w:rsidR="00F00D28" w:rsidRPr="003F23B0" w:rsidRDefault="00F00D28" w:rsidP="009A7B92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F0F92CA" w14:textId="77777777" w:rsidR="00F00D28" w:rsidRPr="003F23B0" w:rsidRDefault="00F00D28" w:rsidP="009A7B92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37F4E3D" w14:textId="77777777" w:rsidR="00F00D28" w:rsidRPr="003F23B0" w:rsidRDefault="00F00D28" w:rsidP="009A7B92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5E94192" w14:textId="313C8F8F" w:rsidR="00F00D28" w:rsidRPr="003F23B0" w:rsidRDefault="00F00D28" w:rsidP="009A7B92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0</w:t>
      </w:r>
      <w:r w:rsidR="00CD3E64">
        <w:t>2</w:t>
      </w:r>
      <w:r>
        <w:t xml:space="preserve"> липня</w:t>
      </w:r>
      <w:r w:rsidRPr="003F23B0">
        <w:t xml:space="preserve"> 2020 року до 1</w:t>
      </w:r>
      <w:r>
        <w:t>7.00</w:t>
      </w:r>
      <w:r w:rsidRPr="003F23B0">
        <w:t xml:space="preserve"> </w:t>
      </w:r>
      <w:r>
        <w:t>15 липня</w:t>
      </w:r>
      <w:r w:rsidRPr="003F23B0">
        <w:t xml:space="preserve"> 2020 року за адресою: Луганська область, м. Лисичанськ, вул. Сосюри, 347.</w:t>
      </w:r>
    </w:p>
    <w:p w14:paraId="6085357C" w14:textId="77777777" w:rsidR="00F00D28" w:rsidRPr="003F23B0" w:rsidRDefault="00F00D28" w:rsidP="009A7B92">
      <w:pPr>
        <w:spacing w:line="242" w:lineRule="auto"/>
        <w:ind w:firstLine="709"/>
        <w:jc w:val="both"/>
      </w:pPr>
      <w:r w:rsidRPr="003F23B0">
        <w:t xml:space="preserve">На командира відділення взводу </w:t>
      </w:r>
      <w:r>
        <w:t xml:space="preserve">швидкого реагування </w:t>
      </w:r>
      <w:r w:rsidRPr="003F23B0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161BFC5" w14:textId="77777777" w:rsidR="00F00D28" w:rsidRDefault="00F00D28" w:rsidP="009A7B92">
      <w:pPr>
        <w:spacing w:before="120" w:after="120" w:line="242" w:lineRule="auto"/>
        <w:ind w:firstLine="851"/>
        <w:jc w:val="both"/>
        <w:rPr>
          <w:b/>
          <w:spacing w:val="-6"/>
        </w:rPr>
      </w:pPr>
    </w:p>
    <w:p w14:paraId="4E06CDB8" w14:textId="77777777" w:rsidR="00F00D28" w:rsidRPr="003F23B0" w:rsidRDefault="00F00D28" w:rsidP="009A7B92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760EEE12" w14:textId="77777777" w:rsidR="00F00D28" w:rsidRPr="003F23B0" w:rsidRDefault="00F00D28" w:rsidP="009A7B92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21 липня</w:t>
      </w:r>
      <w:r w:rsidRPr="003F23B0">
        <w:rPr>
          <w:spacing w:val="-6"/>
        </w:rPr>
        <w:t xml:space="preserve"> 2020 року.</w:t>
      </w:r>
    </w:p>
    <w:p w14:paraId="35D02DC3" w14:textId="77777777" w:rsidR="00F00D28" w:rsidRPr="003F23B0" w:rsidRDefault="00F00D28" w:rsidP="009A7B92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E786A2F" w14:textId="77777777" w:rsidR="00F00D28" w:rsidRPr="003F23B0" w:rsidRDefault="00F00D28" w:rsidP="009A7B92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3C8E4678" w14:textId="77777777" w:rsidR="00F00D28" w:rsidRPr="003F23B0" w:rsidRDefault="00F00D28" w:rsidP="009A7B92">
      <w:pPr>
        <w:jc w:val="center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F00D28" w:rsidRPr="003F23B0" w14:paraId="7C26665F" w14:textId="77777777" w:rsidTr="006D75A0">
        <w:trPr>
          <w:trHeight w:val="408"/>
        </w:trPr>
        <w:tc>
          <w:tcPr>
            <w:tcW w:w="9768" w:type="dxa"/>
            <w:gridSpan w:val="3"/>
          </w:tcPr>
          <w:p w14:paraId="393248AE" w14:textId="77777777" w:rsidR="00F00D28" w:rsidRPr="003F23B0" w:rsidRDefault="00F00D28" w:rsidP="006D75A0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591B01F1" w14:textId="77777777" w:rsidR="00F00D28" w:rsidRPr="003F23B0" w:rsidRDefault="00F00D28" w:rsidP="006D75A0">
            <w:pPr>
              <w:spacing w:line="242" w:lineRule="auto"/>
              <w:jc w:val="center"/>
              <w:rPr>
                <w:b/>
              </w:rPr>
            </w:pPr>
          </w:p>
        </w:tc>
      </w:tr>
      <w:tr w:rsidR="00F00D28" w:rsidRPr="003F23B0" w14:paraId="196A2CAE" w14:textId="77777777" w:rsidTr="006D75A0">
        <w:trPr>
          <w:trHeight w:val="408"/>
        </w:trPr>
        <w:tc>
          <w:tcPr>
            <w:tcW w:w="4032" w:type="dxa"/>
            <w:gridSpan w:val="2"/>
          </w:tcPr>
          <w:p w14:paraId="683232F6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</w:tcPr>
          <w:p w14:paraId="68D9E94C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0AD7F1F6" w14:textId="77777777" w:rsidR="00F00D28" w:rsidRPr="003F23B0" w:rsidRDefault="00F00D28" w:rsidP="006D75A0">
            <w:pPr>
              <w:spacing w:line="242" w:lineRule="auto"/>
              <w:jc w:val="both"/>
            </w:pPr>
          </w:p>
        </w:tc>
      </w:tr>
      <w:tr w:rsidR="00F00D28" w:rsidRPr="003F23B0" w14:paraId="029E98F9" w14:textId="77777777" w:rsidTr="006D75A0">
        <w:trPr>
          <w:trHeight w:val="408"/>
        </w:trPr>
        <w:tc>
          <w:tcPr>
            <w:tcW w:w="4032" w:type="dxa"/>
            <w:gridSpan w:val="2"/>
          </w:tcPr>
          <w:p w14:paraId="1940DF89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</w:tcPr>
          <w:p w14:paraId="68CC59D1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F00D28" w:rsidRPr="003F23B0" w14:paraId="32B427ED" w14:textId="77777777" w:rsidTr="006D75A0">
        <w:trPr>
          <w:trHeight w:val="408"/>
        </w:trPr>
        <w:tc>
          <w:tcPr>
            <w:tcW w:w="4032" w:type="dxa"/>
            <w:gridSpan w:val="2"/>
          </w:tcPr>
          <w:p w14:paraId="195F271B" w14:textId="77777777" w:rsidR="00F00D28" w:rsidRPr="003F23B0" w:rsidRDefault="00F00D28" w:rsidP="006D75A0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726BF573" w14:textId="77777777" w:rsidR="00F00D28" w:rsidRPr="003F23B0" w:rsidRDefault="00F00D28" w:rsidP="006D75A0">
            <w:pPr>
              <w:spacing w:line="242" w:lineRule="auto"/>
              <w:jc w:val="both"/>
            </w:pPr>
          </w:p>
        </w:tc>
      </w:tr>
      <w:tr w:rsidR="00F00D28" w:rsidRPr="003F23B0" w14:paraId="68004F4E" w14:textId="77777777" w:rsidTr="006D75A0">
        <w:trPr>
          <w:trHeight w:val="408"/>
        </w:trPr>
        <w:tc>
          <w:tcPr>
            <w:tcW w:w="4032" w:type="dxa"/>
            <w:gridSpan w:val="2"/>
          </w:tcPr>
          <w:p w14:paraId="446C7F59" w14:textId="77777777" w:rsidR="00F00D28" w:rsidRPr="003F23B0" w:rsidRDefault="00F00D28" w:rsidP="006D75A0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115E416B" w14:textId="77777777" w:rsidR="00F00D28" w:rsidRPr="003F23B0" w:rsidRDefault="00F00D28" w:rsidP="006D75A0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F00D28" w:rsidRPr="003F23B0" w14:paraId="3A65873E" w14:textId="77777777" w:rsidTr="006D75A0">
        <w:trPr>
          <w:trHeight w:val="408"/>
        </w:trPr>
        <w:tc>
          <w:tcPr>
            <w:tcW w:w="9768" w:type="dxa"/>
            <w:gridSpan w:val="3"/>
          </w:tcPr>
          <w:p w14:paraId="6EEF4E55" w14:textId="77777777" w:rsidR="00F00D28" w:rsidRPr="003F23B0" w:rsidRDefault="00F00D28" w:rsidP="006D75A0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6D9CFB67" w14:textId="77777777" w:rsidR="00F00D28" w:rsidRPr="003F23B0" w:rsidRDefault="00F00D28" w:rsidP="006D75A0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F00D28" w:rsidRPr="003F23B0" w14:paraId="46B34198" w14:textId="77777777" w:rsidTr="006D75A0">
        <w:trPr>
          <w:trHeight w:val="408"/>
        </w:trPr>
        <w:tc>
          <w:tcPr>
            <w:tcW w:w="4008" w:type="dxa"/>
          </w:tcPr>
          <w:p w14:paraId="640233DB" w14:textId="77777777" w:rsidR="00F00D28" w:rsidRPr="003F23B0" w:rsidRDefault="00F00D28" w:rsidP="006D75A0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38C4CB3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78673754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2AC29C96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06FDDEC4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5457C87D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F00D28" w:rsidRPr="003F23B0" w14:paraId="3AF1D1E7" w14:textId="77777777" w:rsidTr="006D75A0">
        <w:trPr>
          <w:trHeight w:val="408"/>
        </w:trPr>
        <w:tc>
          <w:tcPr>
            <w:tcW w:w="4008" w:type="dxa"/>
          </w:tcPr>
          <w:p w14:paraId="65E84A6B" w14:textId="77777777" w:rsidR="00F00D28" w:rsidRPr="003F23B0" w:rsidRDefault="00F00D28" w:rsidP="006D75A0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B7BE1C9" w14:textId="77777777" w:rsidR="00F00D28" w:rsidRPr="003F23B0" w:rsidRDefault="00F00D28" w:rsidP="006D75A0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7A91999B" w14:textId="77777777" w:rsidR="00F00D28" w:rsidRPr="003F23B0" w:rsidRDefault="00F00D28" w:rsidP="006D75A0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3EBEDB5A" w14:textId="77777777" w:rsidR="00F00D28" w:rsidRPr="003F23B0" w:rsidRDefault="00F00D28" w:rsidP="006D75A0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F00D28" w:rsidRPr="003F23B0" w14:paraId="47539759" w14:textId="77777777" w:rsidTr="006D75A0">
        <w:trPr>
          <w:trHeight w:val="408"/>
        </w:trPr>
        <w:tc>
          <w:tcPr>
            <w:tcW w:w="4008" w:type="dxa"/>
          </w:tcPr>
          <w:p w14:paraId="6A0E6C53" w14:textId="77777777" w:rsidR="00F00D28" w:rsidRPr="003F23B0" w:rsidRDefault="00F00D28" w:rsidP="006D75A0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65E8B16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340AAA27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182E67DF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F00D28" w:rsidRPr="003F23B0" w14:paraId="1D133734" w14:textId="77777777" w:rsidTr="006D75A0">
        <w:trPr>
          <w:trHeight w:val="408"/>
        </w:trPr>
        <w:tc>
          <w:tcPr>
            <w:tcW w:w="4008" w:type="dxa"/>
          </w:tcPr>
          <w:p w14:paraId="6CE21A27" w14:textId="77777777" w:rsidR="00F00D28" w:rsidRPr="003F23B0" w:rsidRDefault="00F00D28" w:rsidP="006D75A0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9124ECB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0E6588B5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683A3BC1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F00D28" w:rsidRPr="003F23B0" w14:paraId="7CEBF8B4" w14:textId="77777777" w:rsidTr="006D75A0">
        <w:trPr>
          <w:trHeight w:val="408"/>
        </w:trPr>
        <w:tc>
          <w:tcPr>
            <w:tcW w:w="4008" w:type="dxa"/>
          </w:tcPr>
          <w:p w14:paraId="05398270" w14:textId="77777777" w:rsidR="00F00D28" w:rsidRPr="003F23B0" w:rsidRDefault="00F00D28" w:rsidP="006D75A0">
            <w:pPr>
              <w:spacing w:line="242" w:lineRule="auto"/>
            </w:pPr>
            <w:r w:rsidRPr="003F23B0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A4DAD2D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60F94A72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56A9F2F8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lastRenderedPageBreak/>
              <w:t>самоорганізація та саморозвиток;</w:t>
            </w:r>
          </w:p>
          <w:p w14:paraId="50DB0216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F00D28" w:rsidRPr="003F23B0" w14:paraId="2DEEC692" w14:textId="77777777" w:rsidTr="006D75A0">
        <w:trPr>
          <w:trHeight w:val="408"/>
        </w:trPr>
        <w:tc>
          <w:tcPr>
            <w:tcW w:w="4008" w:type="dxa"/>
            <w:shd w:val="clear" w:color="auto" w:fill="FFFFFF"/>
          </w:tcPr>
          <w:p w14:paraId="03B1151E" w14:textId="77777777" w:rsidR="00F00D28" w:rsidRDefault="00F00D28" w:rsidP="006D75A0">
            <w:pPr>
              <w:spacing w:line="242" w:lineRule="auto"/>
            </w:pPr>
          </w:p>
          <w:p w14:paraId="3B83DFF6" w14:textId="77777777" w:rsidR="00F00D28" w:rsidRDefault="00F00D28" w:rsidP="006D75A0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4D33C5D2" w14:textId="77777777" w:rsidR="00F00D28" w:rsidRPr="003F23B0" w:rsidRDefault="00F00D28" w:rsidP="006D75A0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5638E0E1" w14:textId="77777777" w:rsidR="00F00D28" w:rsidRDefault="00F00D28" w:rsidP="006D75A0">
            <w:pPr>
              <w:ind w:firstLine="33"/>
              <w:contextualSpacing/>
            </w:pPr>
          </w:p>
          <w:p w14:paraId="5F17FE8A" w14:textId="77777777" w:rsidR="00F00D28" w:rsidRDefault="00F00D28" w:rsidP="006D75A0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368CD611" w14:textId="77777777" w:rsidR="00F00D28" w:rsidRPr="009D0393" w:rsidRDefault="00F00D28" w:rsidP="006D75A0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>у сфері публічних закупівель</w:t>
            </w:r>
          </w:p>
          <w:p w14:paraId="53FD0D29" w14:textId="77777777" w:rsidR="00F00D28" w:rsidRPr="003F23B0" w:rsidRDefault="00F00D28" w:rsidP="006D75A0">
            <w:pPr>
              <w:spacing w:line="242" w:lineRule="auto"/>
              <w:jc w:val="both"/>
            </w:pPr>
          </w:p>
        </w:tc>
      </w:tr>
      <w:tr w:rsidR="00F00D28" w:rsidRPr="003F23B0" w14:paraId="085BBA6C" w14:textId="77777777" w:rsidTr="006D75A0">
        <w:trPr>
          <w:trHeight w:val="408"/>
        </w:trPr>
        <w:tc>
          <w:tcPr>
            <w:tcW w:w="4008" w:type="dxa"/>
            <w:shd w:val="clear" w:color="auto" w:fill="FFFFFF"/>
          </w:tcPr>
          <w:p w14:paraId="3C449F5D" w14:textId="77777777" w:rsidR="00F00D28" w:rsidRPr="003F23B0" w:rsidRDefault="00F00D28" w:rsidP="006D75A0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FA281D6" w14:textId="77777777" w:rsidR="00F00D28" w:rsidRPr="003F23B0" w:rsidRDefault="00F00D28" w:rsidP="006D75A0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F00D28" w:rsidRPr="003F23B0" w14:paraId="14245831" w14:textId="77777777" w:rsidTr="006D75A0">
        <w:trPr>
          <w:trHeight w:val="408"/>
        </w:trPr>
        <w:tc>
          <w:tcPr>
            <w:tcW w:w="4008" w:type="dxa"/>
            <w:shd w:val="clear" w:color="auto" w:fill="FFFFFF"/>
          </w:tcPr>
          <w:p w14:paraId="420B863E" w14:textId="77777777" w:rsidR="00F00D28" w:rsidRPr="003F23B0" w:rsidRDefault="00F00D28" w:rsidP="006D75A0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4F29DD87" w14:textId="77777777" w:rsidR="00F00D28" w:rsidRPr="003F23B0" w:rsidRDefault="00F00D28" w:rsidP="006D75A0">
            <w:pPr>
              <w:spacing w:line="242" w:lineRule="auto"/>
              <w:jc w:val="both"/>
            </w:pPr>
          </w:p>
        </w:tc>
      </w:tr>
      <w:tr w:rsidR="00F00D28" w:rsidRPr="003F23B0" w14:paraId="22D9D19B" w14:textId="77777777" w:rsidTr="006D75A0">
        <w:trPr>
          <w:trHeight w:val="408"/>
        </w:trPr>
        <w:tc>
          <w:tcPr>
            <w:tcW w:w="9768" w:type="dxa"/>
            <w:gridSpan w:val="3"/>
          </w:tcPr>
          <w:p w14:paraId="5158029A" w14:textId="77777777" w:rsidR="00F00D28" w:rsidRPr="003F23B0" w:rsidRDefault="00F00D28" w:rsidP="006D75A0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3868ADA1" w14:textId="77777777" w:rsidR="00F00D28" w:rsidRPr="003F23B0" w:rsidRDefault="00F00D28" w:rsidP="006D75A0">
            <w:pPr>
              <w:jc w:val="center"/>
              <w:rPr>
                <w:b/>
              </w:rPr>
            </w:pPr>
          </w:p>
        </w:tc>
      </w:tr>
      <w:tr w:rsidR="00F00D28" w:rsidRPr="003F23B0" w14:paraId="143D48DE" w14:textId="77777777" w:rsidTr="006D75A0">
        <w:trPr>
          <w:trHeight w:val="408"/>
        </w:trPr>
        <w:tc>
          <w:tcPr>
            <w:tcW w:w="4008" w:type="dxa"/>
          </w:tcPr>
          <w:p w14:paraId="194AF22A" w14:textId="77777777" w:rsidR="00F00D28" w:rsidRPr="003F23B0" w:rsidRDefault="00F00D28" w:rsidP="006D75A0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6B38FA57" w14:textId="77777777" w:rsidR="00F00D28" w:rsidRPr="003F23B0" w:rsidRDefault="00F00D28" w:rsidP="006D75A0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03E8C795" w14:textId="77777777" w:rsidR="00F00D28" w:rsidRPr="003F23B0" w:rsidRDefault="00F00D28" w:rsidP="006D75A0">
            <w:pPr>
              <w:jc w:val="both"/>
            </w:pPr>
          </w:p>
        </w:tc>
      </w:tr>
      <w:tr w:rsidR="00F00D28" w:rsidRPr="003F23B0" w14:paraId="71FFF91D" w14:textId="77777777" w:rsidTr="006D75A0">
        <w:trPr>
          <w:trHeight w:val="408"/>
        </w:trPr>
        <w:tc>
          <w:tcPr>
            <w:tcW w:w="4008" w:type="dxa"/>
          </w:tcPr>
          <w:p w14:paraId="0E2126CC" w14:textId="77777777" w:rsidR="00F00D28" w:rsidRPr="003F23B0" w:rsidRDefault="00F00D28" w:rsidP="006D75A0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28DA11CA" w14:textId="77777777" w:rsidR="00F00D28" w:rsidRPr="003F23B0" w:rsidRDefault="00F00D28" w:rsidP="006D75A0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0E93644" w14:textId="77777777" w:rsidR="00F00D28" w:rsidRPr="003F23B0" w:rsidRDefault="00F00D28" w:rsidP="006D75A0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1DD3BE46" w14:textId="77777777" w:rsidR="00F00D28" w:rsidRPr="003F23B0" w:rsidRDefault="00F00D28" w:rsidP="006D75A0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5F3748A9" w14:textId="77777777" w:rsidR="00F00D28" w:rsidRPr="003F23B0" w:rsidRDefault="00F00D28" w:rsidP="006D75A0">
            <w:pPr>
              <w:ind w:left="-5" w:right="96" w:hanging="13"/>
              <w:contextualSpacing/>
              <w:jc w:val="both"/>
            </w:pPr>
          </w:p>
          <w:p w14:paraId="66EB754D" w14:textId="77777777" w:rsidR="00F00D28" w:rsidRPr="003F23B0" w:rsidRDefault="00F00D28" w:rsidP="006D75A0">
            <w:pPr>
              <w:ind w:left="-5" w:right="96" w:hanging="13"/>
              <w:contextualSpacing/>
              <w:jc w:val="both"/>
            </w:pPr>
          </w:p>
        </w:tc>
      </w:tr>
    </w:tbl>
    <w:p w14:paraId="0404CE31" w14:textId="77777777" w:rsidR="00F00D28" w:rsidRPr="003F23B0" w:rsidRDefault="00F00D28" w:rsidP="009A7B92">
      <w:pPr>
        <w:ind w:left="5812"/>
        <w:rPr>
          <w:b/>
        </w:rPr>
      </w:pPr>
    </w:p>
    <w:p w14:paraId="4766DCA1" w14:textId="77777777" w:rsidR="00F00D28" w:rsidRPr="003F23B0" w:rsidRDefault="00F00D28" w:rsidP="009A7B92">
      <w:pPr>
        <w:ind w:left="5812"/>
        <w:rPr>
          <w:b/>
        </w:rPr>
      </w:pPr>
    </w:p>
    <w:p w14:paraId="502AFA7B" w14:textId="77777777" w:rsidR="00F00D28" w:rsidRDefault="00F00D28" w:rsidP="009A7B92">
      <w:pPr>
        <w:ind w:left="5812"/>
        <w:rPr>
          <w:b/>
        </w:rPr>
      </w:pPr>
    </w:p>
    <w:p w14:paraId="1BD83367" w14:textId="77777777" w:rsidR="00F00D28" w:rsidRDefault="00F00D28" w:rsidP="009A7B92">
      <w:pPr>
        <w:ind w:left="5812"/>
        <w:rPr>
          <w:b/>
        </w:rPr>
      </w:pPr>
    </w:p>
    <w:p w14:paraId="5038AD6A" w14:textId="77777777" w:rsidR="00F00D28" w:rsidRDefault="00F00D28" w:rsidP="009A7B92">
      <w:pPr>
        <w:ind w:left="5812"/>
        <w:rPr>
          <w:b/>
        </w:rPr>
      </w:pPr>
    </w:p>
    <w:p w14:paraId="2961A1C9" w14:textId="77777777" w:rsidR="00F00D28" w:rsidRDefault="00F00D28" w:rsidP="009A7B92">
      <w:pPr>
        <w:ind w:left="5812"/>
        <w:rPr>
          <w:b/>
        </w:rPr>
      </w:pPr>
    </w:p>
    <w:p w14:paraId="2188738A" w14:textId="77777777" w:rsidR="00F00D28" w:rsidRDefault="00F00D28" w:rsidP="009A7B92">
      <w:pPr>
        <w:ind w:left="5812"/>
        <w:rPr>
          <w:b/>
        </w:rPr>
      </w:pPr>
    </w:p>
    <w:p w14:paraId="0AC52E9B" w14:textId="77777777" w:rsidR="00F00D28" w:rsidRDefault="00F00D28" w:rsidP="009A7B92">
      <w:pPr>
        <w:ind w:left="5812"/>
        <w:rPr>
          <w:b/>
        </w:rPr>
      </w:pPr>
    </w:p>
    <w:p w14:paraId="4999AFFF" w14:textId="77777777" w:rsidR="00F00D28" w:rsidRDefault="00F00D28" w:rsidP="009A7B92">
      <w:pPr>
        <w:ind w:left="5812"/>
        <w:rPr>
          <w:b/>
        </w:rPr>
      </w:pPr>
    </w:p>
    <w:p w14:paraId="2801B29D" w14:textId="77777777" w:rsidR="00F00D28" w:rsidRDefault="00F00D28" w:rsidP="00207464">
      <w:pPr>
        <w:ind w:left="5387"/>
        <w:rPr>
          <w:b/>
        </w:rPr>
      </w:pPr>
    </w:p>
    <w:p w14:paraId="642DF6DE" w14:textId="77777777" w:rsidR="00F00D28" w:rsidRDefault="00F00D28" w:rsidP="00207464">
      <w:pPr>
        <w:ind w:left="5387"/>
        <w:rPr>
          <w:b/>
        </w:rPr>
      </w:pPr>
    </w:p>
    <w:p w14:paraId="52648793" w14:textId="77777777" w:rsidR="00F00D28" w:rsidRDefault="00F00D28" w:rsidP="00207464">
      <w:pPr>
        <w:ind w:left="5387"/>
        <w:rPr>
          <w:b/>
        </w:rPr>
      </w:pPr>
    </w:p>
    <w:p w14:paraId="75B205F0" w14:textId="77777777" w:rsidR="00F00D28" w:rsidRDefault="00F00D28" w:rsidP="00207464">
      <w:pPr>
        <w:ind w:left="5387"/>
        <w:rPr>
          <w:b/>
        </w:rPr>
      </w:pPr>
    </w:p>
    <w:p w14:paraId="499ACBD6" w14:textId="77777777" w:rsidR="00F00D28" w:rsidRDefault="00F00D28" w:rsidP="00207464">
      <w:pPr>
        <w:ind w:left="5387"/>
        <w:rPr>
          <w:b/>
        </w:rPr>
      </w:pPr>
    </w:p>
    <w:p w14:paraId="528AB020" w14:textId="77777777" w:rsidR="00F00D28" w:rsidRPr="003F23B0" w:rsidRDefault="00F00D28" w:rsidP="00207464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2D939E3B" w14:textId="77777777" w:rsidR="00F00D28" w:rsidRPr="003F23B0" w:rsidRDefault="00F00D28" w:rsidP="00207464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132A18C6" w14:textId="28556A77" w:rsidR="00F00D28" w:rsidRPr="003F23B0" w:rsidRDefault="00F00D28" w:rsidP="00207464">
      <w:pPr>
        <w:ind w:left="5387"/>
      </w:pPr>
      <w:r w:rsidRPr="003F23B0">
        <w:t xml:space="preserve">від </w:t>
      </w:r>
      <w:r>
        <w:t>30</w:t>
      </w:r>
      <w:r w:rsidRPr="003F23B0">
        <w:t>.0</w:t>
      </w:r>
      <w:r>
        <w:t>6</w:t>
      </w:r>
      <w:r w:rsidRPr="003F23B0">
        <w:t xml:space="preserve">.2020 № </w:t>
      </w:r>
      <w:r w:rsidR="00511739">
        <w:t>209</w:t>
      </w:r>
    </w:p>
    <w:p w14:paraId="51052784" w14:textId="77777777" w:rsidR="00F00D28" w:rsidRPr="003F23B0" w:rsidRDefault="00F00D28" w:rsidP="00207464">
      <w:pPr>
        <w:jc w:val="center"/>
        <w:rPr>
          <w:b/>
        </w:rPr>
      </w:pPr>
    </w:p>
    <w:p w14:paraId="4DC9C6A6" w14:textId="77777777" w:rsidR="00F00D28" w:rsidRPr="003F23B0" w:rsidRDefault="00F00D28" w:rsidP="00207464">
      <w:pPr>
        <w:jc w:val="center"/>
        <w:rPr>
          <w:b/>
        </w:rPr>
      </w:pPr>
      <w:r w:rsidRPr="003F23B0">
        <w:rPr>
          <w:b/>
        </w:rPr>
        <w:t>УМОВИ</w:t>
      </w:r>
    </w:p>
    <w:p w14:paraId="50D6A406" w14:textId="77777777" w:rsidR="00F00D28" w:rsidRPr="003F23B0" w:rsidRDefault="00F00D28" w:rsidP="00207464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контролера І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555F4C3A" w14:textId="77777777" w:rsidR="00F00D28" w:rsidRPr="003F23B0" w:rsidRDefault="00F00D28" w:rsidP="00207464">
      <w:pPr>
        <w:jc w:val="center"/>
        <w:rPr>
          <w:b/>
        </w:rPr>
      </w:pPr>
    </w:p>
    <w:p w14:paraId="43FC22F0" w14:textId="77777777" w:rsidR="00F00D28" w:rsidRPr="003F23B0" w:rsidRDefault="00F00D28" w:rsidP="00207464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3AD5312C" w14:textId="77777777" w:rsidR="00F00D28" w:rsidRDefault="00F00D28" w:rsidP="00207464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1FCC329D" w14:textId="77777777" w:rsidR="00F00D28" w:rsidRPr="003F23B0" w:rsidRDefault="00F00D28" w:rsidP="00207464">
      <w:pPr>
        <w:ind w:firstLine="851"/>
        <w:jc w:val="both"/>
        <w:rPr>
          <w:b/>
        </w:rPr>
      </w:pPr>
    </w:p>
    <w:p w14:paraId="77BE6B67" w14:textId="77777777" w:rsidR="00F00D28" w:rsidRPr="00FA6530" w:rsidRDefault="00F00D28" w:rsidP="0020746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530">
        <w:rPr>
          <w:sz w:val="28"/>
          <w:szCs w:val="28"/>
        </w:rPr>
        <w:t>Зобов'язаний:</w:t>
      </w:r>
    </w:p>
    <w:p w14:paraId="5F2B3B5D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Знати обстановку на закріпленій території;</w:t>
      </w:r>
    </w:p>
    <w:p w14:paraId="18913CD3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16D71C8F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>
        <w:t>Реагувати в межах наданих З</w:t>
      </w:r>
      <w:r w:rsidRPr="00FA6530">
        <w:t>аконом повноважень на протиправні дії, пов’язані із посяганням на суддів, працівників суду, учасників судового процесу.</w:t>
      </w:r>
    </w:p>
    <w:p w14:paraId="556F4C60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29D1E215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7" w:history="1">
        <w:r w:rsidRPr="00FA6530">
          <w:rPr>
            <w:rStyle w:val="a7"/>
          </w:rPr>
          <w:t>"Про Національну поліцію"</w:t>
        </w:r>
      </w:hyperlink>
      <w:r>
        <w:t> та "Про охоронну діяльність";</w:t>
      </w:r>
    </w:p>
    <w:p w14:paraId="73DB05FC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Мати досвід роботи з ПК (офісні програми, Інтернет) на рівні користувача;</w:t>
      </w:r>
    </w:p>
    <w:p w14:paraId="348183E4" w14:textId="77777777" w:rsidR="00F00D28" w:rsidRPr="00FA6530" w:rsidRDefault="00F00D28" w:rsidP="00207464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 xml:space="preserve">За дорученням командування </w:t>
      </w:r>
      <w:r>
        <w:t xml:space="preserve">взводу швидкого реагування </w:t>
      </w:r>
      <w:r w:rsidRPr="00FA6530">
        <w:t>виконувати інші повноваження, які належать до його компетенції.</w:t>
      </w:r>
    </w:p>
    <w:p w14:paraId="67AD98AB" w14:textId="77777777" w:rsidR="00F00D28" w:rsidRDefault="00F00D28" w:rsidP="00207464">
      <w:pPr>
        <w:ind w:firstLine="851"/>
        <w:rPr>
          <w:b/>
        </w:rPr>
      </w:pPr>
    </w:p>
    <w:p w14:paraId="09C6C5F8" w14:textId="77777777" w:rsidR="00F00D28" w:rsidRPr="003F23B0" w:rsidRDefault="00F00D28" w:rsidP="00207464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29A57983" w14:textId="77777777" w:rsidR="00F00D28" w:rsidRPr="003F23B0" w:rsidRDefault="00F00D28" w:rsidP="00207464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C3355D4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F23B0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68708B8B" w14:textId="77777777" w:rsidR="00F00D28" w:rsidRPr="003F23B0" w:rsidRDefault="00F00D28" w:rsidP="00207464">
      <w:pPr>
        <w:spacing w:line="246" w:lineRule="auto"/>
        <w:ind w:firstLine="851"/>
        <w:jc w:val="both"/>
      </w:pPr>
    </w:p>
    <w:p w14:paraId="40A6320E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42DB25C4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6C44B282" w14:textId="77777777" w:rsidR="00F00D28" w:rsidRPr="003F23B0" w:rsidRDefault="00F00D28" w:rsidP="00207464">
      <w:pPr>
        <w:spacing w:line="246" w:lineRule="auto"/>
        <w:ind w:firstLine="851"/>
        <w:jc w:val="both"/>
        <w:rPr>
          <w:b/>
        </w:rPr>
      </w:pPr>
    </w:p>
    <w:p w14:paraId="22810B0E" w14:textId="77777777" w:rsidR="00F00D28" w:rsidRPr="003F23B0" w:rsidRDefault="00F00D28" w:rsidP="00207464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B91EC3B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8206C99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4EF30944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5CB74DD1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7F313C24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>5) автобіографія;</w:t>
      </w:r>
    </w:p>
    <w:p w14:paraId="1EDD1C87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239C2CCE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96F926F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08517DA0" w14:textId="77777777" w:rsidR="00F00D28" w:rsidRPr="003F23B0" w:rsidRDefault="00F00D28" w:rsidP="00207464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94D19AC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DEBE50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537F34E" w14:textId="1C25AA9C" w:rsidR="00F00D28" w:rsidRPr="003F23B0" w:rsidRDefault="00F00D28" w:rsidP="00207464">
      <w:pPr>
        <w:spacing w:line="246" w:lineRule="auto"/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0</w:t>
      </w:r>
      <w:r w:rsidR="00CD3E64">
        <w:t>2</w:t>
      </w:r>
      <w:r>
        <w:t xml:space="preserve"> липня</w:t>
      </w:r>
      <w:r w:rsidRPr="003F23B0">
        <w:t xml:space="preserve"> 2020 року до 1</w:t>
      </w:r>
      <w:r>
        <w:t>7.00</w:t>
      </w:r>
      <w:r w:rsidRPr="003F23B0">
        <w:t xml:space="preserve"> </w:t>
      </w:r>
      <w:r>
        <w:t>15 липня</w:t>
      </w:r>
      <w:r w:rsidRPr="003F23B0">
        <w:t xml:space="preserve"> 2020 року за адресою: Луганська область, м. Лисичанськ, вул. Сосюри, 347.</w:t>
      </w:r>
    </w:p>
    <w:p w14:paraId="0E7DD4ED" w14:textId="77777777" w:rsidR="00F00D28" w:rsidRPr="003F23B0" w:rsidRDefault="00F00D28" w:rsidP="00207464">
      <w:pPr>
        <w:spacing w:line="246" w:lineRule="auto"/>
        <w:ind w:firstLine="851"/>
        <w:jc w:val="both"/>
      </w:pPr>
      <w:r w:rsidRPr="003F23B0">
        <w:t xml:space="preserve">На контролера І категорії 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00D28" w:rsidRPr="003F23B0" w14:paraId="3176E781" w14:textId="77777777" w:rsidTr="006D75A0">
        <w:trPr>
          <w:trHeight w:val="408"/>
        </w:trPr>
        <w:tc>
          <w:tcPr>
            <w:tcW w:w="9639" w:type="dxa"/>
          </w:tcPr>
          <w:p w14:paraId="0C5E368F" w14:textId="77777777" w:rsidR="00F00D28" w:rsidRDefault="00F00D28" w:rsidP="006D75A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155FB0BE" w14:textId="77777777" w:rsidR="00F00D28" w:rsidRDefault="00F00D28" w:rsidP="006D75A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130C239F" w14:textId="77777777" w:rsidR="00F00D28" w:rsidRPr="003F23B0" w:rsidRDefault="00F00D28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3BF3FE3" w14:textId="77777777" w:rsidR="00F00D28" w:rsidRPr="003F23B0" w:rsidRDefault="00F00D28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21 липня</w:t>
            </w:r>
            <w:r w:rsidRPr="003F23B0">
              <w:rPr>
                <w:spacing w:val="-6"/>
              </w:rPr>
              <w:t xml:space="preserve"> 2020 року.</w:t>
            </w:r>
          </w:p>
          <w:p w14:paraId="6B02B8FC" w14:textId="77777777" w:rsidR="00F00D28" w:rsidRPr="003F23B0" w:rsidRDefault="00F00D28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27F8D5C" w14:textId="77777777" w:rsidR="00F00D28" w:rsidRPr="003F23B0" w:rsidRDefault="00F00D28" w:rsidP="006D75A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3F23B0" w14:paraId="48A3894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FF54" w14:textId="77777777" w:rsidR="00F00D28" w:rsidRPr="003F23B0" w:rsidRDefault="00F00D28" w:rsidP="006D75A0">
                  <w:pPr>
                    <w:jc w:val="center"/>
                    <w:rPr>
                      <w:b/>
                    </w:rPr>
                  </w:pPr>
                </w:p>
                <w:p w14:paraId="21760B7D" w14:textId="77777777" w:rsidR="00F00D28" w:rsidRPr="003F23B0" w:rsidRDefault="00F00D28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00D28" w:rsidRPr="003F23B0" w14:paraId="5C6B633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7FCE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CF17" w14:textId="77777777" w:rsidR="00F00D28" w:rsidRPr="003F23B0" w:rsidRDefault="00F00D28" w:rsidP="006D75A0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00D28" w:rsidRPr="003F23B0" w14:paraId="7FAAEBF1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4314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0BE9" w14:textId="77777777" w:rsidR="00F00D28" w:rsidRPr="003F23B0" w:rsidRDefault="00F00D28" w:rsidP="006D75A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00D28" w:rsidRPr="003F23B0" w14:paraId="0FB26448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77F5" w14:textId="77777777" w:rsidR="00F00D28" w:rsidRPr="003F23B0" w:rsidRDefault="00F00D28" w:rsidP="006D75A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D224" w14:textId="77777777" w:rsidR="00F00D28" w:rsidRPr="003F23B0" w:rsidRDefault="00F00D28" w:rsidP="006D75A0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F00D28" w:rsidRPr="003F23B0" w14:paraId="308D4D0A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D048" w14:textId="77777777" w:rsidR="00F00D28" w:rsidRPr="003F23B0" w:rsidRDefault="00F00D28" w:rsidP="006D75A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47DB" w14:textId="77777777" w:rsidR="00F00D28" w:rsidRPr="003F23B0" w:rsidRDefault="00F00D28" w:rsidP="006D75A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00D28" w:rsidRPr="003F23B0" w14:paraId="71957D50" w14:textId="77777777" w:rsidTr="006D75A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401D" w14:textId="77777777" w:rsidR="00F00D28" w:rsidRPr="003F23B0" w:rsidRDefault="00F00D28" w:rsidP="006D75A0">
                  <w:pPr>
                    <w:jc w:val="both"/>
                  </w:pPr>
                </w:p>
              </w:tc>
            </w:tr>
            <w:tr w:rsidR="00F00D28" w:rsidRPr="003F23B0" w14:paraId="76193513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4BAB" w14:textId="77777777" w:rsidR="00F00D28" w:rsidRPr="003F23B0" w:rsidRDefault="00F00D28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73649E48" w14:textId="77777777" w:rsidR="00F00D28" w:rsidRPr="003F23B0" w:rsidRDefault="00F00D28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00D28" w:rsidRPr="003F23B0" w14:paraId="7158DA52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2319" w14:textId="77777777" w:rsidR="00F00D28" w:rsidRPr="003F23B0" w:rsidRDefault="00F00D28" w:rsidP="006D75A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4D400A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A9E7DD3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1D4DD85A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4E71C039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7CE82824" w14:textId="77777777" w:rsidR="00F00D28" w:rsidRPr="003F23B0" w:rsidRDefault="00F00D28" w:rsidP="006D75A0">
                  <w:r w:rsidRPr="003F23B0">
                    <w:t xml:space="preserve"> </w:t>
                  </w:r>
                </w:p>
              </w:tc>
            </w:tr>
            <w:tr w:rsidR="00F00D28" w:rsidRPr="003F23B0" w14:paraId="5D73E18D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75B2" w14:textId="77777777" w:rsidR="00F00D28" w:rsidRPr="003F23B0" w:rsidRDefault="00F00D28" w:rsidP="006D75A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FC1BE2" w14:textId="77777777" w:rsidR="00F00D28" w:rsidRPr="003F23B0" w:rsidRDefault="00F00D28" w:rsidP="006D75A0">
                  <w:r w:rsidRPr="003F23B0">
                    <w:t xml:space="preserve">здатність систематизувати, </w:t>
                  </w:r>
                </w:p>
                <w:p w14:paraId="12C68E70" w14:textId="77777777" w:rsidR="00F00D28" w:rsidRPr="003F23B0" w:rsidRDefault="00F00D28" w:rsidP="006D75A0">
                  <w:r w:rsidRPr="003F23B0">
                    <w:t>узагальнювати інформацію;</w:t>
                  </w:r>
                </w:p>
                <w:p w14:paraId="6653105D" w14:textId="77777777" w:rsidR="00F00D28" w:rsidRPr="003F23B0" w:rsidRDefault="00F00D28" w:rsidP="006D75A0">
                  <w:r w:rsidRPr="003F23B0">
                    <w:t>гнучкість;</w:t>
                  </w:r>
                </w:p>
                <w:p w14:paraId="1BA7AA09" w14:textId="77777777" w:rsidR="00F00D28" w:rsidRPr="003F23B0" w:rsidRDefault="00F00D28" w:rsidP="006D75A0">
                  <w:r w:rsidRPr="003F23B0">
                    <w:t>проникливість.</w:t>
                  </w:r>
                </w:p>
                <w:p w14:paraId="0A32E47A" w14:textId="77777777" w:rsidR="00F00D28" w:rsidRPr="003F23B0" w:rsidRDefault="00F00D28" w:rsidP="006D75A0"/>
              </w:tc>
            </w:tr>
            <w:tr w:rsidR="00F00D28" w:rsidRPr="003F23B0" w14:paraId="25A43072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D822" w14:textId="77777777" w:rsidR="00F00D28" w:rsidRPr="003F23B0" w:rsidRDefault="00F00D28" w:rsidP="006D75A0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905822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0691EAA5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26E36AB3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7D8115B0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5C29F7C6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51134411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6B27118C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4D90BBD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F00D28" w:rsidRPr="003F23B0" w14:paraId="3A77743D" w14:textId="77777777" w:rsidTr="006D75A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E356A3" w14:textId="77777777" w:rsidR="00F00D28" w:rsidRDefault="00F00D28" w:rsidP="006D75A0">
                  <w:pPr>
                    <w:ind w:left="114"/>
                  </w:pPr>
                </w:p>
                <w:p w14:paraId="7A7F8128" w14:textId="77777777" w:rsidR="00F00D28" w:rsidRPr="003F23B0" w:rsidRDefault="00F00D28" w:rsidP="006D75A0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8AC27D" w14:textId="77777777" w:rsidR="00F00D28" w:rsidRDefault="00F00D28" w:rsidP="006D75A0">
                  <w:pPr>
                    <w:ind w:firstLine="33"/>
                    <w:contextualSpacing/>
                  </w:pPr>
                </w:p>
                <w:p w14:paraId="4E53D8B3" w14:textId="77777777" w:rsidR="00F00D28" w:rsidRDefault="00F00D28" w:rsidP="006D75A0">
                  <w:pPr>
                    <w:ind w:firstLine="33"/>
                    <w:contextualSpacing/>
                  </w:pPr>
                  <w:r w:rsidRPr="009D0393">
                    <w:lastRenderedPageBreak/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01AD3A13" w14:textId="77777777" w:rsidR="00F00D28" w:rsidRPr="009D0393" w:rsidRDefault="00F00D28" w:rsidP="006D75A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6D99A5B8" w14:textId="77777777" w:rsidR="00F00D28" w:rsidRPr="003F23B0" w:rsidRDefault="00F00D28" w:rsidP="006D75A0">
                  <w:pPr>
                    <w:ind w:left="114"/>
                    <w:jc w:val="both"/>
                  </w:pPr>
                </w:p>
              </w:tc>
            </w:tr>
            <w:tr w:rsidR="00F00D28" w:rsidRPr="003F23B0" w14:paraId="34617B60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32466" w14:textId="77777777" w:rsidR="00F00D28" w:rsidRPr="003F23B0" w:rsidRDefault="00F00D28" w:rsidP="006D75A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2788" w14:textId="77777777" w:rsidR="00F00D28" w:rsidRPr="003F23B0" w:rsidRDefault="00F00D28" w:rsidP="006D75A0">
                  <w:pPr>
                    <w:jc w:val="both"/>
                  </w:pPr>
                </w:p>
              </w:tc>
            </w:tr>
            <w:tr w:rsidR="00F00D28" w:rsidRPr="003F23B0" w14:paraId="5C5BFC81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6EC17" w14:textId="77777777" w:rsidR="00F00D28" w:rsidRPr="003F23B0" w:rsidRDefault="00F00D28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00D28" w:rsidRPr="003F23B0" w14:paraId="1A3F7DE4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2CC03" w14:textId="77777777" w:rsidR="00F00D28" w:rsidRPr="003F23B0" w:rsidRDefault="00F00D28" w:rsidP="006D75A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5F31" w14:textId="77777777" w:rsidR="00F00D28" w:rsidRPr="003F23B0" w:rsidRDefault="00F00D28" w:rsidP="006D75A0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11594F3" w14:textId="77777777" w:rsidR="00F00D28" w:rsidRPr="003F23B0" w:rsidRDefault="00F00D28" w:rsidP="006D75A0">
                  <w:pPr>
                    <w:ind w:left="171"/>
                  </w:pPr>
                </w:p>
                <w:p w14:paraId="53FFDFF4" w14:textId="77777777" w:rsidR="00F00D28" w:rsidRPr="003F23B0" w:rsidRDefault="00F00D28" w:rsidP="006D75A0">
                  <w:pPr>
                    <w:jc w:val="both"/>
                  </w:pPr>
                </w:p>
              </w:tc>
            </w:tr>
          </w:tbl>
          <w:p w14:paraId="10CD5D09" w14:textId="77777777" w:rsidR="00F00D28" w:rsidRPr="003F23B0" w:rsidRDefault="00F00D28" w:rsidP="006D75A0">
            <w:pPr>
              <w:ind w:firstLine="462"/>
              <w:jc w:val="both"/>
            </w:pPr>
          </w:p>
        </w:tc>
      </w:tr>
    </w:tbl>
    <w:p w14:paraId="399C1369" w14:textId="77777777" w:rsidR="00F00D28" w:rsidRPr="003F23B0" w:rsidRDefault="00F00D28" w:rsidP="00207464">
      <w:pPr>
        <w:ind w:left="5812"/>
        <w:rPr>
          <w:b/>
        </w:rPr>
      </w:pPr>
    </w:p>
    <w:p w14:paraId="33A16AED" w14:textId="77777777" w:rsidR="00F00D28" w:rsidRPr="003F23B0" w:rsidRDefault="00F00D28" w:rsidP="00207464">
      <w:pPr>
        <w:ind w:left="5812"/>
        <w:rPr>
          <w:b/>
        </w:rPr>
      </w:pPr>
    </w:p>
    <w:p w14:paraId="528FE063" w14:textId="77777777" w:rsidR="00F00D28" w:rsidRPr="003F23B0" w:rsidRDefault="00F00D28" w:rsidP="009A7B92">
      <w:pPr>
        <w:ind w:left="5812"/>
        <w:rPr>
          <w:b/>
        </w:rPr>
      </w:pPr>
    </w:p>
    <w:p w14:paraId="74A00B15" w14:textId="77777777" w:rsidR="00F00D28" w:rsidRPr="003F23B0" w:rsidRDefault="00F00D28" w:rsidP="009A7B92">
      <w:pPr>
        <w:ind w:left="5812"/>
        <w:rPr>
          <w:b/>
        </w:rPr>
      </w:pPr>
    </w:p>
    <w:p w14:paraId="3AD60BA8" w14:textId="77777777" w:rsidR="00F00D28" w:rsidRPr="003F23B0" w:rsidRDefault="00F00D28" w:rsidP="009A7B92">
      <w:pPr>
        <w:ind w:left="5812"/>
        <w:rPr>
          <w:b/>
        </w:rPr>
      </w:pPr>
    </w:p>
    <w:p w14:paraId="4089FC94" w14:textId="77777777" w:rsidR="00F00D28" w:rsidRPr="003F23B0" w:rsidRDefault="00F00D28" w:rsidP="009A7B92">
      <w:pPr>
        <w:ind w:left="5812"/>
        <w:rPr>
          <w:b/>
        </w:rPr>
      </w:pPr>
    </w:p>
    <w:p w14:paraId="08AB9DB9" w14:textId="77777777" w:rsidR="00F00D28" w:rsidRPr="003F23B0" w:rsidRDefault="00F00D28" w:rsidP="000F5657">
      <w:pPr>
        <w:ind w:left="5812"/>
        <w:rPr>
          <w:b/>
        </w:rPr>
      </w:pPr>
    </w:p>
    <w:p w14:paraId="3ACE8186" w14:textId="77777777" w:rsidR="00F00D28" w:rsidRPr="003F23B0" w:rsidRDefault="00F00D28" w:rsidP="000F5657">
      <w:pPr>
        <w:ind w:left="5812"/>
        <w:rPr>
          <w:b/>
        </w:rPr>
      </w:pPr>
    </w:p>
    <w:p w14:paraId="1F4BB7D1" w14:textId="77777777" w:rsidR="00F00D28" w:rsidRDefault="00F00D28" w:rsidP="000F5657">
      <w:pPr>
        <w:ind w:left="5387"/>
        <w:rPr>
          <w:b/>
        </w:rPr>
      </w:pPr>
    </w:p>
    <w:p w14:paraId="36D78100" w14:textId="77777777" w:rsidR="00F00D28" w:rsidRDefault="00F00D28" w:rsidP="00FB1C29">
      <w:pPr>
        <w:rPr>
          <w:b/>
        </w:rPr>
      </w:pPr>
    </w:p>
    <w:p w14:paraId="047CC00F" w14:textId="77777777" w:rsidR="00F00D28" w:rsidRDefault="00F00D28" w:rsidP="00FB1C29">
      <w:pPr>
        <w:rPr>
          <w:b/>
        </w:rPr>
      </w:pPr>
    </w:p>
    <w:p w14:paraId="40E0B7DF" w14:textId="77777777" w:rsidR="00F00D28" w:rsidRDefault="00F00D28" w:rsidP="00FB1C29">
      <w:pPr>
        <w:ind w:left="5387"/>
        <w:rPr>
          <w:b/>
        </w:rPr>
      </w:pPr>
    </w:p>
    <w:p w14:paraId="07FAB73D" w14:textId="77777777" w:rsidR="00F00D28" w:rsidRDefault="00F00D28" w:rsidP="00FB1C29">
      <w:pPr>
        <w:ind w:left="5387"/>
        <w:rPr>
          <w:b/>
        </w:rPr>
      </w:pPr>
    </w:p>
    <w:p w14:paraId="38544EBE" w14:textId="77777777" w:rsidR="00F00D28" w:rsidRDefault="00F00D28" w:rsidP="00FB1C29">
      <w:pPr>
        <w:ind w:left="5387"/>
        <w:rPr>
          <w:b/>
        </w:rPr>
      </w:pPr>
    </w:p>
    <w:p w14:paraId="155D8F9D" w14:textId="77777777" w:rsidR="00F00D28" w:rsidRDefault="00F00D28" w:rsidP="00FB1C29">
      <w:pPr>
        <w:ind w:left="5387"/>
        <w:rPr>
          <w:b/>
        </w:rPr>
      </w:pPr>
    </w:p>
    <w:p w14:paraId="415B438A" w14:textId="77777777" w:rsidR="00F00D28" w:rsidRDefault="00F00D28" w:rsidP="00FB1C29">
      <w:pPr>
        <w:ind w:left="5387"/>
        <w:rPr>
          <w:b/>
        </w:rPr>
      </w:pPr>
    </w:p>
    <w:p w14:paraId="653AE63D" w14:textId="77777777" w:rsidR="00F00D28" w:rsidRDefault="00F00D28" w:rsidP="00FB1C29">
      <w:pPr>
        <w:ind w:left="5387"/>
        <w:rPr>
          <w:b/>
        </w:rPr>
      </w:pPr>
    </w:p>
    <w:p w14:paraId="1F9F9B96" w14:textId="77777777" w:rsidR="00F00D28" w:rsidRDefault="00F00D28" w:rsidP="00704AFF">
      <w:pPr>
        <w:ind w:left="5387"/>
        <w:rPr>
          <w:b/>
        </w:rPr>
      </w:pPr>
    </w:p>
    <w:p w14:paraId="492092C6" w14:textId="77777777" w:rsidR="00F00D28" w:rsidRDefault="00F00D28" w:rsidP="00704AFF">
      <w:pPr>
        <w:ind w:left="5387"/>
        <w:rPr>
          <w:b/>
        </w:rPr>
      </w:pPr>
    </w:p>
    <w:p w14:paraId="01AB8223" w14:textId="77777777" w:rsidR="00F00D28" w:rsidRDefault="00F00D28" w:rsidP="00704AFF">
      <w:pPr>
        <w:ind w:left="5387"/>
        <w:rPr>
          <w:b/>
        </w:rPr>
      </w:pPr>
    </w:p>
    <w:p w14:paraId="2BAC21C7" w14:textId="77777777" w:rsidR="00F00D28" w:rsidRDefault="00F00D28" w:rsidP="00704AFF">
      <w:pPr>
        <w:ind w:left="5387"/>
        <w:rPr>
          <w:b/>
        </w:rPr>
      </w:pPr>
    </w:p>
    <w:p w14:paraId="05989775" w14:textId="77777777" w:rsidR="00F00D28" w:rsidRDefault="00F00D28" w:rsidP="00704AFF">
      <w:pPr>
        <w:ind w:left="5387"/>
        <w:rPr>
          <w:b/>
        </w:rPr>
      </w:pPr>
    </w:p>
    <w:p w14:paraId="49F7048C" w14:textId="77777777" w:rsidR="00F00D28" w:rsidRDefault="00F00D28" w:rsidP="00704AFF">
      <w:pPr>
        <w:ind w:left="5387"/>
        <w:rPr>
          <w:b/>
        </w:rPr>
      </w:pPr>
    </w:p>
    <w:p w14:paraId="24764CAC" w14:textId="77777777" w:rsidR="00F00D28" w:rsidRDefault="00F00D28" w:rsidP="00704AFF">
      <w:pPr>
        <w:ind w:left="5387"/>
        <w:rPr>
          <w:b/>
        </w:rPr>
      </w:pPr>
    </w:p>
    <w:p w14:paraId="696825D8" w14:textId="77777777" w:rsidR="00F00D28" w:rsidRDefault="00F00D28" w:rsidP="00704AFF">
      <w:pPr>
        <w:ind w:left="5387"/>
        <w:rPr>
          <w:b/>
        </w:rPr>
      </w:pPr>
    </w:p>
    <w:p w14:paraId="5B80B49F" w14:textId="77777777" w:rsidR="00F00D28" w:rsidRDefault="00F00D28" w:rsidP="00704AFF">
      <w:pPr>
        <w:ind w:left="5387"/>
        <w:rPr>
          <w:b/>
        </w:rPr>
      </w:pPr>
    </w:p>
    <w:p w14:paraId="739E19D7" w14:textId="77777777" w:rsidR="00F00D28" w:rsidRDefault="00F00D28" w:rsidP="00704AFF">
      <w:pPr>
        <w:ind w:left="5387"/>
        <w:rPr>
          <w:b/>
        </w:rPr>
      </w:pPr>
    </w:p>
    <w:p w14:paraId="13524465" w14:textId="77777777" w:rsidR="00F00D28" w:rsidRDefault="00F00D28" w:rsidP="00704AFF">
      <w:pPr>
        <w:ind w:left="5387"/>
        <w:rPr>
          <w:b/>
        </w:rPr>
      </w:pPr>
    </w:p>
    <w:p w14:paraId="561690C3" w14:textId="77777777" w:rsidR="00F00D28" w:rsidRDefault="00F00D28" w:rsidP="00704AFF">
      <w:pPr>
        <w:ind w:left="5387"/>
        <w:rPr>
          <w:b/>
        </w:rPr>
      </w:pPr>
    </w:p>
    <w:p w14:paraId="3ABC59EA" w14:textId="77777777" w:rsidR="00F00D28" w:rsidRDefault="00F00D28" w:rsidP="00C17896">
      <w:pPr>
        <w:ind w:left="5387"/>
        <w:rPr>
          <w:b/>
        </w:rPr>
      </w:pPr>
    </w:p>
    <w:p w14:paraId="66D22E03" w14:textId="77777777" w:rsidR="00F00D28" w:rsidRPr="003F23B0" w:rsidRDefault="00F00D28" w:rsidP="00C17896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283C1849" w14:textId="77777777" w:rsidR="00F00D28" w:rsidRPr="003F23B0" w:rsidRDefault="00F00D28" w:rsidP="00C17896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247C7147" w14:textId="6E287E2F" w:rsidR="00F00D28" w:rsidRPr="003F23B0" w:rsidRDefault="00F00D28" w:rsidP="00C17896">
      <w:pPr>
        <w:ind w:left="5387"/>
      </w:pPr>
      <w:r w:rsidRPr="003F23B0">
        <w:t xml:space="preserve">від </w:t>
      </w:r>
      <w:r>
        <w:t>30</w:t>
      </w:r>
      <w:r w:rsidRPr="003F23B0">
        <w:t>.0</w:t>
      </w:r>
      <w:r>
        <w:t>6</w:t>
      </w:r>
      <w:r w:rsidRPr="003F23B0">
        <w:t xml:space="preserve">.2020 № </w:t>
      </w:r>
      <w:r w:rsidR="00511739">
        <w:t>209</w:t>
      </w:r>
    </w:p>
    <w:p w14:paraId="55127294" w14:textId="77777777" w:rsidR="00F00D28" w:rsidRPr="003F23B0" w:rsidRDefault="00F00D28" w:rsidP="00C17896">
      <w:pPr>
        <w:jc w:val="center"/>
        <w:rPr>
          <w:b/>
        </w:rPr>
      </w:pPr>
    </w:p>
    <w:p w14:paraId="3FC2840A" w14:textId="77777777" w:rsidR="00F00D28" w:rsidRPr="003F23B0" w:rsidRDefault="00F00D28" w:rsidP="00C17896">
      <w:pPr>
        <w:jc w:val="center"/>
        <w:rPr>
          <w:b/>
        </w:rPr>
      </w:pPr>
      <w:r w:rsidRPr="003F23B0">
        <w:rPr>
          <w:b/>
        </w:rPr>
        <w:t>УМОВИ</w:t>
      </w:r>
    </w:p>
    <w:p w14:paraId="2450392B" w14:textId="77777777" w:rsidR="00F00D28" w:rsidRPr="003F23B0" w:rsidRDefault="00F00D28" w:rsidP="00C17896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</w:t>
      </w:r>
      <w:r>
        <w:rPr>
          <w:b/>
        </w:rPr>
        <w:t>І</w:t>
      </w:r>
      <w:r w:rsidRPr="003F23B0">
        <w:rPr>
          <w:b/>
        </w:rPr>
        <w:t xml:space="preserve">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34ADEFAD" w14:textId="77777777" w:rsidR="00F00D28" w:rsidRPr="003F23B0" w:rsidRDefault="00F00D28" w:rsidP="00C17896">
      <w:pPr>
        <w:jc w:val="center"/>
        <w:rPr>
          <w:b/>
        </w:rPr>
      </w:pPr>
    </w:p>
    <w:p w14:paraId="0FD09D83" w14:textId="77777777" w:rsidR="00F00D28" w:rsidRPr="003F23B0" w:rsidRDefault="00F00D28" w:rsidP="00C17896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51376003" w14:textId="77777777" w:rsidR="00F00D28" w:rsidRDefault="00F00D28" w:rsidP="00C17896">
      <w:pPr>
        <w:ind w:firstLine="851"/>
        <w:jc w:val="both"/>
        <w:rPr>
          <w:b/>
        </w:rPr>
      </w:pPr>
      <w:r w:rsidRPr="003F23B0">
        <w:rPr>
          <w:b/>
        </w:rPr>
        <w:t>1. Основні посадові обов’язки контролера І</w:t>
      </w:r>
      <w:r>
        <w:rPr>
          <w:b/>
        </w:rPr>
        <w:t>І</w:t>
      </w:r>
      <w:r w:rsidRPr="003F23B0">
        <w:rPr>
          <w:b/>
        </w:rPr>
        <w:t xml:space="preserve"> категорії</w:t>
      </w:r>
      <w:r>
        <w:rPr>
          <w:b/>
        </w:rPr>
        <w:t xml:space="preserve">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546B407C" w14:textId="77777777" w:rsidR="00F00D28" w:rsidRPr="003F23B0" w:rsidRDefault="00F00D28" w:rsidP="00C17896">
      <w:pPr>
        <w:ind w:firstLine="851"/>
        <w:jc w:val="both"/>
        <w:rPr>
          <w:b/>
        </w:rPr>
      </w:pPr>
    </w:p>
    <w:p w14:paraId="3195B661" w14:textId="77777777" w:rsidR="00F00D28" w:rsidRPr="00FA6530" w:rsidRDefault="00F00D28" w:rsidP="00C1789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530">
        <w:rPr>
          <w:sz w:val="28"/>
          <w:szCs w:val="28"/>
        </w:rPr>
        <w:t>Зобов'язаний:</w:t>
      </w:r>
    </w:p>
    <w:p w14:paraId="57827F34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 xml:space="preserve">Знати </w:t>
      </w:r>
      <w:r>
        <w:t xml:space="preserve"> </w:t>
      </w:r>
      <w:r w:rsidRPr="00FA6530">
        <w:t xml:space="preserve">обстановку </w:t>
      </w:r>
      <w:r>
        <w:t xml:space="preserve"> </w:t>
      </w:r>
      <w:r w:rsidRPr="00FA6530">
        <w:t xml:space="preserve">на </w:t>
      </w:r>
      <w:r>
        <w:t xml:space="preserve"> </w:t>
      </w:r>
      <w:r w:rsidRPr="00FA6530">
        <w:t>закріпленій території;</w:t>
      </w:r>
    </w:p>
    <w:p w14:paraId="4456D12C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1A3524F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01998BED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7A99B3CC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FA6530">
          <w:rPr>
            <w:rStyle w:val="a7"/>
          </w:rPr>
          <w:t>"Про Національну поліцію"</w:t>
        </w:r>
      </w:hyperlink>
      <w:r w:rsidRPr="00FA6530">
        <w:t> та "Про охоронну діяльність".</w:t>
      </w:r>
    </w:p>
    <w:p w14:paraId="75939BDC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Мати досвід роботи з ПК (офісні програми, Інтернет) на рівні користувача;</w:t>
      </w:r>
    </w:p>
    <w:p w14:paraId="3ACF2AF4" w14:textId="77777777" w:rsidR="00F00D28" w:rsidRPr="00FA6530" w:rsidRDefault="00F00D28" w:rsidP="00C17896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 xml:space="preserve">За дорученням командування </w:t>
      </w:r>
      <w:r>
        <w:t>взводу швидкого реагування</w:t>
      </w:r>
      <w:r w:rsidRPr="00A663D0">
        <w:t xml:space="preserve"> </w:t>
      </w:r>
      <w:r w:rsidRPr="00A663D0">
        <w:rPr>
          <w:shd w:val="clear" w:color="auto" w:fill="FFFFFF"/>
        </w:rPr>
        <w:t>здійснювати завдання по</w:t>
      </w:r>
      <w:r w:rsidRPr="00A663D0">
        <w:rPr>
          <w:rFonts w:ascii="HelveticaNeueCyr-Roman" w:hAnsi="HelveticaNeueCyr-Roman"/>
          <w:shd w:val="clear" w:color="auto" w:fill="FFFFFF"/>
        </w:rPr>
        <w:t xml:space="preserve"> забезпеченню </w:t>
      </w:r>
      <w:r>
        <w:rPr>
          <w:shd w:val="clear" w:color="auto" w:fill="FFFFFF"/>
        </w:rPr>
        <w:t>взводу</w:t>
      </w:r>
      <w:r w:rsidRPr="00A663D0">
        <w:rPr>
          <w:shd w:val="clear" w:color="auto" w:fill="FFFFFF"/>
        </w:rPr>
        <w:t xml:space="preserve"> та </w:t>
      </w:r>
      <w:r w:rsidRPr="00FA6530">
        <w:t>інші повноваження, які належать до його компетенції.</w:t>
      </w:r>
    </w:p>
    <w:p w14:paraId="38AF9900" w14:textId="77777777" w:rsidR="00F00D28" w:rsidRDefault="00F00D28" w:rsidP="00C17896">
      <w:pPr>
        <w:ind w:firstLine="851"/>
        <w:rPr>
          <w:b/>
        </w:rPr>
      </w:pPr>
    </w:p>
    <w:p w14:paraId="438D5DFB" w14:textId="77777777" w:rsidR="00F00D28" w:rsidRPr="003F23B0" w:rsidRDefault="00F00D28" w:rsidP="00C17896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215B3CE1" w14:textId="77777777" w:rsidR="00F00D28" w:rsidRPr="003F23B0" w:rsidRDefault="00F00D28" w:rsidP="00C17896">
      <w:pPr>
        <w:tabs>
          <w:tab w:val="left" w:pos="5812"/>
        </w:tabs>
        <w:ind w:firstLine="851"/>
        <w:jc w:val="both"/>
      </w:pPr>
      <w:r w:rsidRPr="003F23B0">
        <w:t>1) посадовий оклад –</w:t>
      </w:r>
      <w:r>
        <w:t xml:space="preserve"> </w:t>
      </w:r>
      <w:r w:rsidRPr="00EB65CD">
        <w:t>3170</w:t>
      </w:r>
      <w:r>
        <w:t xml:space="preserve"> </w:t>
      </w:r>
      <w:r w:rsidRPr="003F23B0">
        <w:t>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43B3D49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FAAE02E" w14:textId="77777777" w:rsidR="00F00D28" w:rsidRPr="003F23B0" w:rsidRDefault="00F00D28" w:rsidP="00C17896">
      <w:pPr>
        <w:spacing w:line="246" w:lineRule="auto"/>
        <w:ind w:firstLine="851"/>
        <w:jc w:val="both"/>
      </w:pPr>
    </w:p>
    <w:p w14:paraId="49670333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0FF2A81A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6B27A87D" w14:textId="77777777" w:rsidR="00F00D28" w:rsidRPr="003F23B0" w:rsidRDefault="00F00D28" w:rsidP="00C17896">
      <w:pPr>
        <w:spacing w:line="246" w:lineRule="auto"/>
        <w:ind w:firstLine="851"/>
        <w:jc w:val="both"/>
        <w:rPr>
          <w:b/>
        </w:rPr>
      </w:pPr>
    </w:p>
    <w:p w14:paraId="6B77A258" w14:textId="77777777" w:rsidR="00F00D28" w:rsidRPr="003F23B0" w:rsidRDefault="00F00D28" w:rsidP="00C17896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79BE933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34E44A2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4CABE566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798C5F21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192A7678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>5) автобіографія;</w:t>
      </w:r>
    </w:p>
    <w:p w14:paraId="0D0F8847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27EBC57D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B042102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0872FFFA" w14:textId="77777777" w:rsidR="00F00D28" w:rsidRPr="003F23B0" w:rsidRDefault="00F00D28" w:rsidP="00C17896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ED2E0C7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B060CA8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220651E" w14:textId="11D82EDB" w:rsidR="00F00D28" w:rsidRPr="003F23B0" w:rsidRDefault="00F00D28" w:rsidP="00C17896">
      <w:pPr>
        <w:spacing w:line="246" w:lineRule="auto"/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0</w:t>
      </w:r>
      <w:r w:rsidR="00CD3E64">
        <w:t>2</w:t>
      </w:r>
      <w:r>
        <w:t xml:space="preserve"> липня</w:t>
      </w:r>
      <w:r w:rsidRPr="003F23B0">
        <w:t xml:space="preserve"> 2020 року до 1</w:t>
      </w:r>
      <w:r>
        <w:t>7.00</w:t>
      </w:r>
      <w:r w:rsidRPr="003F23B0">
        <w:t xml:space="preserve"> </w:t>
      </w:r>
      <w:r>
        <w:t>15 липня</w:t>
      </w:r>
      <w:r w:rsidRPr="003F23B0">
        <w:t xml:space="preserve"> 2020 року за адресою: Луганська область, м. Лисичанськ, вул. Сосюри, 347.</w:t>
      </w:r>
    </w:p>
    <w:p w14:paraId="5FD412CD" w14:textId="77777777" w:rsidR="00F00D28" w:rsidRPr="003F23B0" w:rsidRDefault="00F00D28" w:rsidP="00C17896">
      <w:pPr>
        <w:spacing w:line="246" w:lineRule="auto"/>
        <w:ind w:firstLine="851"/>
        <w:jc w:val="both"/>
      </w:pPr>
      <w:r w:rsidRPr="003F23B0">
        <w:t>На контролера І</w:t>
      </w:r>
      <w:r>
        <w:t>І</w:t>
      </w:r>
      <w:r w:rsidRPr="003F23B0">
        <w:t xml:space="preserve"> категорії</w:t>
      </w:r>
      <w:r>
        <w:t xml:space="preserve"> </w:t>
      </w:r>
      <w:r w:rsidRPr="003F23B0">
        <w:t xml:space="preserve">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00D28" w:rsidRPr="003F23B0" w14:paraId="62810F34" w14:textId="77777777" w:rsidTr="00265483">
        <w:trPr>
          <w:trHeight w:val="408"/>
        </w:trPr>
        <w:tc>
          <w:tcPr>
            <w:tcW w:w="9639" w:type="dxa"/>
          </w:tcPr>
          <w:p w14:paraId="65E239AE" w14:textId="77777777" w:rsidR="00F00D28" w:rsidRDefault="00F00D28" w:rsidP="00265483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32CBC80A" w14:textId="77777777" w:rsidR="00F00D28" w:rsidRPr="003F23B0" w:rsidRDefault="00F00D28" w:rsidP="00265483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4EC5FCD3" w14:textId="77777777" w:rsidR="00F00D28" w:rsidRPr="003F23B0" w:rsidRDefault="00F00D28" w:rsidP="00265483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21 липня</w:t>
            </w:r>
            <w:r w:rsidRPr="003F23B0">
              <w:rPr>
                <w:spacing w:val="-6"/>
              </w:rPr>
              <w:t xml:space="preserve"> 2020 року.</w:t>
            </w:r>
          </w:p>
          <w:p w14:paraId="1C8118A6" w14:textId="77777777" w:rsidR="00F00D28" w:rsidRPr="003F23B0" w:rsidRDefault="00F00D28" w:rsidP="00265483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F9B64A9" w14:textId="77777777" w:rsidR="00F00D28" w:rsidRPr="003F23B0" w:rsidRDefault="00F00D28" w:rsidP="00265483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3F23B0" w14:paraId="6439F9D3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5E65" w14:textId="77777777" w:rsidR="00F00D28" w:rsidRPr="003F23B0" w:rsidRDefault="00F00D28" w:rsidP="00265483">
                  <w:pPr>
                    <w:jc w:val="center"/>
                    <w:rPr>
                      <w:b/>
                    </w:rPr>
                  </w:pPr>
                </w:p>
                <w:p w14:paraId="433F089B" w14:textId="77777777" w:rsidR="00F00D28" w:rsidRPr="003F23B0" w:rsidRDefault="00F00D28" w:rsidP="00265483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00D28" w:rsidRPr="003F23B0" w14:paraId="4D61220E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F37D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C219" w14:textId="77777777" w:rsidR="00F00D28" w:rsidRPr="003F23B0" w:rsidRDefault="00F00D28" w:rsidP="00265483">
                  <w:pPr>
                    <w:jc w:val="both"/>
                  </w:pPr>
                  <w:r w:rsidRPr="003F23B0">
                    <w:t xml:space="preserve">від </w:t>
                  </w:r>
                  <w:r>
                    <w:t>18</w:t>
                  </w:r>
                  <w:r w:rsidRPr="003F23B0">
                    <w:t xml:space="preserve"> років</w:t>
                  </w:r>
                </w:p>
              </w:tc>
            </w:tr>
            <w:tr w:rsidR="00F00D28" w:rsidRPr="003F23B0" w14:paraId="7296432A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5F49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3215" w14:textId="77777777" w:rsidR="00F00D28" w:rsidRPr="003F23B0" w:rsidRDefault="00F00D28" w:rsidP="00265483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00D28" w:rsidRPr="003F23B0" w14:paraId="18FB0B88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A60F" w14:textId="77777777" w:rsidR="00F00D28" w:rsidRPr="003F23B0" w:rsidRDefault="00F00D28" w:rsidP="00265483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E5468" w14:textId="77777777" w:rsidR="00F00D28" w:rsidRPr="004871C6" w:rsidRDefault="00F00D28" w:rsidP="00265483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7938F424" w14:textId="77777777" w:rsidR="00F00D28" w:rsidRPr="003F23B0" w:rsidRDefault="00F00D28" w:rsidP="00265483">
                  <w:pPr>
                    <w:spacing w:after="150"/>
                  </w:pPr>
                  <w:r w:rsidRPr="003F23B0">
                    <w:t>відсутність офіцерського військового чи спеціального звання</w:t>
                  </w:r>
                  <w:r>
                    <w:t>;</w:t>
                  </w:r>
                </w:p>
              </w:tc>
            </w:tr>
            <w:tr w:rsidR="00F00D28" w:rsidRPr="003F23B0" w14:paraId="49E479FB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61D05" w14:textId="77777777" w:rsidR="00F00D28" w:rsidRPr="003F23B0" w:rsidRDefault="00F00D28" w:rsidP="00265483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4700" w14:textId="77777777" w:rsidR="00F00D28" w:rsidRPr="003F23B0" w:rsidRDefault="00F00D28" w:rsidP="00265483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00D28" w:rsidRPr="003F23B0" w14:paraId="72211B38" w14:textId="77777777" w:rsidTr="00265483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67C0" w14:textId="77777777" w:rsidR="00F00D28" w:rsidRPr="003F23B0" w:rsidRDefault="00F00D28" w:rsidP="00265483">
                  <w:pPr>
                    <w:jc w:val="both"/>
                  </w:pPr>
                </w:p>
              </w:tc>
            </w:tr>
            <w:tr w:rsidR="00F00D28" w:rsidRPr="003F23B0" w14:paraId="0BBAF5A4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37D0" w14:textId="77777777" w:rsidR="00F00D28" w:rsidRPr="003F23B0" w:rsidRDefault="00F00D28" w:rsidP="0026548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1502C29" w14:textId="77777777" w:rsidR="00F00D28" w:rsidRPr="003F23B0" w:rsidRDefault="00F00D28" w:rsidP="00265483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00D28" w:rsidRPr="003F23B0" w14:paraId="0D7CDFAD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58C4" w14:textId="77777777" w:rsidR="00F00D28" w:rsidRPr="003F23B0" w:rsidRDefault="00F00D28" w:rsidP="00265483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5015EC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D65B37C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1A37118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6365F69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1EF73A1B" w14:textId="77777777" w:rsidR="00F00D28" w:rsidRPr="003F23B0" w:rsidRDefault="00F00D28" w:rsidP="00265483">
                  <w:r w:rsidRPr="003F23B0">
                    <w:t xml:space="preserve"> </w:t>
                  </w:r>
                </w:p>
              </w:tc>
            </w:tr>
            <w:tr w:rsidR="00F00D28" w:rsidRPr="003F23B0" w14:paraId="1D8BF192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D965D" w14:textId="77777777" w:rsidR="00F00D28" w:rsidRPr="003F23B0" w:rsidRDefault="00F00D28" w:rsidP="00265483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A9E2F32" w14:textId="77777777" w:rsidR="00F00D28" w:rsidRPr="003F23B0" w:rsidRDefault="00F00D28" w:rsidP="00265483">
                  <w:r w:rsidRPr="003F23B0">
                    <w:t xml:space="preserve">здатність систематизувати, </w:t>
                  </w:r>
                </w:p>
                <w:p w14:paraId="018580F6" w14:textId="77777777" w:rsidR="00F00D28" w:rsidRPr="003F23B0" w:rsidRDefault="00F00D28" w:rsidP="00265483">
                  <w:r w:rsidRPr="003F23B0">
                    <w:t>узагальнювати інформацію;</w:t>
                  </w:r>
                </w:p>
                <w:p w14:paraId="79B11124" w14:textId="77777777" w:rsidR="00F00D28" w:rsidRPr="003F23B0" w:rsidRDefault="00F00D28" w:rsidP="00265483">
                  <w:r w:rsidRPr="003F23B0">
                    <w:t>гнучкість;</w:t>
                  </w:r>
                </w:p>
                <w:p w14:paraId="18EB7FA1" w14:textId="77777777" w:rsidR="00F00D28" w:rsidRPr="003F23B0" w:rsidRDefault="00F00D28" w:rsidP="00265483">
                  <w:r w:rsidRPr="003F23B0">
                    <w:t>проникливість.</w:t>
                  </w:r>
                </w:p>
              </w:tc>
            </w:tr>
            <w:tr w:rsidR="00F00D28" w:rsidRPr="003F23B0" w14:paraId="4C15459C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3CB7" w14:textId="77777777" w:rsidR="00F00D28" w:rsidRPr="003F23B0" w:rsidRDefault="00F00D28" w:rsidP="00265483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F8907AD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76F877D2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3519BCC9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76C2A7C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4BA6AB1E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53FF7018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97C2C87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7BC4E86B" w14:textId="77777777" w:rsidR="00F00D28" w:rsidRPr="003F23B0" w:rsidRDefault="00F00D28" w:rsidP="00265483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F00D28" w:rsidRPr="003F23B0" w14:paraId="59FFD80A" w14:textId="77777777" w:rsidTr="00265483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1C4B82" w14:textId="77777777" w:rsidR="00F00D28" w:rsidRDefault="00F00D28" w:rsidP="00265483">
                  <w:pPr>
                    <w:ind w:left="114"/>
                  </w:pPr>
                </w:p>
                <w:p w14:paraId="4389B243" w14:textId="77777777" w:rsidR="00F00D28" w:rsidRPr="003F23B0" w:rsidRDefault="00F00D28" w:rsidP="00265483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888DBB" w14:textId="77777777" w:rsidR="00F00D28" w:rsidRDefault="00F00D28" w:rsidP="00265483">
                  <w:pPr>
                    <w:ind w:firstLine="33"/>
                    <w:contextualSpacing/>
                  </w:pPr>
                </w:p>
                <w:p w14:paraId="55B20D28" w14:textId="77777777" w:rsidR="00F00D28" w:rsidRDefault="00F00D28" w:rsidP="00265483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AAFA9A6" w14:textId="77777777" w:rsidR="00F00D28" w:rsidRPr="009D0393" w:rsidRDefault="00F00D28" w:rsidP="00265483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300C1149" w14:textId="77777777" w:rsidR="00F00D28" w:rsidRPr="003F23B0" w:rsidRDefault="00F00D28" w:rsidP="00265483">
                  <w:pPr>
                    <w:ind w:left="114"/>
                    <w:jc w:val="both"/>
                  </w:pPr>
                </w:p>
              </w:tc>
            </w:tr>
            <w:tr w:rsidR="00F00D28" w:rsidRPr="003F23B0" w14:paraId="5FA5FBA4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CC27" w14:textId="77777777" w:rsidR="00F00D28" w:rsidRPr="003F23B0" w:rsidRDefault="00F00D28" w:rsidP="00265483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C9D0" w14:textId="77777777" w:rsidR="00F00D28" w:rsidRPr="003F23B0" w:rsidRDefault="00F00D28" w:rsidP="00265483">
                  <w:pPr>
                    <w:jc w:val="both"/>
                  </w:pPr>
                </w:p>
              </w:tc>
            </w:tr>
            <w:tr w:rsidR="00F00D28" w:rsidRPr="003F23B0" w14:paraId="6E8A4648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9C90" w14:textId="77777777" w:rsidR="00F00D28" w:rsidRPr="003F23B0" w:rsidRDefault="00F00D28" w:rsidP="00265483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00D28" w:rsidRPr="003F23B0" w14:paraId="5C0A9DA9" w14:textId="77777777" w:rsidTr="0026548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72FAB" w14:textId="77777777" w:rsidR="00F00D28" w:rsidRPr="003F23B0" w:rsidRDefault="00F00D28" w:rsidP="00265483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822C" w14:textId="77777777" w:rsidR="00F00D28" w:rsidRPr="003F23B0" w:rsidRDefault="00F00D28" w:rsidP="00265483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1E4F47C5" w14:textId="77777777" w:rsidR="00F00D28" w:rsidRPr="003F23B0" w:rsidRDefault="00F00D28" w:rsidP="00265483">
            <w:pPr>
              <w:ind w:firstLine="462"/>
              <w:jc w:val="both"/>
            </w:pPr>
          </w:p>
        </w:tc>
      </w:tr>
    </w:tbl>
    <w:p w14:paraId="0C313867" w14:textId="77777777" w:rsidR="00F00D28" w:rsidRDefault="00F00D28" w:rsidP="00704AFF">
      <w:pPr>
        <w:ind w:left="5387"/>
        <w:rPr>
          <w:b/>
        </w:rPr>
      </w:pPr>
    </w:p>
    <w:p w14:paraId="574D7A38" w14:textId="77777777" w:rsidR="00F00D28" w:rsidRDefault="00F00D28" w:rsidP="00704AFF">
      <w:pPr>
        <w:ind w:left="5387"/>
        <w:rPr>
          <w:b/>
        </w:rPr>
      </w:pPr>
    </w:p>
    <w:p w14:paraId="52569607" w14:textId="77777777" w:rsidR="00F00D28" w:rsidRDefault="00F00D28" w:rsidP="00704AFF">
      <w:pPr>
        <w:ind w:left="5387"/>
        <w:rPr>
          <w:b/>
        </w:rPr>
      </w:pPr>
    </w:p>
    <w:p w14:paraId="5EC662A8" w14:textId="77777777" w:rsidR="00F00D28" w:rsidRDefault="00F00D28" w:rsidP="00704AFF">
      <w:pPr>
        <w:ind w:left="5387"/>
        <w:rPr>
          <w:b/>
        </w:rPr>
      </w:pPr>
    </w:p>
    <w:p w14:paraId="7BC3B83F" w14:textId="77777777" w:rsidR="00F00D28" w:rsidRDefault="00F00D28" w:rsidP="00704AFF">
      <w:pPr>
        <w:ind w:left="5387"/>
        <w:rPr>
          <w:b/>
        </w:rPr>
      </w:pPr>
    </w:p>
    <w:p w14:paraId="1E803456" w14:textId="77777777" w:rsidR="00F00D28" w:rsidRDefault="00F00D28" w:rsidP="00704AFF">
      <w:pPr>
        <w:ind w:left="5387"/>
        <w:rPr>
          <w:b/>
        </w:rPr>
      </w:pPr>
    </w:p>
    <w:p w14:paraId="37648D00" w14:textId="77777777" w:rsidR="00F00D28" w:rsidRDefault="00F00D28" w:rsidP="00704AFF">
      <w:pPr>
        <w:ind w:left="5387"/>
        <w:rPr>
          <w:b/>
        </w:rPr>
      </w:pPr>
    </w:p>
    <w:p w14:paraId="278216F6" w14:textId="77777777" w:rsidR="00F00D28" w:rsidRDefault="00F00D28" w:rsidP="00704AFF">
      <w:pPr>
        <w:ind w:left="5387"/>
        <w:rPr>
          <w:b/>
        </w:rPr>
      </w:pPr>
    </w:p>
    <w:p w14:paraId="44B7ACAA" w14:textId="77777777" w:rsidR="00F00D28" w:rsidRDefault="00F00D28" w:rsidP="00704AFF">
      <w:pPr>
        <w:ind w:left="5387"/>
        <w:rPr>
          <w:b/>
        </w:rPr>
      </w:pPr>
    </w:p>
    <w:p w14:paraId="5567D2AB" w14:textId="77777777" w:rsidR="00F00D28" w:rsidRDefault="00F00D28" w:rsidP="00704AFF">
      <w:pPr>
        <w:ind w:left="5387"/>
        <w:rPr>
          <w:b/>
        </w:rPr>
      </w:pPr>
    </w:p>
    <w:p w14:paraId="0B09CCF4" w14:textId="77777777" w:rsidR="00F00D28" w:rsidRDefault="00F00D28" w:rsidP="00704AFF">
      <w:pPr>
        <w:ind w:left="5387"/>
        <w:rPr>
          <w:b/>
        </w:rPr>
      </w:pPr>
    </w:p>
    <w:p w14:paraId="12087686" w14:textId="77777777" w:rsidR="00F00D28" w:rsidRDefault="00F00D28" w:rsidP="00704AFF">
      <w:pPr>
        <w:ind w:left="5387"/>
        <w:rPr>
          <w:b/>
        </w:rPr>
      </w:pPr>
    </w:p>
    <w:p w14:paraId="69B7A9E6" w14:textId="77777777" w:rsidR="00F00D28" w:rsidRDefault="00F00D28" w:rsidP="00704AFF">
      <w:pPr>
        <w:ind w:left="5387"/>
        <w:rPr>
          <w:b/>
        </w:rPr>
      </w:pPr>
    </w:p>
    <w:p w14:paraId="45FDD7BD" w14:textId="77777777" w:rsidR="00F00D28" w:rsidRDefault="00F00D28" w:rsidP="00704AFF">
      <w:pPr>
        <w:ind w:left="5387"/>
        <w:rPr>
          <w:b/>
        </w:rPr>
      </w:pPr>
    </w:p>
    <w:p w14:paraId="364A38D0" w14:textId="77777777" w:rsidR="00F00D28" w:rsidRDefault="00F00D28" w:rsidP="00704AFF">
      <w:pPr>
        <w:ind w:left="5387"/>
        <w:rPr>
          <w:b/>
        </w:rPr>
      </w:pPr>
    </w:p>
    <w:p w14:paraId="58726485" w14:textId="77777777" w:rsidR="00F00D28" w:rsidRDefault="00F00D28" w:rsidP="00704AFF">
      <w:pPr>
        <w:ind w:left="5387"/>
        <w:rPr>
          <w:b/>
        </w:rPr>
      </w:pPr>
    </w:p>
    <w:p w14:paraId="37871DCE" w14:textId="77777777" w:rsidR="00F00D28" w:rsidRDefault="00F00D28" w:rsidP="00704AFF">
      <w:pPr>
        <w:ind w:left="5387"/>
        <w:rPr>
          <w:b/>
        </w:rPr>
      </w:pPr>
    </w:p>
    <w:p w14:paraId="558F395B" w14:textId="77777777" w:rsidR="00F00D28" w:rsidRDefault="00F00D28" w:rsidP="00704AFF">
      <w:pPr>
        <w:ind w:left="5387"/>
        <w:rPr>
          <w:b/>
        </w:rPr>
      </w:pPr>
    </w:p>
    <w:p w14:paraId="729849DF" w14:textId="77777777" w:rsidR="00F00D28" w:rsidRDefault="00F00D28" w:rsidP="00704AFF">
      <w:pPr>
        <w:ind w:left="5387"/>
        <w:rPr>
          <w:b/>
        </w:rPr>
      </w:pPr>
    </w:p>
    <w:p w14:paraId="5756ECD7" w14:textId="77777777" w:rsidR="00F00D28" w:rsidRDefault="00F00D28" w:rsidP="00704AFF">
      <w:pPr>
        <w:ind w:left="5387"/>
        <w:rPr>
          <w:b/>
        </w:rPr>
      </w:pPr>
    </w:p>
    <w:p w14:paraId="3CC8E59F" w14:textId="77777777" w:rsidR="00F00D28" w:rsidRDefault="00F00D28" w:rsidP="00704AFF">
      <w:pPr>
        <w:ind w:left="5387"/>
        <w:rPr>
          <w:b/>
        </w:rPr>
      </w:pPr>
    </w:p>
    <w:p w14:paraId="021DE5B9" w14:textId="77777777" w:rsidR="00F00D28" w:rsidRDefault="00F00D28" w:rsidP="00704AFF">
      <w:pPr>
        <w:ind w:left="5387"/>
        <w:rPr>
          <w:b/>
        </w:rPr>
      </w:pPr>
    </w:p>
    <w:p w14:paraId="50029F55" w14:textId="77777777" w:rsidR="00F00D28" w:rsidRDefault="00F00D28" w:rsidP="00704AFF">
      <w:pPr>
        <w:ind w:left="5387"/>
        <w:rPr>
          <w:b/>
        </w:rPr>
      </w:pPr>
    </w:p>
    <w:p w14:paraId="0FA75168" w14:textId="77777777" w:rsidR="00F00D28" w:rsidRDefault="00F00D28" w:rsidP="00704AFF">
      <w:pPr>
        <w:ind w:left="5387"/>
        <w:rPr>
          <w:b/>
        </w:rPr>
      </w:pPr>
    </w:p>
    <w:p w14:paraId="20EABEE0" w14:textId="77777777" w:rsidR="00F00D28" w:rsidRDefault="00F00D28" w:rsidP="00704AFF">
      <w:pPr>
        <w:ind w:left="5387"/>
        <w:rPr>
          <w:b/>
        </w:rPr>
      </w:pPr>
    </w:p>
    <w:p w14:paraId="68A964C6" w14:textId="77777777" w:rsidR="00F00D28" w:rsidRDefault="00F00D28" w:rsidP="00704AFF">
      <w:pPr>
        <w:ind w:left="5387"/>
        <w:rPr>
          <w:b/>
        </w:rPr>
      </w:pPr>
    </w:p>
    <w:p w14:paraId="458BF21F" w14:textId="77777777" w:rsidR="00F00D28" w:rsidRDefault="00F00D28" w:rsidP="00704AFF">
      <w:pPr>
        <w:ind w:left="5387"/>
        <w:rPr>
          <w:b/>
        </w:rPr>
      </w:pPr>
    </w:p>
    <w:p w14:paraId="24D46236" w14:textId="77777777" w:rsidR="00F00D28" w:rsidRDefault="00F00D28" w:rsidP="00704AFF">
      <w:pPr>
        <w:ind w:left="5387"/>
        <w:rPr>
          <w:b/>
        </w:rPr>
      </w:pPr>
    </w:p>
    <w:p w14:paraId="02C86805" w14:textId="77777777" w:rsidR="00F00D28" w:rsidRDefault="00F00D28" w:rsidP="00704AFF">
      <w:pPr>
        <w:ind w:left="5387"/>
        <w:rPr>
          <w:b/>
        </w:rPr>
      </w:pPr>
    </w:p>
    <w:p w14:paraId="5D4B3658" w14:textId="77777777" w:rsidR="00F00D28" w:rsidRDefault="00F00D28" w:rsidP="00704AFF">
      <w:pPr>
        <w:ind w:left="5387"/>
        <w:rPr>
          <w:b/>
        </w:rPr>
      </w:pPr>
    </w:p>
    <w:p w14:paraId="2970C675" w14:textId="77777777" w:rsidR="00F00D28" w:rsidRDefault="00F00D28" w:rsidP="00704AFF">
      <w:pPr>
        <w:ind w:left="5387"/>
        <w:rPr>
          <w:b/>
        </w:rPr>
      </w:pPr>
    </w:p>
    <w:p w14:paraId="667A43FA" w14:textId="77777777" w:rsidR="00F00D28" w:rsidRPr="003F23B0" w:rsidRDefault="00F00D28" w:rsidP="00704AFF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7B8EC6FA" w14:textId="77777777" w:rsidR="00F00D28" w:rsidRPr="003F23B0" w:rsidRDefault="00F00D28" w:rsidP="00704AFF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2F745A02" w14:textId="33D64939" w:rsidR="00F00D28" w:rsidRPr="003F23B0" w:rsidRDefault="00F00D28" w:rsidP="00704AFF">
      <w:pPr>
        <w:ind w:left="5387"/>
      </w:pPr>
      <w:r w:rsidRPr="003F23B0">
        <w:t xml:space="preserve">від </w:t>
      </w:r>
      <w:r>
        <w:t>30</w:t>
      </w:r>
      <w:r w:rsidRPr="003F23B0">
        <w:t>.0</w:t>
      </w:r>
      <w:r>
        <w:t>6</w:t>
      </w:r>
      <w:r w:rsidRPr="003F23B0">
        <w:t xml:space="preserve">.2020 № </w:t>
      </w:r>
      <w:r w:rsidR="00511739">
        <w:t>209</w:t>
      </w:r>
    </w:p>
    <w:p w14:paraId="1DADDBDD" w14:textId="77777777" w:rsidR="00F00D28" w:rsidRPr="003F23B0" w:rsidRDefault="00F00D28" w:rsidP="00704AFF">
      <w:pPr>
        <w:jc w:val="center"/>
        <w:rPr>
          <w:b/>
        </w:rPr>
      </w:pPr>
    </w:p>
    <w:p w14:paraId="31D87EA9" w14:textId="77777777" w:rsidR="00F00D28" w:rsidRPr="003F23B0" w:rsidRDefault="00F00D28" w:rsidP="00704AFF">
      <w:pPr>
        <w:jc w:val="center"/>
        <w:rPr>
          <w:b/>
        </w:rPr>
      </w:pPr>
      <w:r w:rsidRPr="003F23B0">
        <w:rPr>
          <w:b/>
        </w:rPr>
        <w:t>УМОВИ</w:t>
      </w:r>
    </w:p>
    <w:p w14:paraId="597FD6E9" w14:textId="77777777" w:rsidR="00F00D28" w:rsidRPr="003F23B0" w:rsidRDefault="00F00D28" w:rsidP="00704AFF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</w:t>
      </w:r>
      <w:r>
        <w:rPr>
          <w:b/>
        </w:rPr>
        <w:t>І</w:t>
      </w:r>
      <w:r w:rsidRPr="003F23B0">
        <w:rPr>
          <w:b/>
        </w:rPr>
        <w:t xml:space="preserve"> категорії </w:t>
      </w:r>
      <w:r>
        <w:rPr>
          <w:b/>
        </w:rPr>
        <w:t xml:space="preserve">(водія)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1864875B" w14:textId="77777777" w:rsidR="00F00D28" w:rsidRPr="003F23B0" w:rsidRDefault="00F00D28" w:rsidP="00704AFF">
      <w:pPr>
        <w:jc w:val="center"/>
        <w:rPr>
          <w:b/>
        </w:rPr>
      </w:pPr>
    </w:p>
    <w:p w14:paraId="63A97850" w14:textId="77777777" w:rsidR="00F00D28" w:rsidRPr="003F23B0" w:rsidRDefault="00F00D28" w:rsidP="00704AFF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77796F20" w14:textId="77777777" w:rsidR="00F00D28" w:rsidRDefault="00F00D28" w:rsidP="00704AFF">
      <w:pPr>
        <w:ind w:firstLine="851"/>
        <w:jc w:val="both"/>
        <w:rPr>
          <w:b/>
        </w:rPr>
      </w:pPr>
      <w:r w:rsidRPr="003F23B0">
        <w:rPr>
          <w:b/>
        </w:rPr>
        <w:t>1. Основні посадові обов’язки контролера І</w:t>
      </w:r>
      <w:r>
        <w:rPr>
          <w:b/>
        </w:rPr>
        <w:t>І</w:t>
      </w:r>
      <w:r w:rsidRPr="003F23B0">
        <w:rPr>
          <w:b/>
        </w:rPr>
        <w:t xml:space="preserve"> категорії</w:t>
      </w:r>
      <w:r>
        <w:rPr>
          <w:b/>
        </w:rPr>
        <w:t xml:space="preserve"> (водія)</w:t>
      </w:r>
      <w:r w:rsidRPr="003F23B0">
        <w:rPr>
          <w:b/>
        </w:rPr>
        <w:t xml:space="preserve">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08A90535" w14:textId="77777777" w:rsidR="00F00D28" w:rsidRPr="003F23B0" w:rsidRDefault="00F00D28" w:rsidP="00704AFF">
      <w:pPr>
        <w:ind w:firstLine="851"/>
        <w:jc w:val="both"/>
        <w:rPr>
          <w:b/>
        </w:rPr>
      </w:pPr>
    </w:p>
    <w:p w14:paraId="573968FE" w14:textId="77777777" w:rsidR="00F00D28" w:rsidRPr="00FA6530" w:rsidRDefault="00F00D28" w:rsidP="00704A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530">
        <w:rPr>
          <w:sz w:val="28"/>
          <w:szCs w:val="28"/>
        </w:rPr>
        <w:t>Зобов'язаний:</w:t>
      </w:r>
    </w:p>
    <w:p w14:paraId="507DAE97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 xml:space="preserve">Знати </w:t>
      </w:r>
      <w:r>
        <w:t xml:space="preserve"> </w:t>
      </w:r>
      <w:r w:rsidRPr="00FA6530">
        <w:t xml:space="preserve">обстановку </w:t>
      </w:r>
      <w:r>
        <w:t xml:space="preserve"> </w:t>
      </w:r>
      <w:r w:rsidRPr="00FA6530">
        <w:t xml:space="preserve">на </w:t>
      </w:r>
      <w:r>
        <w:t xml:space="preserve"> </w:t>
      </w:r>
      <w:r w:rsidRPr="00FA6530">
        <w:t>закріпленій території;</w:t>
      </w:r>
    </w:p>
    <w:p w14:paraId="009FBA4A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0ABA5DC9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2AACA4A4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3C34E488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9" w:history="1">
        <w:r w:rsidRPr="00FA6530">
          <w:rPr>
            <w:rStyle w:val="a7"/>
          </w:rPr>
          <w:t>"Про Національну поліцію"</w:t>
        </w:r>
      </w:hyperlink>
      <w:r w:rsidRPr="00FA6530">
        <w:t> та "Про охоронну діяльність".</w:t>
      </w:r>
    </w:p>
    <w:p w14:paraId="54301966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Мати досвід роботи з ПК (офісні програми, Інтернет) на рівні користувача;</w:t>
      </w:r>
    </w:p>
    <w:p w14:paraId="544B3412" w14:textId="77777777" w:rsidR="00F00D28" w:rsidRPr="00FA6530" w:rsidRDefault="00F00D28" w:rsidP="007F1412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 xml:space="preserve">За дорученням командування </w:t>
      </w:r>
      <w:r>
        <w:t>взводу швидкого реагування,</w:t>
      </w:r>
      <w:r w:rsidRPr="00A663D0">
        <w:t xml:space="preserve"> </w:t>
      </w:r>
      <w:r w:rsidRPr="00A663D0">
        <w:rPr>
          <w:shd w:val="clear" w:color="auto" w:fill="FFFFFF"/>
        </w:rPr>
        <w:t>здійснювати завдання по</w:t>
      </w:r>
      <w:r w:rsidRPr="00A663D0">
        <w:rPr>
          <w:rFonts w:ascii="HelveticaNeueCyr-Roman" w:hAnsi="HelveticaNeueCyr-Roman"/>
          <w:shd w:val="clear" w:color="auto" w:fill="FFFFFF"/>
        </w:rPr>
        <w:t xml:space="preserve"> транспортному забезпеченню </w:t>
      </w:r>
      <w:r>
        <w:rPr>
          <w:shd w:val="clear" w:color="auto" w:fill="FFFFFF"/>
        </w:rPr>
        <w:t>взводу</w:t>
      </w:r>
      <w:r w:rsidRPr="00A663D0">
        <w:rPr>
          <w:shd w:val="clear" w:color="auto" w:fill="FFFFFF"/>
        </w:rPr>
        <w:t xml:space="preserve"> та </w:t>
      </w:r>
      <w:r w:rsidRPr="00FA6530">
        <w:t>інші повноваження, які належать до його компетенції.</w:t>
      </w:r>
    </w:p>
    <w:p w14:paraId="64198475" w14:textId="77777777" w:rsidR="00F00D28" w:rsidRDefault="00F00D28" w:rsidP="00704AFF">
      <w:pPr>
        <w:ind w:firstLine="851"/>
        <w:rPr>
          <w:b/>
        </w:rPr>
      </w:pPr>
    </w:p>
    <w:p w14:paraId="41FB6840" w14:textId="77777777" w:rsidR="00F00D28" w:rsidRPr="003F23B0" w:rsidRDefault="00F00D28" w:rsidP="00704AFF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64DB40BB" w14:textId="77777777" w:rsidR="00F00D28" w:rsidRPr="003F23B0" w:rsidRDefault="00F00D28" w:rsidP="00704AFF">
      <w:pPr>
        <w:tabs>
          <w:tab w:val="left" w:pos="5812"/>
        </w:tabs>
        <w:ind w:firstLine="851"/>
        <w:jc w:val="both"/>
      </w:pPr>
      <w:r w:rsidRPr="003F23B0">
        <w:t>1) посадовий оклад –</w:t>
      </w:r>
      <w:r w:rsidRPr="00EB65CD">
        <w:t>3170</w:t>
      </w:r>
      <w:r>
        <w:t xml:space="preserve"> </w:t>
      </w:r>
      <w:r w:rsidRPr="003F23B0">
        <w:t>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A4F2BD6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A518BC7" w14:textId="77777777" w:rsidR="00F00D28" w:rsidRPr="003F23B0" w:rsidRDefault="00F00D28" w:rsidP="00704AFF">
      <w:pPr>
        <w:spacing w:line="246" w:lineRule="auto"/>
        <w:ind w:firstLine="851"/>
        <w:jc w:val="both"/>
      </w:pPr>
    </w:p>
    <w:p w14:paraId="056C45BC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25BBFB1D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379D5BC1" w14:textId="77777777" w:rsidR="00F00D28" w:rsidRPr="003F23B0" w:rsidRDefault="00F00D28" w:rsidP="00704AFF">
      <w:pPr>
        <w:spacing w:line="246" w:lineRule="auto"/>
        <w:ind w:firstLine="851"/>
        <w:jc w:val="both"/>
        <w:rPr>
          <w:b/>
        </w:rPr>
      </w:pPr>
    </w:p>
    <w:p w14:paraId="2AD5DB3F" w14:textId="77777777" w:rsidR="00F00D28" w:rsidRPr="003F23B0" w:rsidRDefault="00F00D28" w:rsidP="00704AFF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948DB72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B17A345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44DF5566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46DC00E6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011B3F0A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>5) автобіографія;</w:t>
      </w:r>
    </w:p>
    <w:p w14:paraId="0D4E210D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0956AEF8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D830465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064C83E7" w14:textId="77777777" w:rsidR="00F00D28" w:rsidRPr="003F23B0" w:rsidRDefault="00F00D28" w:rsidP="00704AFF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406CF19C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7DCC75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B1975BA" w14:textId="2E09F749" w:rsidR="00F00D28" w:rsidRPr="003F23B0" w:rsidRDefault="00F00D28" w:rsidP="00704AFF">
      <w:pPr>
        <w:spacing w:line="246" w:lineRule="auto"/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0</w:t>
      </w:r>
      <w:r w:rsidR="00CD3E64">
        <w:t>2</w:t>
      </w:r>
      <w:r>
        <w:t xml:space="preserve"> липня</w:t>
      </w:r>
      <w:r w:rsidRPr="003F23B0">
        <w:t xml:space="preserve"> 2020 року до 1</w:t>
      </w:r>
      <w:r>
        <w:t>7.00</w:t>
      </w:r>
      <w:r w:rsidRPr="003F23B0">
        <w:t xml:space="preserve"> </w:t>
      </w:r>
      <w:r>
        <w:t>15 липня</w:t>
      </w:r>
      <w:r w:rsidRPr="003F23B0">
        <w:t xml:space="preserve"> 2020 року за адресою: Луганська область, м. Лисичанськ, вул. Сосюри, 347.</w:t>
      </w:r>
    </w:p>
    <w:p w14:paraId="0AC63684" w14:textId="77777777" w:rsidR="00F00D28" w:rsidRPr="003F23B0" w:rsidRDefault="00F00D28" w:rsidP="00704AFF">
      <w:pPr>
        <w:spacing w:line="246" w:lineRule="auto"/>
        <w:ind w:firstLine="851"/>
        <w:jc w:val="both"/>
      </w:pPr>
      <w:r w:rsidRPr="003F23B0">
        <w:t>На контролера І</w:t>
      </w:r>
      <w:r>
        <w:t>І</w:t>
      </w:r>
      <w:r w:rsidRPr="003F23B0">
        <w:t xml:space="preserve"> категорії</w:t>
      </w:r>
      <w:r>
        <w:t xml:space="preserve"> (водія)</w:t>
      </w:r>
      <w:r w:rsidRPr="003F23B0">
        <w:t xml:space="preserve"> 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00D28" w:rsidRPr="003F23B0" w14:paraId="7DEDAD5E" w14:textId="77777777" w:rsidTr="006D75A0">
        <w:trPr>
          <w:trHeight w:val="408"/>
        </w:trPr>
        <w:tc>
          <w:tcPr>
            <w:tcW w:w="9639" w:type="dxa"/>
          </w:tcPr>
          <w:p w14:paraId="7126268A" w14:textId="77777777" w:rsidR="00F00D28" w:rsidRDefault="00F00D28" w:rsidP="006D75A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5FA16C00" w14:textId="77777777" w:rsidR="00F00D28" w:rsidRPr="003F23B0" w:rsidRDefault="00F00D28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4EB91D2E" w14:textId="77777777" w:rsidR="00F00D28" w:rsidRPr="003F23B0" w:rsidRDefault="00F00D28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21 липня</w:t>
            </w:r>
            <w:r w:rsidRPr="003F23B0">
              <w:rPr>
                <w:spacing w:val="-6"/>
              </w:rPr>
              <w:t xml:space="preserve"> 2020 року.</w:t>
            </w:r>
          </w:p>
          <w:p w14:paraId="2EA15E1B" w14:textId="77777777" w:rsidR="00F00D28" w:rsidRPr="003F23B0" w:rsidRDefault="00F00D28" w:rsidP="006D75A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FA3F6F7" w14:textId="77777777" w:rsidR="00F00D28" w:rsidRPr="003F23B0" w:rsidRDefault="00F00D28" w:rsidP="006D75A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00D28" w:rsidRPr="003F23B0" w14:paraId="510C6D9F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54AB" w14:textId="77777777" w:rsidR="00F00D28" w:rsidRPr="003F23B0" w:rsidRDefault="00F00D28" w:rsidP="006D75A0">
                  <w:pPr>
                    <w:jc w:val="center"/>
                    <w:rPr>
                      <w:b/>
                    </w:rPr>
                  </w:pPr>
                </w:p>
                <w:p w14:paraId="352B168A" w14:textId="77777777" w:rsidR="00F00D28" w:rsidRPr="003F23B0" w:rsidRDefault="00F00D28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00D28" w:rsidRPr="003F23B0" w14:paraId="1C6F8F91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3D28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523EA" w14:textId="77777777" w:rsidR="00F00D28" w:rsidRPr="003F23B0" w:rsidRDefault="00F00D28" w:rsidP="006D75A0">
                  <w:pPr>
                    <w:jc w:val="both"/>
                  </w:pPr>
                  <w:r w:rsidRPr="003F23B0">
                    <w:t xml:space="preserve">від </w:t>
                  </w:r>
                  <w:r>
                    <w:t>21</w:t>
                  </w:r>
                  <w:r w:rsidRPr="003F23B0">
                    <w:t xml:space="preserve"> років</w:t>
                  </w:r>
                </w:p>
              </w:tc>
            </w:tr>
            <w:tr w:rsidR="00F00D28" w:rsidRPr="003F23B0" w14:paraId="07EB7B71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730E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E7EE" w14:textId="77777777" w:rsidR="00F00D28" w:rsidRPr="003F23B0" w:rsidRDefault="00F00D28" w:rsidP="006D75A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00D28" w:rsidRPr="003F23B0" w14:paraId="16C852B2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59C4" w14:textId="77777777" w:rsidR="00F00D28" w:rsidRPr="003F23B0" w:rsidRDefault="00F00D28" w:rsidP="006D75A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AB7D" w14:textId="77777777" w:rsidR="00F00D28" w:rsidRPr="004871C6" w:rsidRDefault="00F00D28" w:rsidP="00311628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49C2BAD8" w14:textId="77777777" w:rsidR="00F00D28" w:rsidRDefault="00F00D28" w:rsidP="006D75A0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</w:t>
                  </w:r>
                  <w:r>
                    <w:t>;</w:t>
                  </w:r>
                </w:p>
                <w:p w14:paraId="4E86C18A" w14:textId="77777777" w:rsidR="00F00D28" w:rsidRDefault="00F00D28" w:rsidP="006D75A0">
                  <w:pPr>
                    <w:spacing w:line="242" w:lineRule="auto"/>
                    <w:jc w:val="both"/>
                  </w:pPr>
                  <w:r>
                    <w:t>посвідчення водія категорії В.</w:t>
                  </w:r>
                </w:p>
                <w:p w14:paraId="22BBB981" w14:textId="77777777" w:rsidR="00F00D28" w:rsidRPr="003F23B0" w:rsidRDefault="00F00D28" w:rsidP="004A6BD3">
                  <w:pPr>
                    <w:spacing w:after="150"/>
                  </w:pPr>
                  <w:r>
                    <w:rPr>
                      <w:rFonts w:ascii="HelveticaNeueCyr-Roman" w:hAnsi="HelveticaNeueCyr-Roman"/>
                      <w:lang w:val="ru-RU"/>
                    </w:rPr>
                    <w:t>с</w:t>
                  </w:r>
                  <w:r w:rsidRPr="00971947">
                    <w:rPr>
                      <w:rFonts w:ascii="HelveticaNeueCyr-Roman" w:hAnsi="HelveticaNeueCyr-Roman"/>
                      <w:lang w:val="ru-RU"/>
                    </w:rPr>
                    <w:t>таж керування транспортними засобами не менше 3 років</w:t>
                  </w:r>
                </w:p>
              </w:tc>
            </w:tr>
            <w:tr w:rsidR="00F00D28" w:rsidRPr="003F23B0" w14:paraId="06ACB017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3F6C" w14:textId="77777777" w:rsidR="00F00D28" w:rsidRPr="003F23B0" w:rsidRDefault="00F00D28" w:rsidP="006D75A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D405" w14:textId="77777777" w:rsidR="00F00D28" w:rsidRPr="003F23B0" w:rsidRDefault="00F00D28" w:rsidP="006D75A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00D28" w:rsidRPr="003F23B0" w14:paraId="63C31EE2" w14:textId="77777777" w:rsidTr="006D75A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27E4" w14:textId="77777777" w:rsidR="00F00D28" w:rsidRPr="003F23B0" w:rsidRDefault="00F00D28" w:rsidP="006D75A0">
                  <w:pPr>
                    <w:jc w:val="both"/>
                  </w:pPr>
                </w:p>
              </w:tc>
            </w:tr>
            <w:tr w:rsidR="00F00D28" w:rsidRPr="003F23B0" w14:paraId="31659486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A1C3" w14:textId="77777777" w:rsidR="00F00D28" w:rsidRPr="003F23B0" w:rsidRDefault="00F00D28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2E3E91A1" w14:textId="77777777" w:rsidR="00F00D28" w:rsidRPr="003F23B0" w:rsidRDefault="00F00D28" w:rsidP="006D75A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00D28" w:rsidRPr="003F23B0" w14:paraId="4B8B4799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93A7" w14:textId="77777777" w:rsidR="00F00D28" w:rsidRPr="003F23B0" w:rsidRDefault="00F00D28" w:rsidP="006D75A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D01F46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564C7D58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4F718CA8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22DF441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80038AE" w14:textId="77777777" w:rsidR="00F00D28" w:rsidRPr="003F23B0" w:rsidRDefault="00F00D28" w:rsidP="006D75A0">
                  <w:r w:rsidRPr="003F23B0">
                    <w:t xml:space="preserve"> </w:t>
                  </w:r>
                </w:p>
              </w:tc>
            </w:tr>
            <w:tr w:rsidR="00F00D28" w:rsidRPr="003F23B0" w14:paraId="4909DBC4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9100" w14:textId="77777777" w:rsidR="00F00D28" w:rsidRPr="003F23B0" w:rsidRDefault="00F00D28" w:rsidP="006D75A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356D5D" w14:textId="77777777" w:rsidR="00F00D28" w:rsidRPr="003F23B0" w:rsidRDefault="00F00D28" w:rsidP="006D75A0">
                  <w:r w:rsidRPr="003F23B0">
                    <w:t xml:space="preserve">здатність систематизувати, </w:t>
                  </w:r>
                </w:p>
                <w:p w14:paraId="13B163C0" w14:textId="77777777" w:rsidR="00F00D28" w:rsidRPr="003F23B0" w:rsidRDefault="00F00D28" w:rsidP="006D75A0">
                  <w:r w:rsidRPr="003F23B0">
                    <w:t>узагальнювати інформацію;</w:t>
                  </w:r>
                </w:p>
                <w:p w14:paraId="174C83DC" w14:textId="77777777" w:rsidR="00F00D28" w:rsidRPr="003F23B0" w:rsidRDefault="00F00D28" w:rsidP="006D75A0">
                  <w:r w:rsidRPr="003F23B0">
                    <w:t>гнучкість;</w:t>
                  </w:r>
                </w:p>
                <w:p w14:paraId="6D6B50DB" w14:textId="77777777" w:rsidR="00F00D28" w:rsidRPr="003F23B0" w:rsidRDefault="00F00D28" w:rsidP="004A6BD3">
                  <w:r w:rsidRPr="003F23B0">
                    <w:t>проникливість.</w:t>
                  </w:r>
                </w:p>
              </w:tc>
            </w:tr>
            <w:tr w:rsidR="00F00D28" w:rsidRPr="003F23B0" w14:paraId="0794F8E1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D1EF" w14:textId="77777777" w:rsidR="00F00D28" w:rsidRPr="003F23B0" w:rsidRDefault="00F00D28" w:rsidP="006D75A0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C28E99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19E55615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0E241695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19831963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5571BAD6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071995B6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вміння аргументовано висловлювати свою </w:t>
                  </w:r>
                  <w:r w:rsidRPr="003F23B0">
                    <w:lastRenderedPageBreak/>
                    <w:t>думку;</w:t>
                  </w:r>
                </w:p>
                <w:p w14:paraId="7B912528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0A4B58A9" w14:textId="77777777" w:rsidR="00F00D28" w:rsidRPr="003F23B0" w:rsidRDefault="00F00D28" w:rsidP="006D75A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F00D28" w:rsidRPr="003F23B0" w14:paraId="31B6697E" w14:textId="77777777" w:rsidTr="006D75A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1C8D07" w14:textId="77777777" w:rsidR="00F00D28" w:rsidRDefault="00F00D28" w:rsidP="006D75A0">
                  <w:pPr>
                    <w:ind w:left="114"/>
                  </w:pPr>
                </w:p>
                <w:p w14:paraId="575B35B6" w14:textId="77777777" w:rsidR="00F00D28" w:rsidRPr="003F23B0" w:rsidRDefault="00F00D28" w:rsidP="006D75A0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285DCF" w14:textId="77777777" w:rsidR="00F00D28" w:rsidRDefault="00F00D28" w:rsidP="006D75A0">
                  <w:pPr>
                    <w:ind w:firstLine="33"/>
                    <w:contextualSpacing/>
                  </w:pPr>
                </w:p>
                <w:p w14:paraId="64A3AE1B" w14:textId="77777777" w:rsidR="00F00D28" w:rsidRDefault="00F00D28" w:rsidP="006D75A0">
                  <w:pPr>
                    <w:ind w:firstLine="33"/>
                    <w:contextualSpacing/>
                  </w:pPr>
                </w:p>
                <w:p w14:paraId="765B2ED4" w14:textId="77777777" w:rsidR="00F00D28" w:rsidRDefault="00F00D28" w:rsidP="006D75A0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3205FDF" w14:textId="77777777" w:rsidR="00F00D28" w:rsidRPr="009D0393" w:rsidRDefault="00F00D28" w:rsidP="006D75A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2C0AB45F" w14:textId="77777777" w:rsidR="00F00D28" w:rsidRPr="003F23B0" w:rsidRDefault="00F00D28" w:rsidP="006D75A0">
                  <w:pPr>
                    <w:ind w:left="114"/>
                    <w:jc w:val="both"/>
                  </w:pPr>
                </w:p>
              </w:tc>
            </w:tr>
            <w:tr w:rsidR="00F00D28" w:rsidRPr="003F23B0" w14:paraId="086F71BD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9DD77" w14:textId="77777777" w:rsidR="00F00D28" w:rsidRPr="003F23B0" w:rsidRDefault="00F00D28" w:rsidP="006D75A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FE24" w14:textId="77777777" w:rsidR="00F00D28" w:rsidRPr="003F23B0" w:rsidRDefault="00F00D28" w:rsidP="006D75A0">
                  <w:pPr>
                    <w:jc w:val="both"/>
                  </w:pPr>
                </w:p>
              </w:tc>
            </w:tr>
            <w:tr w:rsidR="00F00D28" w:rsidRPr="003F23B0" w14:paraId="46708460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1E27" w14:textId="77777777" w:rsidR="00F00D28" w:rsidRPr="003F23B0" w:rsidRDefault="00F00D28" w:rsidP="006D75A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00D28" w:rsidRPr="003F23B0" w14:paraId="2EADAE84" w14:textId="77777777" w:rsidTr="006D75A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3848" w14:textId="77777777" w:rsidR="00F00D28" w:rsidRPr="003F23B0" w:rsidRDefault="00F00D28" w:rsidP="006D75A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0117" w14:textId="77777777" w:rsidR="00F00D28" w:rsidRPr="003F23B0" w:rsidRDefault="00F00D28" w:rsidP="004E2F63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580CCBA7" w14:textId="77777777" w:rsidR="00F00D28" w:rsidRPr="003F23B0" w:rsidRDefault="00F00D28" w:rsidP="006D75A0">
            <w:pPr>
              <w:ind w:firstLine="462"/>
              <w:jc w:val="both"/>
            </w:pPr>
          </w:p>
        </w:tc>
      </w:tr>
    </w:tbl>
    <w:p w14:paraId="2220D7FA" w14:textId="77777777" w:rsidR="00F00D28" w:rsidRDefault="00F00D28" w:rsidP="004E2F63">
      <w:pPr>
        <w:rPr>
          <w:b/>
        </w:rPr>
      </w:pPr>
    </w:p>
    <w:p w14:paraId="610A49CA" w14:textId="77777777" w:rsidR="00F00D28" w:rsidRDefault="00F00D28" w:rsidP="004E2F63">
      <w:pPr>
        <w:rPr>
          <w:b/>
        </w:rPr>
      </w:pPr>
    </w:p>
    <w:p w14:paraId="62BDBE85" w14:textId="77777777" w:rsidR="00F00D28" w:rsidRDefault="00F00D28" w:rsidP="004E2F63">
      <w:pPr>
        <w:rPr>
          <w:b/>
        </w:rPr>
      </w:pPr>
    </w:p>
    <w:p w14:paraId="2442E2FD" w14:textId="77777777" w:rsidR="00F00D28" w:rsidRDefault="00F00D28" w:rsidP="004E2F63">
      <w:pPr>
        <w:rPr>
          <w:b/>
        </w:rPr>
      </w:pPr>
    </w:p>
    <w:p w14:paraId="350AC240" w14:textId="77777777" w:rsidR="00F00D28" w:rsidRDefault="00F00D28" w:rsidP="004E2F63">
      <w:pPr>
        <w:rPr>
          <w:b/>
        </w:rPr>
      </w:pPr>
    </w:p>
    <w:p w14:paraId="78CAEFE2" w14:textId="77777777" w:rsidR="00F00D28" w:rsidRDefault="00F00D28" w:rsidP="004E2F63">
      <w:pPr>
        <w:rPr>
          <w:b/>
        </w:rPr>
      </w:pPr>
    </w:p>
    <w:p w14:paraId="1C619AC1" w14:textId="77777777" w:rsidR="00F00D28" w:rsidRDefault="00F00D28" w:rsidP="004E2F63">
      <w:pPr>
        <w:rPr>
          <w:b/>
        </w:rPr>
      </w:pPr>
    </w:p>
    <w:p w14:paraId="677A9615" w14:textId="77777777" w:rsidR="00F00D28" w:rsidRDefault="00F00D28" w:rsidP="004E2F63">
      <w:pPr>
        <w:rPr>
          <w:b/>
        </w:rPr>
      </w:pPr>
    </w:p>
    <w:p w14:paraId="64DC97C4" w14:textId="77777777" w:rsidR="00F00D28" w:rsidRDefault="00F00D28" w:rsidP="004E2F63">
      <w:pPr>
        <w:rPr>
          <w:b/>
        </w:rPr>
      </w:pPr>
    </w:p>
    <w:p w14:paraId="7DB728DE" w14:textId="77777777" w:rsidR="00F00D28" w:rsidRDefault="00F00D28" w:rsidP="004E2F63">
      <w:pPr>
        <w:rPr>
          <w:b/>
        </w:rPr>
      </w:pPr>
    </w:p>
    <w:p w14:paraId="76A7D7B6" w14:textId="77777777" w:rsidR="00F00D28" w:rsidRDefault="00F00D28" w:rsidP="004E2F63">
      <w:pPr>
        <w:rPr>
          <w:b/>
        </w:rPr>
      </w:pPr>
    </w:p>
    <w:p w14:paraId="200B661E" w14:textId="77777777" w:rsidR="00F00D28" w:rsidRDefault="00F00D28" w:rsidP="004E2F63">
      <w:pPr>
        <w:rPr>
          <w:b/>
        </w:rPr>
      </w:pPr>
    </w:p>
    <w:p w14:paraId="70595042" w14:textId="77777777" w:rsidR="00F00D28" w:rsidRDefault="00F00D28" w:rsidP="004E2F63">
      <w:pPr>
        <w:rPr>
          <w:b/>
        </w:rPr>
      </w:pPr>
    </w:p>
    <w:p w14:paraId="2D68D922" w14:textId="77777777" w:rsidR="00F00D28" w:rsidRDefault="00F00D28" w:rsidP="004E2F63">
      <w:pPr>
        <w:rPr>
          <w:b/>
        </w:rPr>
      </w:pPr>
    </w:p>
    <w:p w14:paraId="2A5EA939" w14:textId="77777777" w:rsidR="00F00D28" w:rsidRDefault="00F00D28" w:rsidP="004E2F63">
      <w:pPr>
        <w:rPr>
          <w:b/>
        </w:rPr>
      </w:pPr>
    </w:p>
    <w:p w14:paraId="0C8EA835" w14:textId="77777777" w:rsidR="00F00D28" w:rsidRDefault="00F00D28" w:rsidP="004E2F63">
      <w:pPr>
        <w:rPr>
          <w:b/>
        </w:rPr>
      </w:pPr>
    </w:p>
    <w:p w14:paraId="57D7AB15" w14:textId="77777777" w:rsidR="00F00D28" w:rsidRDefault="00F00D28" w:rsidP="004E2F63">
      <w:pPr>
        <w:rPr>
          <w:b/>
        </w:rPr>
      </w:pPr>
    </w:p>
    <w:p w14:paraId="07CB1674" w14:textId="77777777" w:rsidR="00F00D28" w:rsidRDefault="00F00D28" w:rsidP="004E2F63">
      <w:pPr>
        <w:rPr>
          <w:b/>
        </w:rPr>
      </w:pPr>
    </w:p>
    <w:sectPr w:rsidR="00F00D28" w:rsidSect="00600FFB">
      <w:headerReference w:type="default" r:id="rId10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7470" w14:textId="77777777" w:rsidR="00CE73FB" w:rsidRDefault="00CE73FB" w:rsidP="005C2E40">
      <w:r>
        <w:separator/>
      </w:r>
    </w:p>
  </w:endnote>
  <w:endnote w:type="continuationSeparator" w:id="0">
    <w:p w14:paraId="0B50827A" w14:textId="77777777" w:rsidR="00CE73FB" w:rsidRDefault="00CE73FB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557F" w14:textId="77777777" w:rsidR="00CE73FB" w:rsidRDefault="00CE73FB" w:rsidP="005C2E40">
      <w:r>
        <w:separator/>
      </w:r>
    </w:p>
  </w:footnote>
  <w:footnote w:type="continuationSeparator" w:id="0">
    <w:p w14:paraId="2847B1F1" w14:textId="77777777" w:rsidR="00CE73FB" w:rsidRDefault="00CE73FB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DE45" w14:textId="77777777" w:rsidR="00CD3E64" w:rsidRDefault="00CD3E6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4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5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2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29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0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C16FA"/>
    <w:multiLevelType w:val="hybridMultilevel"/>
    <w:tmpl w:val="7102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4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8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3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35"/>
  </w:num>
  <w:num w:numId="10">
    <w:abstractNumId w:val="34"/>
  </w:num>
  <w:num w:numId="11">
    <w:abstractNumId w:val="3"/>
  </w:num>
  <w:num w:numId="12">
    <w:abstractNumId w:val="27"/>
  </w:num>
  <w:num w:numId="13">
    <w:abstractNumId w:val="1"/>
  </w:num>
  <w:num w:numId="14">
    <w:abstractNumId w:val="36"/>
  </w:num>
  <w:num w:numId="15">
    <w:abstractNumId w:val="26"/>
  </w:num>
  <w:num w:numId="16">
    <w:abstractNumId w:val="4"/>
  </w:num>
  <w:num w:numId="17">
    <w:abstractNumId w:val="24"/>
  </w:num>
  <w:num w:numId="18">
    <w:abstractNumId w:val="10"/>
  </w:num>
  <w:num w:numId="19">
    <w:abstractNumId w:val="7"/>
  </w:num>
  <w:num w:numId="20">
    <w:abstractNumId w:val="11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0"/>
  </w:num>
  <w:num w:numId="25">
    <w:abstractNumId w:val="31"/>
  </w:num>
  <w:num w:numId="26">
    <w:abstractNumId w:val="19"/>
  </w:num>
  <w:num w:numId="27">
    <w:abstractNumId w:val="30"/>
  </w:num>
  <w:num w:numId="28">
    <w:abstractNumId w:val="29"/>
  </w:num>
  <w:num w:numId="29">
    <w:abstractNumId w:val="13"/>
  </w:num>
  <w:num w:numId="30">
    <w:abstractNumId w:val="21"/>
  </w:num>
  <w:num w:numId="31">
    <w:abstractNumId w:val="37"/>
  </w:num>
  <w:num w:numId="32">
    <w:abstractNumId w:val="23"/>
  </w:num>
  <w:num w:numId="33">
    <w:abstractNumId w:val="18"/>
  </w:num>
  <w:num w:numId="34">
    <w:abstractNumId w:val="9"/>
  </w:num>
  <w:num w:numId="35">
    <w:abstractNumId w:val="17"/>
  </w:num>
  <w:num w:numId="36">
    <w:abstractNumId w:val="5"/>
  </w:num>
  <w:num w:numId="37">
    <w:abstractNumId w:val="0"/>
  </w:num>
  <w:num w:numId="38">
    <w:abstractNumId w:val="33"/>
  </w:num>
  <w:num w:numId="39">
    <w:abstractNumId w:val="2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97E78"/>
    <w:rsid w:val="001A107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65483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6C8B"/>
    <w:rsid w:val="002E40A4"/>
    <w:rsid w:val="002E6E3E"/>
    <w:rsid w:val="002E773C"/>
    <w:rsid w:val="002F3BA9"/>
    <w:rsid w:val="002F5CA9"/>
    <w:rsid w:val="002F7B83"/>
    <w:rsid w:val="0030213B"/>
    <w:rsid w:val="00303753"/>
    <w:rsid w:val="00311628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3288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4CF1"/>
    <w:rsid w:val="00414E33"/>
    <w:rsid w:val="00415EE4"/>
    <w:rsid w:val="00416BEB"/>
    <w:rsid w:val="00424B92"/>
    <w:rsid w:val="00427E56"/>
    <w:rsid w:val="004315B8"/>
    <w:rsid w:val="00433308"/>
    <w:rsid w:val="0044287B"/>
    <w:rsid w:val="00442939"/>
    <w:rsid w:val="00443202"/>
    <w:rsid w:val="00451FCF"/>
    <w:rsid w:val="00453492"/>
    <w:rsid w:val="00455BAD"/>
    <w:rsid w:val="0045641A"/>
    <w:rsid w:val="004719E8"/>
    <w:rsid w:val="0047366A"/>
    <w:rsid w:val="00473EE0"/>
    <w:rsid w:val="00480E41"/>
    <w:rsid w:val="004871C6"/>
    <w:rsid w:val="004956F3"/>
    <w:rsid w:val="00497D68"/>
    <w:rsid w:val="004A0D5B"/>
    <w:rsid w:val="004A6BD3"/>
    <w:rsid w:val="004B057E"/>
    <w:rsid w:val="004B4AE4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1739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2173"/>
    <w:rsid w:val="005A3C10"/>
    <w:rsid w:val="005A6E85"/>
    <w:rsid w:val="005B667B"/>
    <w:rsid w:val="005C1209"/>
    <w:rsid w:val="005C14DB"/>
    <w:rsid w:val="005C2E40"/>
    <w:rsid w:val="005C6B1C"/>
    <w:rsid w:val="005D0B36"/>
    <w:rsid w:val="005E2B9D"/>
    <w:rsid w:val="005E5243"/>
    <w:rsid w:val="005F000E"/>
    <w:rsid w:val="005F0DDB"/>
    <w:rsid w:val="00600FFB"/>
    <w:rsid w:val="00610503"/>
    <w:rsid w:val="00613CFE"/>
    <w:rsid w:val="00617A3A"/>
    <w:rsid w:val="006218EA"/>
    <w:rsid w:val="00623785"/>
    <w:rsid w:val="00623DF3"/>
    <w:rsid w:val="00626609"/>
    <w:rsid w:val="00627E17"/>
    <w:rsid w:val="006434BA"/>
    <w:rsid w:val="00644940"/>
    <w:rsid w:val="00654647"/>
    <w:rsid w:val="006551BE"/>
    <w:rsid w:val="00656506"/>
    <w:rsid w:val="0065713A"/>
    <w:rsid w:val="00662F01"/>
    <w:rsid w:val="00665F7C"/>
    <w:rsid w:val="00677C5D"/>
    <w:rsid w:val="00683278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3E91"/>
    <w:rsid w:val="00704AFF"/>
    <w:rsid w:val="007065C1"/>
    <w:rsid w:val="00723539"/>
    <w:rsid w:val="007370B9"/>
    <w:rsid w:val="007408CA"/>
    <w:rsid w:val="007408EC"/>
    <w:rsid w:val="00743377"/>
    <w:rsid w:val="00744EB0"/>
    <w:rsid w:val="007516D7"/>
    <w:rsid w:val="00762956"/>
    <w:rsid w:val="00767314"/>
    <w:rsid w:val="00783E88"/>
    <w:rsid w:val="00792B51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1412"/>
    <w:rsid w:val="007F2FA3"/>
    <w:rsid w:val="007F4E2C"/>
    <w:rsid w:val="00804CD3"/>
    <w:rsid w:val="008172E8"/>
    <w:rsid w:val="0083679A"/>
    <w:rsid w:val="008425E7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4EE9"/>
    <w:rsid w:val="00917F1A"/>
    <w:rsid w:val="00920CDD"/>
    <w:rsid w:val="00924C4D"/>
    <w:rsid w:val="00925793"/>
    <w:rsid w:val="0093620C"/>
    <w:rsid w:val="009414DB"/>
    <w:rsid w:val="00953863"/>
    <w:rsid w:val="00956C4D"/>
    <w:rsid w:val="009630B4"/>
    <w:rsid w:val="00964423"/>
    <w:rsid w:val="00971947"/>
    <w:rsid w:val="00971AB0"/>
    <w:rsid w:val="00973ECA"/>
    <w:rsid w:val="00981D45"/>
    <w:rsid w:val="00992781"/>
    <w:rsid w:val="009A528F"/>
    <w:rsid w:val="009A5963"/>
    <w:rsid w:val="009A741F"/>
    <w:rsid w:val="009A7B9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40A0B"/>
    <w:rsid w:val="00A41803"/>
    <w:rsid w:val="00A419E7"/>
    <w:rsid w:val="00A53D2F"/>
    <w:rsid w:val="00A56444"/>
    <w:rsid w:val="00A57F47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67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FFA"/>
    <w:rsid w:val="00B80026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86A17"/>
    <w:rsid w:val="00CA25D0"/>
    <w:rsid w:val="00CB4B5A"/>
    <w:rsid w:val="00CB6DF9"/>
    <w:rsid w:val="00CD1F76"/>
    <w:rsid w:val="00CD2483"/>
    <w:rsid w:val="00CD3E64"/>
    <w:rsid w:val="00CD64ED"/>
    <w:rsid w:val="00CE0EA8"/>
    <w:rsid w:val="00CE73FB"/>
    <w:rsid w:val="00CF4454"/>
    <w:rsid w:val="00CF5035"/>
    <w:rsid w:val="00CF5CB6"/>
    <w:rsid w:val="00CF64B4"/>
    <w:rsid w:val="00D001AE"/>
    <w:rsid w:val="00D037C8"/>
    <w:rsid w:val="00D0607B"/>
    <w:rsid w:val="00D063E9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278C5"/>
    <w:rsid w:val="00E30C1D"/>
    <w:rsid w:val="00E31B2C"/>
    <w:rsid w:val="00E328BF"/>
    <w:rsid w:val="00E33577"/>
    <w:rsid w:val="00E45A4D"/>
    <w:rsid w:val="00E54FCA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441E"/>
    <w:rsid w:val="00F67B4A"/>
    <w:rsid w:val="00F67BD2"/>
    <w:rsid w:val="00F7708A"/>
    <w:rsid w:val="00FA30AA"/>
    <w:rsid w:val="00FA6530"/>
    <w:rsid w:val="00FA6CB3"/>
    <w:rsid w:val="00FB0A95"/>
    <w:rsid w:val="00FB1C29"/>
    <w:rsid w:val="00FB279B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C710"/>
  <w15:docId w15:val="{A0D5A479-0774-4157-88A9-023D443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Pr>
      <w:rFonts w:ascii="Times New Roman" w:hAnsi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Pr>
      <w:rFonts w:ascii="Cambria" w:hAnsi="Cambria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ru/580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ru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36</Pages>
  <Words>38268</Words>
  <Characters>21813</Characters>
  <Application>Microsoft Office Word</Application>
  <DocSecurity>0</DocSecurity>
  <Lines>181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59962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63</cp:revision>
  <cp:lastPrinted>2020-07-02T07:44:00Z</cp:lastPrinted>
  <dcterms:created xsi:type="dcterms:W3CDTF">2020-05-03T11:46:00Z</dcterms:created>
  <dcterms:modified xsi:type="dcterms:W3CDTF">2020-07-20T08:09:00Z</dcterms:modified>
</cp:coreProperties>
</file>