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A353" w14:textId="77777777" w:rsidR="00A672CB" w:rsidRPr="003F23B0" w:rsidRDefault="00A672CB" w:rsidP="00A672CB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21966DD0" w14:textId="77777777" w:rsidR="00A672CB" w:rsidRPr="003F23B0" w:rsidRDefault="00A672CB" w:rsidP="00A672CB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22FF830E" w14:textId="40521A35" w:rsidR="00A672CB" w:rsidRPr="003F23B0" w:rsidRDefault="00A672CB" w:rsidP="00A672CB">
      <w:pPr>
        <w:tabs>
          <w:tab w:val="left" w:pos="5830"/>
        </w:tabs>
        <w:ind w:left="5387"/>
        <w:contextualSpacing/>
      </w:pPr>
      <w:r w:rsidRPr="003F23B0">
        <w:t>від 0</w:t>
      </w:r>
      <w:r>
        <w:t>3</w:t>
      </w:r>
      <w:r w:rsidRPr="003F23B0">
        <w:t>.0</w:t>
      </w:r>
      <w:r>
        <w:t>6</w:t>
      </w:r>
      <w:r w:rsidRPr="003F23B0">
        <w:t xml:space="preserve">.2020 № </w:t>
      </w:r>
      <w:r>
        <w:t>170</w:t>
      </w:r>
    </w:p>
    <w:p w14:paraId="3F53764B" w14:textId="77777777" w:rsidR="00A672CB" w:rsidRPr="003F23B0" w:rsidRDefault="00A672CB" w:rsidP="00A672CB">
      <w:pPr>
        <w:spacing w:line="252" w:lineRule="auto"/>
        <w:jc w:val="center"/>
        <w:rPr>
          <w:b/>
          <w:lang w:eastAsia="en-US"/>
        </w:rPr>
      </w:pPr>
    </w:p>
    <w:p w14:paraId="7FEDFCA6" w14:textId="77777777" w:rsidR="00A672CB" w:rsidRPr="003F23B0" w:rsidRDefault="00A672CB" w:rsidP="00A672CB">
      <w:pPr>
        <w:spacing w:line="252" w:lineRule="auto"/>
        <w:jc w:val="center"/>
        <w:rPr>
          <w:b/>
          <w:lang w:eastAsia="en-US"/>
        </w:rPr>
      </w:pPr>
    </w:p>
    <w:p w14:paraId="6802719A" w14:textId="77777777" w:rsidR="00A672CB" w:rsidRPr="003F23B0" w:rsidRDefault="00A672CB" w:rsidP="00A672CB">
      <w:pPr>
        <w:jc w:val="center"/>
        <w:rPr>
          <w:b/>
        </w:rPr>
      </w:pPr>
      <w:r w:rsidRPr="003F23B0">
        <w:rPr>
          <w:b/>
        </w:rPr>
        <w:t>УМОВИ</w:t>
      </w:r>
    </w:p>
    <w:p w14:paraId="40CD002E" w14:textId="77777777" w:rsidR="00A672CB" w:rsidRPr="003F23B0" w:rsidRDefault="00A672CB" w:rsidP="00A672CB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138CB962" w14:textId="77777777" w:rsidR="00A672CB" w:rsidRPr="003F23B0" w:rsidRDefault="00A672CB" w:rsidP="00A672CB">
      <w:pPr>
        <w:jc w:val="center"/>
        <w:rPr>
          <w:b/>
        </w:rPr>
      </w:pPr>
      <w:r w:rsidRPr="003F23B0">
        <w:rPr>
          <w:b/>
        </w:rPr>
        <w:t xml:space="preserve"> командира відділення взводу охорони підрозділу охорони територіального управління Служби судової охорони у Луганській області</w:t>
      </w:r>
    </w:p>
    <w:p w14:paraId="18B0A1D2" w14:textId="77777777" w:rsidR="00A672CB" w:rsidRPr="003F23B0" w:rsidRDefault="00A672CB" w:rsidP="00A672CB">
      <w:pPr>
        <w:ind w:firstLine="709"/>
        <w:jc w:val="both"/>
        <w:rPr>
          <w:b/>
        </w:rPr>
      </w:pPr>
    </w:p>
    <w:p w14:paraId="4B3CB820" w14:textId="77777777" w:rsidR="00A672CB" w:rsidRPr="003F23B0" w:rsidRDefault="00A672CB" w:rsidP="00A672CB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73707E5C" w14:textId="77777777" w:rsidR="00A672CB" w:rsidRPr="003F23B0" w:rsidRDefault="00A672CB" w:rsidP="00A672CB">
      <w:pPr>
        <w:jc w:val="center"/>
        <w:rPr>
          <w:b/>
        </w:rPr>
      </w:pPr>
    </w:p>
    <w:p w14:paraId="3DAC8E5A" w14:textId="77777777" w:rsidR="00A672CB" w:rsidRPr="003F23B0" w:rsidRDefault="00A672CB" w:rsidP="00A672CB">
      <w:pPr>
        <w:ind w:firstLine="709"/>
        <w:jc w:val="both"/>
        <w:rPr>
          <w:b/>
        </w:rPr>
      </w:pPr>
      <w:r w:rsidRPr="003F23B0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1FDDE126" w14:textId="77777777" w:rsidR="00A672CB" w:rsidRPr="003F23B0" w:rsidRDefault="00A672CB" w:rsidP="00A672CB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F23B0">
        <w:rPr>
          <w:shd w:val="clear" w:color="auto" w:fill="FFFFFF"/>
        </w:rPr>
        <w:t xml:space="preserve">Відповідає за діяльність відділення охорони по забезпеченню  охорони </w:t>
      </w:r>
      <w:r w:rsidRPr="003F23B0">
        <w:rPr>
          <w:shd w:val="clear" w:color="auto" w:fill="FFFFFF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14:paraId="1E13291A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Він зобов’язаний:</w:t>
      </w:r>
    </w:p>
    <w:p w14:paraId="601C8A0F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41E94375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2CCDA976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3) організовувати  розстановку  сил та засобів відділення;</w:t>
      </w:r>
    </w:p>
    <w:p w14:paraId="68EAD20E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4) здійснювати підготовку особового складу відділення до виконання завдань служби;</w:t>
      </w:r>
    </w:p>
    <w:p w14:paraId="13895A26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5) вести облік та аналіз результатів виконання завдань служби співробітниками відділення;</w:t>
      </w:r>
    </w:p>
    <w:p w14:paraId="17542F56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6) підбивати підсумки виконання завдань служби особовим складом відділення;</w:t>
      </w:r>
    </w:p>
    <w:p w14:paraId="13A8AD51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7)  розробляти графіки перевірок несення служби, здійснювати контроль та особисто очолювати службу;</w:t>
      </w:r>
    </w:p>
    <w:p w14:paraId="490DC34F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8) мати досвід роботи з ПК (офісні програми, Інтернет) на рівні впевненого користувача;</w:t>
      </w:r>
    </w:p>
    <w:p w14:paraId="300A8119" w14:textId="77777777" w:rsidR="00A672CB" w:rsidRPr="003F23B0" w:rsidRDefault="00A672CB" w:rsidP="00A672CB">
      <w:pPr>
        <w:ind w:firstLine="709"/>
        <w:jc w:val="both"/>
        <w:rPr>
          <w:b/>
        </w:rPr>
      </w:pPr>
    </w:p>
    <w:p w14:paraId="1E0755EE" w14:textId="77777777" w:rsidR="00A672CB" w:rsidRPr="003F23B0" w:rsidRDefault="00A672CB" w:rsidP="00A672CB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14:paraId="1A7847A2" w14:textId="77777777" w:rsidR="00A672CB" w:rsidRPr="003F23B0" w:rsidRDefault="00A672CB" w:rsidP="00A672CB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</w:t>
      </w:r>
      <w:r w:rsidRPr="003F23B0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360BFDC" w14:textId="77777777" w:rsidR="00A672CB" w:rsidRPr="003F23B0" w:rsidRDefault="00A672CB" w:rsidP="00A672CB">
      <w:pPr>
        <w:ind w:firstLine="709"/>
        <w:jc w:val="both"/>
      </w:pPr>
      <w:r w:rsidRPr="003F23B0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1AD22A2" w14:textId="77777777" w:rsidR="00A672CB" w:rsidRPr="003F23B0" w:rsidRDefault="00A672CB" w:rsidP="00A672CB">
      <w:pPr>
        <w:ind w:firstLine="709"/>
        <w:jc w:val="both"/>
        <w:rPr>
          <w:b/>
          <w:lang w:eastAsia="uk-UA"/>
        </w:rPr>
      </w:pPr>
    </w:p>
    <w:p w14:paraId="6A164DCE" w14:textId="77777777" w:rsidR="00A672CB" w:rsidRPr="003F23B0" w:rsidRDefault="00A672CB" w:rsidP="00A672CB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74B3D770" w14:textId="77777777" w:rsidR="00A672CB" w:rsidRPr="003F23B0" w:rsidRDefault="00A672CB" w:rsidP="00A672CB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325CE158" w14:textId="77777777" w:rsidR="00A672CB" w:rsidRPr="003F23B0" w:rsidRDefault="00A672CB" w:rsidP="00A672CB">
      <w:pPr>
        <w:ind w:firstLine="709"/>
        <w:jc w:val="both"/>
        <w:rPr>
          <w:b/>
        </w:rPr>
      </w:pPr>
    </w:p>
    <w:p w14:paraId="303DB7F9" w14:textId="77777777" w:rsidR="00A672CB" w:rsidRPr="003F23B0" w:rsidRDefault="00A672CB" w:rsidP="00A672CB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4AC79E7A" w14:textId="77777777" w:rsidR="00A672CB" w:rsidRPr="003F23B0" w:rsidRDefault="00A672CB" w:rsidP="00A672CB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717920C" w14:textId="77777777" w:rsidR="00A672CB" w:rsidRPr="003F23B0" w:rsidRDefault="00A672CB" w:rsidP="00A672CB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0E4ACD80" w14:textId="77777777" w:rsidR="00A672CB" w:rsidRPr="003F23B0" w:rsidRDefault="00A672CB" w:rsidP="00A672CB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66BA53A1" w14:textId="77777777" w:rsidR="00A672CB" w:rsidRPr="003F23B0" w:rsidRDefault="00A672CB" w:rsidP="00A672CB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1527472B" w14:textId="77777777" w:rsidR="00A672CB" w:rsidRPr="003F23B0" w:rsidRDefault="00A672CB" w:rsidP="00A672CB">
      <w:pPr>
        <w:ind w:firstLine="851"/>
        <w:jc w:val="both"/>
      </w:pPr>
      <w:r w:rsidRPr="003F23B0">
        <w:t>5) автобіографія;</w:t>
      </w:r>
    </w:p>
    <w:p w14:paraId="1EE203E1" w14:textId="77777777" w:rsidR="00A672CB" w:rsidRPr="003F23B0" w:rsidRDefault="00A672CB" w:rsidP="00A672CB">
      <w:pPr>
        <w:ind w:firstLine="851"/>
        <w:jc w:val="both"/>
      </w:pPr>
      <w:r w:rsidRPr="003F23B0">
        <w:t>6) фотокартка розміром 30х40 мм;</w:t>
      </w:r>
    </w:p>
    <w:p w14:paraId="5FBB9E9C" w14:textId="77777777" w:rsidR="00A672CB" w:rsidRPr="003F23B0" w:rsidRDefault="00A672CB" w:rsidP="00A672CB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BC0B8A3" w14:textId="77777777" w:rsidR="00A672CB" w:rsidRPr="003F23B0" w:rsidRDefault="00A672CB" w:rsidP="00A672CB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6B78299E" w14:textId="77777777" w:rsidR="00A672CB" w:rsidRPr="003F23B0" w:rsidRDefault="00A672CB" w:rsidP="00A672CB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BE17B85" w14:textId="77777777" w:rsidR="00A672CB" w:rsidRPr="003F23B0" w:rsidRDefault="00A672CB" w:rsidP="00A672CB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44C9787" w14:textId="77777777" w:rsidR="00A672CB" w:rsidRPr="003F23B0" w:rsidRDefault="00A672CB" w:rsidP="00A672CB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595DD368" w14:textId="4B799A2C" w:rsidR="00A672CB" w:rsidRPr="003F23B0" w:rsidRDefault="00A672CB" w:rsidP="00A672CB">
      <w:pPr>
        <w:ind w:firstLine="773"/>
        <w:jc w:val="both"/>
      </w:pPr>
      <w:r w:rsidRPr="003F23B0">
        <w:t>Документи приймаються з 09.00 0</w:t>
      </w:r>
      <w:r>
        <w:t>4</w:t>
      </w:r>
      <w:r w:rsidRPr="003F23B0">
        <w:t xml:space="preserve"> </w:t>
      </w:r>
      <w:r>
        <w:t>червня</w:t>
      </w:r>
      <w:r w:rsidRPr="003F23B0">
        <w:t xml:space="preserve"> 2020 року до 17.45 </w:t>
      </w:r>
      <w:r>
        <w:t>17 червня</w:t>
      </w:r>
      <w:r w:rsidRPr="003F23B0">
        <w:t xml:space="preserve"> 2020 року за адресою: Луганська область, м. Лисичанськ, вул. Сосюри, 347.</w:t>
      </w:r>
    </w:p>
    <w:p w14:paraId="7F8433EA" w14:textId="77777777" w:rsidR="00A672CB" w:rsidRPr="003F23B0" w:rsidRDefault="00A672CB" w:rsidP="00A672CB">
      <w:pPr>
        <w:spacing w:line="242" w:lineRule="auto"/>
        <w:ind w:firstLine="709"/>
        <w:jc w:val="both"/>
      </w:pPr>
      <w:r w:rsidRPr="003F23B0">
        <w:t xml:space="preserve">На командира відділення взводу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</w:t>
      </w:r>
      <w:r w:rsidRPr="003F23B0">
        <w:lastRenderedPageBreak/>
        <w:t>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DC890DF" w14:textId="77777777" w:rsidR="00A672CB" w:rsidRPr="003F23B0" w:rsidRDefault="00A672CB" w:rsidP="00A672CB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 xml:space="preserve">5. Місце, дата та час початку проведення конкурсу: </w:t>
      </w:r>
    </w:p>
    <w:p w14:paraId="626A6E09" w14:textId="004BB11E" w:rsidR="00A672CB" w:rsidRPr="003F23B0" w:rsidRDefault="00A672CB" w:rsidP="00A672CB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>
        <w:rPr>
          <w:spacing w:val="-6"/>
        </w:rPr>
        <w:t>23 червня</w:t>
      </w:r>
      <w:r w:rsidRPr="003F23B0">
        <w:rPr>
          <w:spacing w:val="-6"/>
        </w:rPr>
        <w:t xml:space="preserve"> 2020 року.</w:t>
      </w:r>
    </w:p>
    <w:p w14:paraId="280C43DC" w14:textId="77777777" w:rsidR="00A672CB" w:rsidRPr="003F23B0" w:rsidRDefault="00A672CB" w:rsidP="00A672CB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79941AAC" w14:textId="77777777" w:rsidR="00A672CB" w:rsidRPr="003F23B0" w:rsidRDefault="00A672CB" w:rsidP="00A672CB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14:paraId="41D02AD3" w14:textId="77777777" w:rsidR="00A672CB" w:rsidRPr="003F23B0" w:rsidRDefault="00A672CB" w:rsidP="00A672CB">
      <w:pPr>
        <w:jc w:val="center"/>
      </w:pPr>
    </w:p>
    <w:p w14:paraId="6A07C1AF" w14:textId="77777777" w:rsidR="00A672CB" w:rsidRPr="003F23B0" w:rsidRDefault="00A672CB" w:rsidP="00A672CB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A672CB" w:rsidRPr="003F23B0" w14:paraId="4C7E6387" w14:textId="77777777" w:rsidTr="00A672CB">
        <w:trPr>
          <w:trHeight w:val="408"/>
        </w:trPr>
        <w:tc>
          <w:tcPr>
            <w:tcW w:w="9768" w:type="dxa"/>
            <w:gridSpan w:val="3"/>
          </w:tcPr>
          <w:p w14:paraId="469E3908" w14:textId="77777777" w:rsidR="00A672CB" w:rsidRPr="003F23B0" w:rsidRDefault="00A672CB" w:rsidP="00A672CB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3EFEB54F" w14:textId="77777777" w:rsidR="00A672CB" w:rsidRPr="003F23B0" w:rsidRDefault="00A672CB" w:rsidP="00A672CB">
            <w:pPr>
              <w:spacing w:line="242" w:lineRule="auto"/>
              <w:jc w:val="center"/>
              <w:rPr>
                <w:b/>
              </w:rPr>
            </w:pPr>
          </w:p>
        </w:tc>
      </w:tr>
      <w:tr w:rsidR="00A672CB" w:rsidRPr="003F23B0" w14:paraId="0200345D" w14:textId="77777777" w:rsidTr="00A672CB">
        <w:trPr>
          <w:trHeight w:val="408"/>
        </w:trPr>
        <w:tc>
          <w:tcPr>
            <w:tcW w:w="4032" w:type="dxa"/>
            <w:gridSpan w:val="2"/>
          </w:tcPr>
          <w:p w14:paraId="27BD04FE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  <w:shd w:val="clear" w:color="auto" w:fill="auto"/>
          </w:tcPr>
          <w:p w14:paraId="19753AA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14:paraId="4158AD61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</w:tr>
      <w:tr w:rsidR="00A672CB" w:rsidRPr="003F23B0" w14:paraId="2FE5DA1C" w14:textId="77777777" w:rsidTr="00A672CB">
        <w:trPr>
          <w:trHeight w:val="408"/>
        </w:trPr>
        <w:tc>
          <w:tcPr>
            <w:tcW w:w="4032" w:type="dxa"/>
            <w:gridSpan w:val="2"/>
          </w:tcPr>
          <w:p w14:paraId="5CE58A42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  <w:shd w:val="clear" w:color="auto" w:fill="auto"/>
          </w:tcPr>
          <w:p w14:paraId="6CF5E1D7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A672CB" w:rsidRPr="003F23B0" w14:paraId="2438048A" w14:textId="77777777" w:rsidTr="00A672CB">
        <w:trPr>
          <w:trHeight w:val="408"/>
        </w:trPr>
        <w:tc>
          <w:tcPr>
            <w:tcW w:w="4032" w:type="dxa"/>
            <w:gridSpan w:val="2"/>
          </w:tcPr>
          <w:p w14:paraId="1FED3852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6A965497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</w:tr>
      <w:tr w:rsidR="00A672CB" w:rsidRPr="003F23B0" w14:paraId="1036B4E5" w14:textId="77777777" w:rsidTr="00A672CB">
        <w:trPr>
          <w:trHeight w:val="408"/>
        </w:trPr>
        <w:tc>
          <w:tcPr>
            <w:tcW w:w="4032" w:type="dxa"/>
            <w:gridSpan w:val="2"/>
          </w:tcPr>
          <w:p w14:paraId="1412FA40" w14:textId="77777777" w:rsidR="00A672CB" w:rsidRPr="003F23B0" w:rsidRDefault="00A672CB" w:rsidP="00A672CB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3717341B" w14:textId="77777777" w:rsidR="00A672CB" w:rsidRPr="003F23B0" w:rsidRDefault="00A672CB" w:rsidP="00A672CB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A672CB" w:rsidRPr="003F23B0" w14:paraId="5F0813AD" w14:textId="77777777" w:rsidTr="00A672CB">
        <w:trPr>
          <w:trHeight w:val="408"/>
        </w:trPr>
        <w:tc>
          <w:tcPr>
            <w:tcW w:w="9768" w:type="dxa"/>
            <w:gridSpan w:val="3"/>
          </w:tcPr>
          <w:p w14:paraId="1DC67ACD" w14:textId="77777777" w:rsidR="00A672CB" w:rsidRPr="003F23B0" w:rsidRDefault="00A672CB" w:rsidP="00A672CB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6261DA7F" w14:textId="77777777" w:rsidR="00A672CB" w:rsidRPr="003F23B0" w:rsidRDefault="00A672CB" w:rsidP="00A672CB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A672CB" w:rsidRPr="003F23B0" w14:paraId="7E854338" w14:textId="77777777" w:rsidTr="00A672CB">
        <w:trPr>
          <w:trHeight w:val="408"/>
        </w:trPr>
        <w:tc>
          <w:tcPr>
            <w:tcW w:w="4008" w:type="dxa"/>
          </w:tcPr>
          <w:p w14:paraId="53E7B002" w14:textId="77777777" w:rsidR="00A672CB" w:rsidRPr="003F23B0" w:rsidRDefault="00A672CB" w:rsidP="00A672CB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A582699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22CDAEA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47B2D653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32D4FFD3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30671B0B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A672CB" w:rsidRPr="003F23B0" w14:paraId="7D80E6E6" w14:textId="77777777" w:rsidTr="00A672CB">
        <w:trPr>
          <w:trHeight w:val="408"/>
        </w:trPr>
        <w:tc>
          <w:tcPr>
            <w:tcW w:w="4008" w:type="dxa"/>
          </w:tcPr>
          <w:p w14:paraId="5970AD75" w14:textId="77777777" w:rsidR="00A672CB" w:rsidRPr="003F23B0" w:rsidRDefault="00A672CB" w:rsidP="00A672CB">
            <w:pPr>
              <w:spacing w:line="242" w:lineRule="auto"/>
            </w:pPr>
            <w:r w:rsidRPr="003F23B0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2BB53EB" w14:textId="77777777" w:rsidR="00A672CB" w:rsidRPr="003F23B0" w:rsidRDefault="00A672CB" w:rsidP="00A672CB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778F4638" w14:textId="77777777" w:rsidR="00A672CB" w:rsidRPr="003F23B0" w:rsidRDefault="00A672CB" w:rsidP="00A672CB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4E85C91B" w14:textId="77777777" w:rsidR="00A672CB" w:rsidRPr="003F23B0" w:rsidRDefault="00A672CB" w:rsidP="00A672CB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A672CB" w:rsidRPr="003F23B0" w14:paraId="38E2075D" w14:textId="77777777" w:rsidTr="00A672CB">
        <w:trPr>
          <w:trHeight w:val="408"/>
        </w:trPr>
        <w:tc>
          <w:tcPr>
            <w:tcW w:w="4008" w:type="dxa"/>
          </w:tcPr>
          <w:p w14:paraId="5526FA71" w14:textId="77777777" w:rsidR="00A672CB" w:rsidRPr="003F23B0" w:rsidRDefault="00A672CB" w:rsidP="00A672CB">
            <w:pPr>
              <w:spacing w:line="242" w:lineRule="auto"/>
            </w:pPr>
            <w:r w:rsidRPr="003F23B0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362A8A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0AEDD6B5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615299C5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A672CB" w:rsidRPr="003F23B0" w14:paraId="09C7B89E" w14:textId="77777777" w:rsidTr="00A672CB">
        <w:trPr>
          <w:trHeight w:val="408"/>
        </w:trPr>
        <w:tc>
          <w:tcPr>
            <w:tcW w:w="4008" w:type="dxa"/>
          </w:tcPr>
          <w:p w14:paraId="52414ABC" w14:textId="77777777" w:rsidR="00A672CB" w:rsidRPr="003F23B0" w:rsidRDefault="00A672CB" w:rsidP="00A672CB">
            <w:pPr>
              <w:spacing w:line="242" w:lineRule="auto"/>
              <w:rPr>
                <w:highlight w:val="yellow"/>
              </w:rPr>
            </w:pPr>
            <w:r w:rsidRPr="003F23B0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2DDCE0DF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0DAB84EF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081787F7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A672CB" w:rsidRPr="003F23B0" w14:paraId="054BDB87" w14:textId="77777777" w:rsidTr="00A672CB">
        <w:trPr>
          <w:trHeight w:val="408"/>
        </w:trPr>
        <w:tc>
          <w:tcPr>
            <w:tcW w:w="4008" w:type="dxa"/>
          </w:tcPr>
          <w:p w14:paraId="4E024D7B" w14:textId="77777777" w:rsidR="00A672CB" w:rsidRPr="003F23B0" w:rsidRDefault="00A672CB" w:rsidP="00A672CB">
            <w:pPr>
              <w:spacing w:line="242" w:lineRule="auto"/>
            </w:pPr>
            <w:r w:rsidRPr="003F23B0">
              <w:lastRenderedPageBreak/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963377B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7E5454A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системність;</w:t>
            </w:r>
          </w:p>
          <w:p w14:paraId="04417FB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14:paraId="5FCE381F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A672CB" w:rsidRPr="003F23B0" w14:paraId="524C51FE" w14:textId="77777777" w:rsidTr="00A672CB">
        <w:trPr>
          <w:trHeight w:val="408"/>
        </w:trPr>
        <w:tc>
          <w:tcPr>
            <w:tcW w:w="4008" w:type="dxa"/>
            <w:shd w:val="clear" w:color="auto" w:fill="FFFFFF"/>
          </w:tcPr>
          <w:p w14:paraId="4A316A7D" w14:textId="77777777" w:rsidR="00A672CB" w:rsidRDefault="00A672CB" w:rsidP="00A672CB">
            <w:pPr>
              <w:spacing w:line="242" w:lineRule="auto"/>
            </w:pPr>
          </w:p>
          <w:p w14:paraId="64CF09D6" w14:textId="77777777" w:rsidR="00A672CB" w:rsidRDefault="00A672CB" w:rsidP="00A672CB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14:paraId="75B93B11" w14:textId="77777777" w:rsidR="00A672CB" w:rsidRPr="003F23B0" w:rsidRDefault="00A672CB" w:rsidP="00A672CB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5E1C03B2" w14:textId="77777777" w:rsidR="00A672CB" w:rsidRDefault="00A672CB" w:rsidP="00A672CB">
            <w:pPr>
              <w:ind w:firstLine="33"/>
              <w:contextualSpacing/>
            </w:pPr>
          </w:p>
          <w:p w14:paraId="73C69BB4" w14:textId="77777777" w:rsidR="00A672CB" w:rsidRDefault="00A672CB" w:rsidP="00A672CB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255032A4" w14:textId="77777777" w:rsidR="00A672CB" w:rsidRPr="009D0393" w:rsidRDefault="00A672CB" w:rsidP="00A672CB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>у сфері публічних закупівель</w:t>
            </w:r>
          </w:p>
          <w:p w14:paraId="10B386F0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</w:tr>
      <w:tr w:rsidR="00A672CB" w:rsidRPr="003F23B0" w14:paraId="7D85E4DF" w14:textId="77777777" w:rsidTr="00A672CB">
        <w:trPr>
          <w:trHeight w:val="408"/>
        </w:trPr>
        <w:tc>
          <w:tcPr>
            <w:tcW w:w="4008" w:type="dxa"/>
            <w:shd w:val="clear" w:color="auto" w:fill="FFFFFF"/>
          </w:tcPr>
          <w:p w14:paraId="54F26EF0" w14:textId="77777777" w:rsidR="00A672CB" w:rsidRPr="003F23B0" w:rsidRDefault="00A672CB" w:rsidP="00A672CB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396DC14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A672CB" w:rsidRPr="003F23B0" w14:paraId="69B64CDC" w14:textId="77777777" w:rsidTr="00A672CB">
        <w:trPr>
          <w:trHeight w:val="408"/>
        </w:trPr>
        <w:tc>
          <w:tcPr>
            <w:tcW w:w="4008" w:type="dxa"/>
            <w:shd w:val="clear" w:color="auto" w:fill="FFFFFF"/>
          </w:tcPr>
          <w:p w14:paraId="14AA37B9" w14:textId="77777777" w:rsidR="00A672CB" w:rsidRPr="003F23B0" w:rsidRDefault="00A672CB" w:rsidP="00A672CB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61287FA8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</w:tr>
      <w:tr w:rsidR="00A672CB" w:rsidRPr="003F23B0" w14:paraId="327593A6" w14:textId="77777777" w:rsidTr="00A672CB">
        <w:trPr>
          <w:trHeight w:val="408"/>
        </w:trPr>
        <w:tc>
          <w:tcPr>
            <w:tcW w:w="9768" w:type="dxa"/>
            <w:gridSpan w:val="3"/>
          </w:tcPr>
          <w:p w14:paraId="11AF854B" w14:textId="77777777" w:rsidR="00A672CB" w:rsidRPr="003F23B0" w:rsidRDefault="00A672CB" w:rsidP="00A672CB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15993AE8" w14:textId="77777777" w:rsidR="00A672CB" w:rsidRPr="003F23B0" w:rsidRDefault="00A672CB" w:rsidP="00A672CB">
            <w:pPr>
              <w:jc w:val="center"/>
              <w:rPr>
                <w:b/>
              </w:rPr>
            </w:pPr>
          </w:p>
        </w:tc>
      </w:tr>
      <w:tr w:rsidR="00A672CB" w:rsidRPr="003F23B0" w14:paraId="50E5E0CA" w14:textId="77777777" w:rsidTr="00A672CB">
        <w:trPr>
          <w:trHeight w:val="408"/>
        </w:trPr>
        <w:tc>
          <w:tcPr>
            <w:tcW w:w="4008" w:type="dxa"/>
          </w:tcPr>
          <w:p w14:paraId="63AE1813" w14:textId="77777777" w:rsidR="00A672CB" w:rsidRPr="003F23B0" w:rsidRDefault="00A672CB" w:rsidP="00A672CB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28DE89C3" w14:textId="77777777" w:rsidR="00A672CB" w:rsidRPr="003F23B0" w:rsidRDefault="00A672CB" w:rsidP="00A672CB">
            <w:pPr>
              <w:jc w:val="both"/>
            </w:pPr>
            <w:r w:rsidRPr="003F23B0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7C57D727" w14:textId="77777777" w:rsidR="00A672CB" w:rsidRPr="003F23B0" w:rsidRDefault="00A672CB" w:rsidP="00A672CB">
            <w:pPr>
              <w:jc w:val="both"/>
            </w:pPr>
          </w:p>
        </w:tc>
      </w:tr>
      <w:tr w:rsidR="00A672CB" w:rsidRPr="003F23B0" w14:paraId="1D4CB06D" w14:textId="77777777" w:rsidTr="00A672CB">
        <w:trPr>
          <w:trHeight w:val="408"/>
        </w:trPr>
        <w:tc>
          <w:tcPr>
            <w:tcW w:w="4008" w:type="dxa"/>
          </w:tcPr>
          <w:p w14:paraId="1DED7555" w14:textId="77777777" w:rsidR="00A672CB" w:rsidRPr="003F23B0" w:rsidRDefault="00A672CB" w:rsidP="00A672CB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9BB1073" w14:textId="77777777" w:rsidR="00A672CB" w:rsidRPr="003F23B0" w:rsidRDefault="00A672CB" w:rsidP="00A672CB">
            <w:pPr>
              <w:ind w:left="-5" w:right="96"/>
              <w:contextualSpacing/>
              <w:jc w:val="both"/>
            </w:pPr>
            <w:r w:rsidRPr="003F23B0">
              <w:t>знання:</w:t>
            </w:r>
            <w:r>
              <w:t xml:space="preserve"> </w:t>
            </w: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5872EC0F" w14:textId="77777777" w:rsidR="00A672CB" w:rsidRPr="003F23B0" w:rsidRDefault="00A672CB" w:rsidP="00A672CB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4BD6E4F3" w14:textId="77777777" w:rsidR="00A672CB" w:rsidRPr="003F23B0" w:rsidRDefault="00A672CB" w:rsidP="00A672CB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0E1A0E87" w14:textId="77777777" w:rsidR="00A672CB" w:rsidRPr="003F23B0" w:rsidRDefault="00A672CB" w:rsidP="00A672CB">
            <w:pPr>
              <w:ind w:left="-5" w:right="96" w:hanging="13"/>
              <w:contextualSpacing/>
              <w:jc w:val="both"/>
            </w:pPr>
          </w:p>
          <w:p w14:paraId="18AC1920" w14:textId="77777777" w:rsidR="00A672CB" w:rsidRPr="003F23B0" w:rsidRDefault="00A672CB" w:rsidP="00A672CB">
            <w:pPr>
              <w:ind w:left="-5" w:right="96" w:hanging="13"/>
              <w:contextualSpacing/>
              <w:jc w:val="both"/>
            </w:pPr>
          </w:p>
        </w:tc>
      </w:tr>
    </w:tbl>
    <w:p w14:paraId="22190A3C" w14:textId="77777777" w:rsidR="00A672CB" w:rsidRPr="003F23B0" w:rsidRDefault="00A672CB" w:rsidP="00A672CB">
      <w:pPr>
        <w:ind w:left="5812"/>
        <w:rPr>
          <w:b/>
        </w:rPr>
      </w:pPr>
    </w:p>
    <w:p w14:paraId="35AA61F6" w14:textId="77777777" w:rsidR="00A672CB" w:rsidRPr="003F23B0" w:rsidRDefault="00A672CB" w:rsidP="00A672CB">
      <w:pPr>
        <w:ind w:left="5812"/>
        <w:rPr>
          <w:b/>
        </w:rPr>
      </w:pPr>
    </w:p>
    <w:p w14:paraId="647CDCC0" w14:textId="77777777" w:rsidR="00A672CB" w:rsidRPr="003F23B0" w:rsidRDefault="00A672CB" w:rsidP="00A672CB">
      <w:pPr>
        <w:ind w:left="5812"/>
        <w:rPr>
          <w:b/>
        </w:rPr>
      </w:pPr>
    </w:p>
    <w:p w14:paraId="252DAF68" w14:textId="77777777" w:rsidR="00A672CB" w:rsidRPr="003F23B0" w:rsidRDefault="00A672CB" w:rsidP="00A672CB">
      <w:pPr>
        <w:ind w:left="5812"/>
        <w:rPr>
          <w:b/>
        </w:rPr>
      </w:pPr>
    </w:p>
    <w:p w14:paraId="64AEF3B5" w14:textId="77777777" w:rsidR="00A672CB" w:rsidRPr="003F23B0" w:rsidRDefault="00A672CB" w:rsidP="00A672CB">
      <w:pPr>
        <w:ind w:left="5812"/>
        <w:rPr>
          <w:b/>
        </w:rPr>
      </w:pPr>
    </w:p>
    <w:p w14:paraId="26C8592C" w14:textId="77777777" w:rsidR="00A672CB" w:rsidRPr="003F23B0" w:rsidRDefault="00A672CB" w:rsidP="00A672CB">
      <w:pPr>
        <w:ind w:left="5812"/>
        <w:rPr>
          <w:b/>
        </w:rPr>
      </w:pPr>
    </w:p>
    <w:p w14:paraId="6F11AE78" w14:textId="77777777" w:rsidR="00A672CB" w:rsidRPr="003F23B0" w:rsidRDefault="00A672CB" w:rsidP="00A672CB">
      <w:pPr>
        <w:ind w:left="5812"/>
        <w:rPr>
          <w:b/>
        </w:rPr>
      </w:pPr>
    </w:p>
    <w:p w14:paraId="04CB84EE" w14:textId="77777777" w:rsidR="00A672CB" w:rsidRDefault="00A672CB" w:rsidP="00D71A99">
      <w:pPr>
        <w:ind w:left="5387"/>
        <w:rPr>
          <w:b/>
        </w:rPr>
      </w:pPr>
    </w:p>
    <w:p w14:paraId="2B05A7E5" w14:textId="77777777" w:rsidR="00A672CB" w:rsidRDefault="00A672CB" w:rsidP="00D71A99">
      <w:pPr>
        <w:ind w:left="5387"/>
        <w:rPr>
          <w:b/>
        </w:rPr>
      </w:pPr>
    </w:p>
    <w:p w14:paraId="298A5016" w14:textId="0EB75A08" w:rsidR="00F20B43" w:rsidRPr="003F23B0" w:rsidRDefault="00F20B43" w:rsidP="00D71A99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3A2F2E44" w14:textId="77777777" w:rsidR="00F20B43" w:rsidRPr="003F23B0" w:rsidRDefault="00F20B43" w:rsidP="00D71A99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3F0EAB1D" w14:textId="0733F0F4" w:rsidR="00F20B43" w:rsidRPr="003F23B0" w:rsidRDefault="00F20B43" w:rsidP="00D71A99">
      <w:pPr>
        <w:tabs>
          <w:tab w:val="left" w:pos="5830"/>
        </w:tabs>
        <w:ind w:left="5387"/>
        <w:contextualSpacing/>
      </w:pPr>
      <w:r>
        <w:t>від 0</w:t>
      </w:r>
      <w:r w:rsidR="001F1F76">
        <w:t>3</w:t>
      </w:r>
      <w:r>
        <w:t>.06</w:t>
      </w:r>
      <w:r w:rsidRPr="003F23B0">
        <w:t xml:space="preserve">.2020 № </w:t>
      </w:r>
      <w:r w:rsidR="001F3B63" w:rsidRPr="00B762DA">
        <w:rPr>
          <w:shd w:val="clear" w:color="auto" w:fill="FFFFFF"/>
        </w:rPr>
        <w:t>1</w:t>
      </w:r>
      <w:r w:rsidR="007C0DE6">
        <w:rPr>
          <w:shd w:val="clear" w:color="auto" w:fill="FFFFFF"/>
        </w:rPr>
        <w:t>70</w:t>
      </w:r>
    </w:p>
    <w:p w14:paraId="30C74B28" w14:textId="77777777" w:rsidR="00F20B43" w:rsidRPr="003F23B0" w:rsidRDefault="00F20B43" w:rsidP="004315B8">
      <w:pPr>
        <w:spacing w:line="252" w:lineRule="auto"/>
        <w:jc w:val="center"/>
        <w:rPr>
          <w:b/>
          <w:lang w:eastAsia="en-US"/>
        </w:rPr>
      </w:pPr>
    </w:p>
    <w:p w14:paraId="689B0C47" w14:textId="77777777" w:rsidR="00F20B43" w:rsidRPr="003F23B0" w:rsidRDefault="00F20B43" w:rsidP="004315B8">
      <w:pPr>
        <w:spacing w:line="252" w:lineRule="auto"/>
        <w:jc w:val="center"/>
        <w:rPr>
          <w:b/>
          <w:lang w:eastAsia="en-US"/>
        </w:rPr>
      </w:pPr>
    </w:p>
    <w:p w14:paraId="1F32FC53" w14:textId="77777777" w:rsidR="00F20B43" w:rsidRPr="003F23B0" w:rsidRDefault="00F20B43" w:rsidP="00D71A99">
      <w:pPr>
        <w:jc w:val="center"/>
        <w:rPr>
          <w:b/>
        </w:rPr>
      </w:pPr>
      <w:r w:rsidRPr="003F23B0">
        <w:rPr>
          <w:b/>
        </w:rPr>
        <w:t>УМОВИ</w:t>
      </w:r>
    </w:p>
    <w:p w14:paraId="0206D1A6" w14:textId="77777777" w:rsidR="00F20B43" w:rsidRPr="003F23B0" w:rsidRDefault="00F20B43" w:rsidP="00D71A99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14:paraId="5AA58A72" w14:textId="77777777" w:rsidR="00F20B43" w:rsidRPr="003F23B0" w:rsidRDefault="00F20B43" w:rsidP="00D71A99">
      <w:pPr>
        <w:jc w:val="center"/>
        <w:rPr>
          <w:b/>
        </w:rPr>
      </w:pPr>
    </w:p>
    <w:p w14:paraId="1BBD19A6" w14:textId="77777777" w:rsidR="00F20B43" w:rsidRPr="003F23B0" w:rsidRDefault="00F20B43" w:rsidP="00D71A99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08DC4CE" w14:textId="77777777" w:rsidR="00F20B43" w:rsidRPr="003F23B0" w:rsidRDefault="00F20B43" w:rsidP="00D71A99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14:paraId="19C3E1F6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0AC06D04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1322F358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3EDE35FC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6DC9D52B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7303BD8A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718B5F20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0ACD428B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7F7E81F8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334CFF21" w14:textId="77777777" w:rsidR="00F20B43" w:rsidRPr="003F23B0" w:rsidRDefault="00F20B43" w:rsidP="00D71A99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2BE46E87" w14:textId="77777777" w:rsidR="00F20B43" w:rsidRPr="003F23B0" w:rsidRDefault="00F20B43" w:rsidP="00D71A99">
      <w:pPr>
        <w:ind w:firstLine="709"/>
        <w:jc w:val="both"/>
        <w:rPr>
          <w:color w:val="000000"/>
        </w:rPr>
      </w:pPr>
    </w:p>
    <w:p w14:paraId="75710D34" w14:textId="77777777" w:rsidR="00F20B43" w:rsidRPr="003F23B0" w:rsidRDefault="00F20B43" w:rsidP="00D71A99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0D146DC5" w14:textId="77777777" w:rsidR="00F20B43" w:rsidRPr="003F23B0" w:rsidRDefault="00F20B43" w:rsidP="00D71A99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3C3C501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869982B" w14:textId="77777777" w:rsidR="00F20B43" w:rsidRPr="003F23B0" w:rsidRDefault="00F20B43" w:rsidP="00D71A99">
      <w:pPr>
        <w:spacing w:line="246" w:lineRule="auto"/>
        <w:ind w:firstLine="851"/>
        <w:jc w:val="both"/>
      </w:pPr>
    </w:p>
    <w:p w14:paraId="35FF9D89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2A4B6A89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2A42D47A" w14:textId="77777777" w:rsidR="00F20B43" w:rsidRPr="003F23B0" w:rsidRDefault="00F20B43" w:rsidP="00D71A99">
      <w:pPr>
        <w:spacing w:line="246" w:lineRule="auto"/>
        <w:ind w:firstLine="851"/>
        <w:jc w:val="both"/>
        <w:rPr>
          <w:b/>
        </w:rPr>
      </w:pPr>
    </w:p>
    <w:p w14:paraId="60DE0377" w14:textId="77777777" w:rsidR="00F20B43" w:rsidRPr="003F23B0" w:rsidRDefault="00F20B43" w:rsidP="00D71A99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4037E072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AAA44B0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3119F485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4BC67153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16F66348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5) автобіографія;</w:t>
      </w:r>
    </w:p>
    <w:p w14:paraId="054B8ABD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3E16365F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530BFD0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6A3B7E94" w14:textId="77777777" w:rsidR="00F20B43" w:rsidRPr="003F23B0" w:rsidRDefault="00F20B43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773E2E3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3D3E042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24EE385" w14:textId="263F169A" w:rsidR="00F20B43" w:rsidRPr="003F23B0" w:rsidRDefault="00F20B43" w:rsidP="00D71A99">
      <w:pPr>
        <w:spacing w:line="246" w:lineRule="auto"/>
        <w:ind w:firstLine="773"/>
        <w:jc w:val="both"/>
      </w:pPr>
      <w:r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1F1F76" w:rsidRPr="00B762DA">
        <w:rPr>
          <w:shd w:val="clear" w:color="auto" w:fill="FFFFFF"/>
        </w:rPr>
        <w:t>4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 w:rsidR="007C0DE6">
        <w:rPr>
          <w:shd w:val="clear" w:color="auto" w:fill="FFFFFF"/>
        </w:rPr>
        <w:t>7</w:t>
      </w:r>
      <w:r w:rsidRPr="00B762DA">
        <w:rPr>
          <w:shd w:val="clear" w:color="auto" w:fill="FFFFFF"/>
        </w:rPr>
        <w:t xml:space="preserve">.45  </w:t>
      </w:r>
      <w:r w:rsidR="005A20D4" w:rsidRPr="00B762DA">
        <w:rPr>
          <w:shd w:val="clear" w:color="auto" w:fill="FFFFFF"/>
        </w:rPr>
        <w:t>1</w:t>
      </w:r>
      <w:r w:rsidR="007C0DE6">
        <w:rPr>
          <w:shd w:val="clear" w:color="auto" w:fill="FFFFFF"/>
        </w:rPr>
        <w:t>7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за адресою: Луганська область, м. Лисичанськ, вул. Сосюри, 347.</w:t>
      </w:r>
    </w:p>
    <w:p w14:paraId="577B5136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3F23B0" w14:paraId="51137C1A" w14:textId="77777777" w:rsidTr="00A513EA">
        <w:trPr>
          <w:trHeight w:val="408"/>
        </w:trPr>
        <w:tc>
          <w:tcPr>
            <w:tcW w:w="9639" w:type="dxa"/>
          </w:tcPr>
          <w:p w14:paraId="30E77409" w14:textId="77777777" w:rsidR="00F20B43" w:rsidRDefault="00F20B43" w:rsidP="00A513EA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3A5B5AEE" w14:textId="77777777" w:rsidR="00F20B43" w:rsidRPr="003F23B0" w:rsidRDefault="00F20B43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5DBC383F" w14:textId="1808ED17" w:rsidR="00F20B43" w:rsidRPr="003F23B0" w:rsidRDefault="00F20B43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09.00</w:t>
            </w:r>
            <w:r>
              <w:rPr>
                <w:spacing w:val="-6"/>
              </w:rPr>
              <w:t xml:space="preserve"> </w:t>
            </w:r>
            <w:r w:rsidRPr="003F23B0">
              <w:rPr>
                <w:spacing w:val="-6"/>
              </w:rPr>
              <w:t xml:space="preserve"> </w:t>
            </w:r>
            <w:r w:rsidR="007C0DE6">
              <w:rPr>
                <w:spacing w:val="-6"/>
              </w:rPr>
              <w:t>23</w:t>
            </w:r>
            <w:r>
              <w:rPr>
                <w:spacing w:val="-6"/>
              </w:rPr>
              <w:t xml:space="preserve"> 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18C6B649" w14:textId="77777777" w:rsidR="00F20B43" w:rsidRPr="003F23B0" w:rsidRDefault="00F20B43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A4BC97E" w14:textId="77777777" w:rsidR="00F20B43" w:rsidRPr="003F23B0" w:rsidRDefault="00F20B43" w:rsidP="006967C1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20B43" w:rsidRPr="003F23B0" w14:paraId="2C3391DC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9860" w14:textId="77777777" w:rsidR="00F20B43" w:rsidRPr="003F23B0" w:rsidRDefault="00F20B43" w:rsidP="00A513EA">
                  <w:pPr>
                    <w:jc w:val="center"/>
                    <w:rPr>
                      <w:b/>
                    </w:rPr>
                  </w:pPr>
                </w:p>
                <w:p w14:paraId="354B7E28" w14:textId="77777777" w:rsidR="00F20B43" w:rsidRPr="003F23B0" w:rsidRDefault="00F20B43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3F23B0" w14:paraId="5C6E3998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69C8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9F4B9" w14:textId="77777777" w:rsidR="00F20B43" w:rsidRPr="003F23B0" w:rsidRDefault="00F20B43" w:rsidP="00A513EA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20B43" w:rsidRPr="003F23B0" w14:paraId="1E5C55B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454A3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B194" w14:textId="77777777" w:rsidR="00F20B43" w:rsidRPr="003F23B0" w:rsidRDefault="00F20B43" w:rsidP="00A513EA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20B43" w:rsidRPr="003F23B0" w14:paraId="414DADA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AE0A" w14:textId="77777777" w:rsidR="00F20B43" w:rsidRPr="003F23B0" w:rsidRDefault="00F20B43" w:rsidP="00A513EA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9DEE" w14:textId="77777777" w:rsidR="00F20B43" w:rsidRPr="003F23B0" w:rsidRDefault="00F20B43" w:rsidP="006967C1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F20B43" w:rsidRPr="003F23B0" w14:paraId="4499E797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5CD9" w14:textId="77777777" w:rsidR="00F20B43" w:rsidRPr="003F23B0" w:rsidRDefault="00F20B43" w:rsidP="00A513EA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2E7F7" w14:textId="77777777" w:rsidR="00F20B43" w:rsidRPr="003F23B0" w:rsidRDefault="00F20B43" w:rsidP="00A513EA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20B43" w:rsidRPr="003F23B0" w14:paraId="1074103F" w14:textId="77777777" w:rsidTr="00A513EA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6652B" w14:textId="77777777" w:rsidR="00F20B43" w:rsidRPr="003F23B0" w:rsidRDefault="00F20B43" w:rsidP="00A513EA">
                  <w:pPr>
                    <w:jc w:val="both"/>
                  </w:pPr>
                </w:p>
              </w:tc>
            </w:tr>
            <w:tr w:rsidR="00F20B43" w:rsidRPr="003F23B0" w14:paraId="49A20F6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EA65" w14:textId="77777777" w:rsidR="00F20B43" w:rsidRPr="003F23B0" w:rsidRDefault="00F20B43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44F016A8" w14:textId="77777777" w:rsidR="00F20B43" w:rsidRPr="003F23B0" w:rsidRDefault="00F20B43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6529F30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FE72" w14:textId="77777777" w:rsidR="00F20B43" w:rsidRPr="003F23B0" w:rsidRDefault="00F20B43" w:rsidP="00A513EA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DCC558B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2FAB88C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786A0DD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52D5F522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7529F1B0" w14:textId="77777777" w:rsidR="00F20B43" w:rsidRPr="003F23B0" w:rsidRDefault="00F20B43" w:rsidP="00A513EA">
                  <w:r w:rsidRPr="003F23B0">
                    <w:t xml:space="preserve"> </w:t>
                  </w:r>
                </w:p>
              </w:tc>
            </w:tr>
            <w:tr w:rsidR="00F20B43" w:rsidRPr="003F23B0" w14:paraId="0C8E9A99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65B0" w14:textId="77777777" w:rsidR="00F20B43" w:rsidRPr="003F23B0" w:rsidRDefault="00F20B43" w:rsidP="00A513EA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6FBF3E" w14:textId="77777777" w:rsidR="00F20B43" w:rsidRPr="003F23B0" w:rsidRDefault="00F20B43" w:rsidP="00A513EA">
                  <w:r w:rsidRPr="003F23B0">
                    <w:t xml:space="preserve">здатність систематизувати, </w:t>
                  </w:r>
                </w:p>
                <w:p w14:paraId="1708911B" w14:textId="77777777" w:rsidR="00F20B43" w:rsidRPr="003F23B0" w:rsidRDefault="00F20B43" w:rsidP="00A513EA">
                  <w:r w:rsidRPr="003F23B0">
                    <w:t>узагальнювати інформацію;</w:t>
                  </w:r>
                </w:p>
                <w:p w14:paraId="3EB37BA5" w14:textId="77777777" w:rsidR="00F20B43" w:rsidRPr="003F23B0" w:rsidRDefault="00F20B43" w:rsidP="00A513EA">
                  <w:r w:rsidRPr="003F23B0">
                    <w:t>гнучкість;</w:t>
                  </w:r>
                </w:p>
                <w:p w14:paraId="069B43AF" w14:textId="77777777" w:rsidR="00F20B43" w:rsidRPr="003F23B0" w:rsidRDefault="00F20B43" w:rsidP="00A513EA">
                  <w:r w:rsidRPr="003F23B0">
                    <w:t>проникливість.</w:t>
                  </w:r>
                </w:p>
                <w:p w14:paraId="0D8042C8" w14:textId="77777777" w:rsidR="00F20B43" w:rsidRPr="003F23B0" w:rsidRDefault="00F20B43" w:rsidP="00A513EA"/>
              </w:tc>
            </w:tr>
            <w:tr w:rsidR="00F20B43" w:rsidRPr="003F23B0" w14:paraId="2E65D168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8BF0" w14:textId="77777777" w:rsidR="00F20B43" w:rsidRPr="003F23B0" w:rsidRDefault="00F20B43" w:rsidP="00A513EA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7E6468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10DECB0B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4E200FA1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3F047AE4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29EB49C8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427A460A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67DDB2F0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3F26A211" w14:textId="77777777" w:rsidR="00F20B43" w:rsidRDefault="00F20B43" w:rsidP="00A513EA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  <w:p w14:paraId="482429D6" w14:textId="77777777" w:rsidR="00F20B43" w:rsidRPr="003F23B0" w:rsidRDefault="00F20B43" w:rsidP="00A513EA">
                  <w:pPr>
                    <w:shd w:val="clear" w:color="auto" w:fill="FFFFFF"/>
                  </w:pPr>
                </w:p>
              </w:tc>
            </w:tr>
            <w:tr w:rsidR="00F20B43" w:rsidRPr="003F23B0" w14:paraId="4D765AEB" w14:textId="77777777" w:rsidTr="00A513E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1F5462" w14:textId="77777777" w:rsidR="00F20B43" w:rsidRPr="003F23B0" w:rsidRDefault="00F20B43" w:rsidP="0051057A">
                  <w:pPr>
                    <w:jc w:val="both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F4DFA9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543528BD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1668CC67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F20B43" w:rsidRPr="003F23B0" w14:paraId="1EDB89E9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B87F" w14:textId="77777777" w:rsidR="00F20B43" w:rsidRPr="003F23B0" w:rsidRDefault="00F20B43" w:rsidP="00A513EA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B2C8" w14:textId="77777777" w:rsidR="00F20B43" w:rsidRPr="003F23B0" w:rsidRDefault="00F20B43" w:rsidP="00A513EA">
                  <w:pPr>
                    <w:jc w:val="both"/>
                  </w:pPr>
                </w:p>
              </w:tc>
            </w:tr>
            <w:tr w:rsidR="00F20B43" w:rsidRPr="003F23B0" w14:paraId="1415D9C3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6ECF" w14:textId="77777777" w:rsidR="00F20B43" w:rsidRPr="003F23B0" w:rsidRDefault="00F20B43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20B43" w:rsidRPr="003F23B0" w14:paraId="06B3421D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CA29" w14:textId="77777777" w:rsidR="00F20B43" w:rsidRPr="003F23B0" w:rsidRDefault="00F20B43" w:rsidP="00A513EA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42D7" w14:textId="77777777" w:rsidR="00F20B43" w:rsidRPr="003F23B0" w:rsidRDefault="00F20B43" w:rsidP="00A513EA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80FF192" w14:textId="77777777" w:rsidR="00F20B43" w:rsidRPr="003F23B0" w:rsidRDefault="00F20B43" w:rsidP="00A513EA">
                  <w:pPr>
                    <w:jc w:val="both"/>
                  </w:pPr>
                </w:p>
              </w:tc>
            </w:tr>
          </w:tbl>
          <w:p w14:paraId="25FC09DF" w14:textId="77777777" w:rsidR="00F20B43" w:rsidRPr="003F23B0" w:rsidRDefault="00F20B43" w:rsidP="00A513EA">
            <w:pPr>
              <w:ind w:firstLine="462"/>
              <w:jc w:val="both"/>
            </w:pPr>
          </w:p>
        </w:tc>
      </w:tr>
    </w:tbl>
    <w:p w14:paraId="738CC998" w14:textId="77777777" w:rsidR="00F20B43" w:rsidRPr="003F23B0" w:rsidRDefault="00F20B43" w:rsidP="00D71A99">
      <w:pPr>
        <w:ind w:left="5812"/>
        <w:rPr>
          <w:b/>
        </w:rPr>
      </w:pPr>
    </w:p>
    <w:p w14:paraId="7B1ED423" w14:textId="77777777" w:rsidR="00F20B43" w:rsidRPr="003F23B0" w:rsidRDefault="00F20B43" w:rsidP="00D71A99">
      <w:pPr>
        <w:ind w:left="5812"/>
        <w:rPr>
          <w:b/>
        </w:rPr>
      </w:pPr>
    </w:p>
    <w:p w14:paraId="68BD2FBC" w14:textId="77777777" w:rsidR="00F20B43" w:rsidRPr="003F23B0" w:rsidRDefault="00F20B43" w:rsidP="00D71A99">
      <w:pPr>
        <w:ind w:left="5812"/>
        <w:rPr>
          <w:b/>
        </w:rPr>
      </w:pPr>
    </w:p>
    <w:p w14:paraId="3CDD243A" w14:textId="77777777" w:rsidR="00F20B43" w:rsidRPr="003F23B0" w:rsidRDefault="00F20B43" w:rsidP="00D71A99">
      <w:pPr>
        <w:ind w:left="5812"/>
        <w:rPr>
          <w:b/>
        </w:rPr>
      </w:pPr>
    </w:p>
    <w:p w14:paraId="0AC39240" w14:textId="77777777" w:rsidR="00F20B43" w:rsidRPr="003F23B0" w:rsidRDefault="00F20B43" w:rsidP="00D71A99">
      <w:pPr>
        <w:ind w:left="5812"/>
        <w:rPr>
          <w:b/>
        </w:rPr>
      </w:pPr>
    </w:p>
    <w:p w14:paraId="0BCE582D" w14:textId="77777777" w:rsidR="00F20B43" w:rsidRPr="003F23B0" w:rsidRDefault="00F20B43" w:rsidP="00D71A99">
      <w:pPr>
        <w:ind w:left="5812"/>
        <w:rPr>
          <w:b/>
        </w:rPr>
      </w:pPr>
    </w:p>
    <w:p w14:paraId="06196F4C" w14:textId="77777777" w:rsidR="00F20B43" w:rsidRPr="003F23B0" w:rsidRDefault="00F20B43" w:rsidP="00D71A99">
      <w:pPr>
        <w:ind w:left="5812"/>
        <w:rPr>
          <w:b/>
        </w:rPr>
      </w:pPr>
    </w:p>
    <w:p w14:paraId="18CF6BE3" w14:textId="77777777" w:rsidR="00F20B43" w:rsidRPr="003F23B0" w:rsidRDefault="00F20B43" w:rsidP="00D71A99">
      <w:pPr>
        <w:ind w:left="5812"/>
        <w:rPr>
          <w:b/>
        </w:rPr>
      </w:pPr>
    </w:p>
    <w:p w14:paraId="686A9C8F" w14:textId="77777777" w:rsidR="00F20B43" w:rsidRPr="003F23B0" w:rsidRDefault="00F20B43" w:rsidP="00D71A99">
      <w:pPr>
        <w:ind w:left="5812"/>
        <w:rPr>
          <w:b/>
        </w:rPr>
      </w:pPr>
    </w:p>
    <w:p w14:paraId="5D050386" w14:textId="77777777" w:rsidR="00F20B43" w:rsidRPr="003F23B0" w:rsidRDefault="00F20B43" w:rsidP="00D71A99">
      <w:pPr>
        <w:ind w:left="5812"/>
        <w:rPr>
          <w:b/>
        </w:rPr>
      </w:pPr>
    </w:p>
    <w:p w14:paraId="246502E6" w14:textId="77777777" w:rsidR="00F20B43" w:rsidRPr="003F23B0" w:rsidRDefault="00F20B43" w:rsidP="00D71A99">
      <w:pPr>
        <w:ind w:left="5812"/>
        <w:rPr>
          <w:b/>
        </w:rPr>
      </w:pPr>
    </w:p>
    <w:p w14:paraId="522CF584" w14:textId="77777777" w:rsidR="00F20B43" w:rsidRPr="003F23B0" w:rsidRDefault="00F20B43" w:rsidP="00D71A99">
      <w:pPr>
        <w:ind w:left="5812"/>
        <w:rPr>
          <w:b/>
        </w:rPr>
      </w:pPr>
    </w:p>
    <w:p w14:paraId="21D39921" w14:textId="77777777" w:rsidR="00F20B43" w:rsidRPr="003F23B0" w:rsidRDefault="00F20B43" w:rsidP="00D71A99">
      <w:pPr>
        <w:ind w:left="5812"/>
        <w:rPr>
          <w:b/>
        </w:rPr>
      </w:pPr>
    </w:p>
    <w:p w14:paraId="4DA6481A" w14:textId="77777777" w:rsidR="00F20B43" w:rsidRPr="003F23B0" w:rsidRDefault="00F20B43" w:rsidP="00D71A99">
      <w:pPr>
        <w:ind w:left="5812"/>
        <w:rPr>
          <w:b/>
        </w:rPr>
      </w:pPr>
    </w:p>
    <w:p w14:paraId="7F28E15D" w14:textId="77777777" w:rsidR="00F20B43" w:rsidRPr="003F23B0" w:rsidRDefault="00F20B43" w:rsidP="00D71A99">
      <w:pPr>
        <w:ind w:left="5812"/>
        <w:rPr>
          <w:b/>
        </w:rPr>
      </w:pPr>
    </w:p>
    <w:p w14:paraId="5E5A9768" w14:textId="77777777" w:rsidR="00F20B43" w:rsidRPr="003F23B0" w:rsidRDefault="00F20B43" w:rsidP="00D71A99">
      <w:pPr>
        <w:ind w:left="5812"/>
        <w:rPr>
          <w:b/>
        </w:rPr>
      </w:pPr>
    </w:p>
    <w:p w14:paraId="546F5CE7" w14:textId="77777777" w:rsidR="00F20B43" w:rsidRPr="003F23B0" w:rsidRDefault="00F20B43" w:rsidP="00D71A99">
      <w:pPr>
        <w:ind w:left="5812"/>
        <w:rPr>
          <w:b/>
        </w:rPr>
      </w:pPr>
    </w:p>
    <w:p w14:paraId="4F4BE7E1" w14:textId="77777777" w:rsidR="00F20B43" w:rsidRPr="003F23B0" w:rsidRDefault="00F20B43" w:rsidP="00D71A99">
      <w:pPr>
        <w:ind w:left="5812"/>
        <w:rPr>
          <w:b/>
        </w:rPr>
      </w:pPr>
    </w:p>
    <w:p w14:paraId="2E0B7409" w14:textId="77777777" w:rsidR="00F20B43" w:rsidRPr="003F23B0" w:rsidRDefault="00F20B43" w:rsidP="00D71A99">
      <w:pPr>
        <w:ind w:left="5812"/>
        <w:rPr>
          <w:b/>
        </w:rPr>
      </w:pPr>
    </w:p>
    <w:p w14:paraId="086F5A2F" w14:textId="77777777" w:rsidR="00F20B43" w:rsidRPr="003F23B0" w:rsidRDefault="00F20B43" w:rsidP="00D71A99">
      <w:pPr>
        <w:ind w:left="5812"/>
        <w:rPr>
          <w:b/>
        </w:rPr>
      </w:pPr>
    </w:p>
    <w:p w14:paraId="32E3798B" w14:textId="77777777" w:rsidR="00F20B43" w:rsidRPr="003F23B0" w:rsidRDefault="00F20B43" w:rsidP="00D71A99">
      <w:pPr>
        <w:ind w:left="5812"/>
        <w:rPr>
          <w:b/>
        </w:rPr>
      </w:pPr>
    </w:p>
    <w:p w14:paraId="5BBA9360" w14:textId="77777777" w:rsidR="00F20B43" w:rsidRPr="003F23B0" w:rsidRDefault="00F20B43" w:rsidP="00D71A99">
      <w:pPr>
        <w:ind w:left="5812"/>
        <w:rPr>
          <w:b/>
        </w:rPr>
      </w:pPr>
    </w:p>
    <w:p w14:paraId="1FB4A776" w14:textId="77777777" w:rsidR="00F20B43" w:rsidRPr="003F23B0" w:rsidRDefault="00F20B43" w:rsidP="00D71A99">
      <w:pPr>
        <w:ind w:left="5812"/>
        <w:rPr>
          <w:b/>
        </w:rPr>
      </w:pPr>
    </w:p>
    <w:p w14:paraId="70892EAF" w14:textId="77777777" w:rsidR="00F20B43" w:rsidRPr="003F23B0" w:rsidRDefault="00F20B43" w:rsidP="00D71A99">
      <w:pPr>
        <w:ind w:left="5812"/>
        <w:rPr>
          <w:b/>
        </w:rPr>
      </w:pPr>
    </w:p>
    <w:p w14:paraId="59D0E117" w14:textId="77777777" w:rsidR="00F20B43" w:rsidRPr="003F23B0" w:rsidRDefault="00F20B43" w:rsidP="00D71A99">
      <w:pPr>
        <w:ind w:left="5812"/>
        <w:rPr>
          <w:b/>
        </w:rPr>
      </w:pPr>
    </w:p>
    <w:p w14:paraId="3D581063" w14:textId="77777777" w:rsidR="00F20B43" w:rsidRPr="003F23B0" w:rsidRDefault="00F20B43" w:rsidP="00D71A99">
      <w:pPr>
        <w:ind w:left="5812"/>
        <w:rPr>
          <w:b/>
        </w:rPr>
      </w:pPr>
    </w:p>
    <w:p w14:paraId="7679886B" w14:textId="77777777" w:rsidR="00F20B43" w:rsidRPr="003F23B0" w:rsidRDefault="00F20B43" w:rsidP="00D71A99">
      <w:pPr>
        <w:ind w:left="5812"/>
        <w:rPr>
          <w:b/>
        </w:rPr>
      </w:pPr>
    </w:p>
    <w:p w14:paraId="2F7364A3" w14:textId="77777777" w:rsidR="00F20B43" w:rsidRPr="003F23B0" w:rsidRDefault="00F20B43" w:rsidP="00D71A99">
      <w:pPr>
        <w:ind w:left="5812"/>
        <w:rPr>
          <w:b/>
        </w:rPr>
      </w:pPr>
    </w:p>
    <w:p w14:paraId="78E88D1D" w14:textId="77777777" w:rsidR="00F20B43" w:rsidRDefault="00F20B43" w:rsidP="00D71A99">
      <w:pPr>
        <w:ind w:left="5812"/>
        <w:rPr>
          <w:b/>
        </w:rPr>
      </w:pPr>
    </w:p>
    <w:p w14:paraId="0C7A91D1" w14:textId="77777777" w:rsidR="00F20B43" w:rsidRDefault="00F20B43" w:rsidP="00D71A99">
      <w:pPr>
        <w:ind w:left="5812"/>
        <w:rPr>
          <w:b/>
        </w:rPr>
      </w:pPr>
    </w:p>
    <w:p w14:paraId="5538B134" w14:textId="77777777" w:rsidR="00F20B43" w:rsidRPr="00EB65CD" w:rsidRDefault="00F20B43" w:rsidP="00442939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AF2ED28" w14:textId="4B23C14C" w:rsidR="00F20B43" w:rsidRPr="00455BAD" w:rsidRDefault="00F20B43" w:rsidP="00442939">
      <w:pPr>
        <w:ind w:left="5830"/>
        <w:rPr>
          <w:lang w:val="ru-RU"/>
        </w:rPr>
      </w:pPr>
      <w:r>
        <w:t>від 0</w:t>
      </w:r>
      <w:r w:rsidR="001F1F76">
        <w:t>3</w:t>
      </w:r>
      <w:r>
        <w:t xml:space="preserve">.06.2020 № </w:t>
      </w:r>
      <w:r w:rsidR="001626D3" w:rsidRPr="00B762DA">
        <w:rPr>
          <w:shd w:val="clear" w:color="auto" w:fill="FFFFFF"/>
          <w:lang w:val="ru-RU"/>
        </w:rPr>
        <w:t>1</w:t>
      </w:r>
      <w:r w:rsidR="006B4C39">
        <w:rPr>
          <w:shd w:val="clear" w:color="auto" w:fill="FFFFFF"/>
          <w:lang w:val="ru-RU"/>
        </w:rPr>
        <w:t>70</w:t>
      </w:r>
    </w:p>
    <w:p w14:paraId="54810C7E" w14:textId="77777777" w:rsidR="00F20B43" w:rsidRPr="00EB65CD" w:rsidRDefault="00F20B43" w:rsidP="00442939">
      <w:pPr>
        <w:jc w:val="center"/>
        <w:rPr>
          <w:b/>
        </w:rPr>
      </w:pPr>
    </w:p>
    <w:p w14:paraId="75C92C71" w14:textId="77777777" w:rsidR="00F20B43" w:rsidRPr="00EB65CD" w:rsidRDefault="00F20B43" w:rsidP="00442939">
      <w:pPr>
        <w:jc w:val="center"/>
        <w:rPr>
          <w:b/>
        </w:rPr>
      </w:pPr>
      <w:r w:rsidRPr="00EB65CD">
        <w:rPr>
          <w:b/>
        </w:rPr>
        <w:t>УМОВИ</w:t>
      </w:r>
    </w:p>
    <w:p w14:paraId="41BACFC1" w14:textId="77777777" w:rsidR="00F20B43" w:rsidRPr="00EB65CD" w:rsidRDefault="00F20B43" w:rsidP="00442939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контролера                 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36C0FDC0" w14:textId="77777777" w:rsidR="00F20B43" w:rsidRPr="00EB65CD" w:rsidRDefault="00F20B43" w:rsidP="00442939">
      <w:pPr>
        <w:jc w:val="center"/>
        <w:rPr>
          <w:b/>
        </w:rPr>
      </w:pPr>
    </w:p>
    <w:p w14:paraId="24D3720A" w14:textId="77777777" w:rsidR="00F20B43" w:rsidRPr="00EB65CD" w:rsidRDefault="00F20B43" w:rsidP="00442939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5ECAA174" w14:textId="77777777" w:rsidR="00F20B43" w:rsidRPr="00EB65CD" w:rsidRDefault="00F20B43" w:rsidP="00442939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EA0C558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18BF9185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14:paraId="083E58E9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14:paraId="5AE5A1F5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36832080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5F82A8F0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3297E23E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07CF4350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3555FEEC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3F2179AD" w14:textId="77777777" w:rsidR="00F20B43" w:rsidRPr="00EB65CD" w:rsidRDefault="00F20B43" w:rsidP="00442939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0245C8CE" w14:textId="77777777" w:rsidR="00F20B43" w:rsidRPr="00EB65CD" w:rsidRDefault="00F20B43" w:rsidP="00442939">
      <w:pPr>
        <w:ind w:firstLine="709"/>
        <w:jc w:val="both"/>
        <w:rPr>
          <w:color w:val="000000"/>
        </w:rPr>
      </w:pPr>
    </w:p>
    <w:p w14:paraId="4A3529FA" w14:textId="77777777" w:rsidR="00F20B43" w:rsidRPr="00EB65CD" w:rsidRDefault="00F20B43" w:rsidP="00442939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74983CED" w14:textId="77777777" w:rsidR="00F20B43" w:rsidRPr="00EB65CD" w:rsidRDefault="00F20B43" w:rsidP="00442939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0F665087" w14:textId="77777777" w:rsidR="00F20B43" w:rsidRPr="00EB65CD" w:rsidRDefault="00F20B43" w:rsidP="00442939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EB65C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632C0B68" w14:textId="77777777" w:rsidR="00F20B43" w:rsidRPr="00442939" w:rsidRDefault="00F20B43" w:rsidP="00442939">
      <w:pPr>
        <w:ind w:firstLine="851"/>
        <w:jc w:val="both"/>
        <w:rPr>
          <w:sz w:val="20"/>
          <w:szCs w:val="20"/>
        </w:rPr>
      </w:pPr>
    </w:p>
    <w:p w14:paraId="2BBE6FBF" w14:textId="77777777" w:rsidR="00F20B43" w:rsidRPr="00EB65CD" w:rsidRDefault="00F20B43" w:rsidP="00442939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3D1B97E" w14:textId="77777777" w:rsidR="00F20B43" w:rsidRPr="00EB65CD" w:rsidRDefault="00F20B43" w:rsidP="00442939">
      <w:pPr>
        <w:ind w:firstLine="851"/>
        <w:jc w:val="both"/>
      </w:pPr>
      <w:r w:rsidRPr="00EB65CD">
        <w:t xml:space="preserve"> безстроково. </w:t>
      </w:r>
    </w:p>
    <w:p w14:paraId="5FC5FF12" w14:textId="77777777" w:rsidR="00F20B43" w:rsidRPr="00442939" w:rsidRDefault="00F20B43" w:rsidP="00442939">
      <w:pPr>
        <w:ind w:firstLine="851"/>
        <w:jc w:val="both"/>
        <w:rPr>
          <w:b/>
          <w:sz w:val="20"/>
          <w:szCs w:val="20"/>
        </w:rPr>
      </w:pPr>
    </w:p>
    <w:p w14:paraId="49D74FBF" w14:textId="77777777" w:rsidR="00F20B43" w:rsidRPr="00EB65CD" w:rsidRDefault="00F20B43" w:rsidP="00442939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641B360A" w14:textId="77777777" w:rsidR="00F20B43" w:rsidRDefault="00F20B43" w:rsidP="00442939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2F50DCE" w14:textId="77777777" w:rsidR="00F20B43" w:rsidRDefault="00F20B43" w:rsidP="00442939">
      <w:pPr>
        <w:ind w:firstLine="851"/>
        <w:jc w:val="both"/>
      </w:pPr>
      <w:r>
        <w:t xml:space="preserve">2) копія паспорта громадянина України; </w:t>
      </w:r>
    </w:p>
    <w:p w14:paraId="0E1F4818" w14:textId="77777777" w:rsidR="00F20B43" w:rsidRDefault="00F20B43" w:rsidP="00442939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611D734C" w14:textId="77777777" w:rsidR="00F20B43" w:rsidRDefault="00F20B43" w:rsidP="00442939">
      <w:pPr>
        <w:ind w:firstLine="851"/>
        <w:jc w:val="both"/>
      </w:pPr>
      <w:r>
        <w:t>4) заповнена особова картка, визначеного зразка;</w:t>
      </w:r>
    </w:p>
    <w:p w14:paraId="41DD0C64" w14:textId="77777777" w:rsidR="00F20B43" w:rsidRDefault="00F20B43" w:rsidP="00442939">
      <w:pPr>
        <w:ind w:firstLine="851"/>
        <w:jc w:val="both"/>
      </w:pPr>
      <w:r>
        <w:t>5) автобіографія;</w:t>
      </w:r>
    </w:p>
    <w:p w14:paraId="583133BD" w14:textId="77777777" w:rsidR="00F20B43" w:rsidRDefault="00F20B43" w:rsidP="00442939">
      <w:pPr>
        <w:ind w:firstLine="851"/>
        <w:jc w:val="both"/>
      </w:pPr>
      <w:r>
        <w:t>6) фотокартка розміром 30х40 мм;</w:t>
      </w:r>
    </w:p>
    <w:p w14:paraId="729ACA93" w14:textId="77777777" w:rsidR="00F20B43" w:rsidRDefault="00F20B43" w:rsidP="00442939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75A5F57" w14:textId="77777777" w:rsidR="00F20B43" w:rsidRDefault="00F20B43" w:rsidP="00442939">
      <w:pPr>
        <w:ind w:firstLine="851"/>
        <w:jc w:val="both"/>
      </w:pPr>
      <w:r>
        <w:t xml:space="preserve">8) копія трудової книжки (за наявності); </w:t>
      </w:r>
    </w:p>
    <w:p w14:paraId="210862DA" w14:textId="77777777" w:rsidR="00F20B43" w:rsidRPr="00C00C70" w:rsidRDefault="00F20B43" w:rsidP="00442939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9C4FB4B" w14:textId="77777777" w:rsidR="00F20B43" w:rsidRDefault="00F20B43" w:rsidP="00442939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4E94BA0" w14:textId="77777777" w:rsidR="00F20B43" w:rsidRDefault="00F20B43" w:rsidP="00442939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5074218" w14:textId="5A7CD230" w:rsidR="00F20B43" w:rsidRPr="00EB65CD" w:rsidRDefault="00F20B43" w:rsidP="00442939">
      <w:pPr>
        <w:ind w:firstLine="773"/>
        <w:jc w:val="both"/>
      </w:pPr>
      <w:r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1F1F76" w:rsidRPr="00B762DA">
        <w:rPr>
          <w:shd w:val="clear" w:color="auto" w:fill="FFFFFF"/>
        </w:rPr>
        <w:t>4</w:t>
      </w:r>
      <w:r w:rsidRPr="00B762DA">
        <w:rPr>
          <w:shd w:val="clear" w:color="auto" w:fill="FFFFFF"/>
        </w:rPr>
        <w:t xml:space="preserve"> червня</w:t>
      </w:r>
      <w:r>
        <w:t xml:space="preserve"> 2020 року до </w:t>
      </w:r>
      <w:r w:rsidRPr="00B762DA">
        <w:rPr>
          <w:shd w:val="clear" w:color="auto" w:fill="FFFFFF"/>
        </w:rPr>
        <w:t>1</w:t>
      </w:r>
      <w:r w:rsidR="006B4C39">
        <w:rPr>
          <w:shd w:val="clear" w:color="auto" w:fill="FFFFFF"/>
        </w:rPr>
        <w:t>7</w:t>
      </w:r>
      <w:r w:rsidRPr="00B762DA">
        <w:rPr>
          <w:shd w:val="clear" w:color="auto" w:fill="FFFFFF"/>
        </w:rPr>
        <w:t xml:space="preserve">.45  </w:t>
      </w:r>
      <w:r w:rsidR="005A20D4" w:rsidRPr="00B762DA">
        <w:rPr>
          <w:shd w:val="clear" w:color="auto" w:fill="FFFFFF"/>
        </w:rPr>
        <w:t>1</w:t>
      </w:r>
      <w:r w:rsidR="006B4C39">
        <w:rPr>
          <w:shd w:val="clear" w:color="auto" w:fill="FFFFFF"/>
        </w:rPr>
        <w:t>7</w:t>
      </w:r>
      <w:r w:rsidRPr="00B762DA">
        <w:rPr>
          <w:shd w:val="clear" w:color="auto" w:fill="FFFFFF"/>
        </w:rPr>
        <w:t xml:space="preserve"> червня</w:t>
      </w:r>
      <w:r>
        <w:t xml:space="preserve"> 2020 року за адресою: Луганська область, м. Лисичанськ, вул. Сосюри, 347.</w:t>
      </w:r>
    </w:p>
    <w:p w14:paraId="727F6E0E" w14:textId="77777777" w:rsidR="00F20B43" w:rsidRPr="00EB65CD" w:rsidRDefault="00F20B43" w:rsidP="00442939">
      <w:pPr>
        <w:ind w:firstLine="851"/>
        <w:jc w:val="both"/>
      </w:pPr>
      <w:r w:rsidRPr="00EB65CD">
        <w:t xml:space="preserve">На контролера ІІ категорії взводу охорони підрозділу охорони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DADF909" w14:textId="77777777" w:rsidR="00F20B43" w:rsidRPr="009A741F" w:rsidRDefault="00F20B43" w:rsidP="00442939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EB65CD" w14:paraId="75072C2C" w14:textId="77777777" w:rsidTr="0051057A">
        <w:trPr>
          <w:trHeight w:val="408"/>
        </w:trPr>
        <w:tc>
          <w:tcPr>
            <w:tcW w:w="9639" w:type="dxa"/>
          </w:tcPr>
          <w:p w14:paraId="3637A21D" w14:textId="77777777" w:rsidR="00F20B43" w:rsidRPr="00A8584A" w:rsidRDefault="00F20B43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F531631" w14:textId="2BD79462" w:rsidR="00F20B43" w:rsidRPr="00A8584A" w:rsidRDefault="00F20B43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</w:t>
            </w:r>
            <w:r w:rsidR="006B4C39">
              <w:rPr>
                <w:spacing w:val="-6"/>
                <w:lang w:val="ru-RU"/>
              </w:rPr>
              <w:t>23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01871F9C" w14:textId="77777777" w:rsidR="00F20B43" w:rsidRPr="00A8584A" w:rsidRDefault="00F20B43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37D453ED" w14:textId="77777777" w:rsidR="00F20B43" w:rsidRPr="00373353" w:rsidRDefault="00F20B43" w:rsidP="0051057A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67A48409" w14:textId="77777777" w:rsidR="00F20B43" w:rsidRPr="00EB65CD" w:rsidRDefault="00F20B43" w:rsidP="0051057A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20B43" w:rsidRPr="00EB65CD" w14:paraId="61A0F2D6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49E0" w14:textId="77777777" w:rsidR="00F20B43" w:rsidRPr="00EB65CD" w:rsidRDefault="00F20B43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EB65CD" w14:paraId="2E333D3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0DB1F" w14:textId="77777777" w:rsidR="00F20B43" w:rsidRPr="00EB65CD" w:rsidRDefault="00F20B43" w:rsidP="0051057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20B43" w:rsidRPr="00EB65CD" w14:paraId="121FE1CD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DBC5" w14:textId="77777777" w:rsidR="00F20B43" w:rsidRPr="00EB65CD" w:rsidRDefault="00F20B43" w:rsidP="0051057A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FE84" w14:textId="77777777" w:rsidR="00F20B43" w:rsidRPr="00EB65CD" w:rsidRDefault="00F20B43" w:rsidP="0051057A">
                  <w:pPr>
                    <w:jc w:val="both"/>
                  </w:pPr>
                  <w:r>
                    <w:t>від 18 років</w:t>
                  </w:r>
                </w:p>
              </w:tc>
            </w:tr>
            <w:tr w:rsidR="00F20B43" w:rsidRPr="00EB65CD" w14:paraId="265B4A6C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32C3" w14:textId="77777777" w:rsidR="00F20B43" w:rsidRPr="00EB65CD" w:rsidRDefault="00F20B43" w:rsidP="0051057A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5303" w14:textId="77777777" w:rsidR="00F20B43" w:rsidRPr="00EB65CD" w:rsidRDefault="00F20B43" w:rsidP="0051057A">
                  <w:pPr>
                    <w:jc w:val="both"/>
                  </w:pPr>
                  <w:r w:rsidRPr="00EB65CD">
                    <w:t xml:space="preserve">повна </w:t>
                  </w:r>
                  <w:r>
                    <w:t xml:space="preserve">загальна </w:t>
                  </w:r>
                  <w:r w:rsidRPr="00EB65CD">
                    <w:t>середня освіта</w:t>
                  </w:r>
                  <w:r w:rsidRPr="003F23B0">
                    <w:t xml:space="preserve"> </w:t>
                  </w:r>
                </w:p>
              </w:tc>
            </w:tr>
            <w:tr w:rsidR="00F20B43" w:rsidRPr="00EB65CD" w14:paraId="15A605E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CAC8" w14:textId="77777777" w:rsidR="00F20B43" w:rsidRPr="00EB65CD" w:rsidRDefault="00F20B43" w:rsidP="0051057A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A214F" w14:textId="77777777" w:rsidR="00F20B43" w:rsidRPr="004871C6" w:rsidRDefault="00F20B43" w:rsidP="0051057A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переважне право надається кандидатам, які мають</w:t>
                  </w:r>
                  <w:r w:rsidRPr="003F23B0">
                    <w:t xml:space="preserve"> стаж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1A8CDEEB" w14:textId="77777777" w:rsidR="00F20B43" w:rsidRDefault="00F20B43" w:rsidP="0051057A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14:paraId="2950A3BB" w14:textId="77777777" w:rsidR="00F20B43" w:rsidRPr="00EB65CD" w:rsidRDefault="00F20B43" w:rsidP="0051057A">
                  <w:pPr>
                    <w:jc w:val="both"/>
                  </w:pPr>
                </w:p>
              </w:tc>
            </w:tr>
            <w:tr w:rsidR="00F20B43" w:rsidRPr="00EB65CD" w14:paraId="2B55DFD9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B8B4" w14:textId="77777777" w:rsidR="00F20B43" w:rsidRPr="00EB65CD" w:rsidRDefault="00F20B43" w:rsidP="0051057A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8AEF" w14:textId="77777777" w:rsidR="00F20B43" w:rsidRPr="00EB65CD" w:rsidRDefault="00F20B43" w:rsidP="0051057A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20B43" w:rsidRPr="00EB65CD" w14:paraId="7F8BA45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4653" w14:textId="77777777" w:rsidR="00F20B43" w:rsidRPr="00EB65CD" w:rsidRDefault="00F20B43" w:rsidP="0051057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20B43" w:rsidRPr="00EB65CD" w14:paraId="079689B3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3ED5" w14:textId="77777777" w:rsidR="00F20B43" w:rsidRPr="00EB65CD" w:rsidRDefault="00F20B43" w:rsidP="0051057A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D029F4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29E62E70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E904C63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00CF70AC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31222FF5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20B43" w:rsidRPr="00EB65CD" w14:paraId="2990F4C4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3FC7" w14:textId="77777777" w:rsidR="00F20B43" w:rsidRPr="00EB65CD" w:rsidRDefault="00F20B43" w:rsidP="0051057A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F489C7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77565644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6387563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7EFC30CD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2BE92082" w14:textId="77777777" w:rsidR="00F20B43" w:rsidRPr="00EB65CD" w:rsidRDefault="00F20B43" w:rsidP="0051057A">
                  <w:pPr>
                    <w:spacing w:line="220" w:lineRule="auto"/>
                  </w:pPr>
                </w:p>
              </w:tc>
            </w:tr>
            <w:tr w:rsidR="00F20B43" w:rsidRPr="00EB65CD" w14:paraId="0E018DCA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DF5E" w14:textId="77777777" w:rsidR="00F20B43" w:rsidRPr="00EB65CD" w:rsidRDefault="00F20B43" w:rsidP="0051057A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27DCA8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21490C20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0A62DB1B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D7C461F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739AC649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13B5D31C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170A4ED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1973E414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20B43" w:rsidRPr="00EB65CD" w14:paraId="4AB03626" w14:textId="77777777" w:rsidTr="0051057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A92C89" w14:textId="77777777" w:rsidR="00F20B43" w:rsidRPr="003F23B0" w:rsidRDefault="00F20B43" w:rsidP="0051057A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1E7FC7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7A18C071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229BB660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F20B43" w:rsidRPr="00EB65CD" w14:paraId="389406EA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A2F43" w14:textId="77777777" w:rsidR="00F20B43" w:rsidRPr="00EB65CD" w:rsidRDefault="00F20B43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F20B43" w:rsidRPr="00EB65CD" w14:paraId="164548BF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163A" w14:textId="77777777" w:rsidR="00F20B43" w:rsidRPr="00EB65CD" w:rsidRDefault="00F20B43" w:rsidP="0051057A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7308" w14:textId="77777777" w:rsidR="00F20B43" w:rsidRPr="00EB65CD" w:rsidRDefault="00F20B43" w:rsidP="0051057A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1B0CA15" w14:textId="77777777" w:rsidR="00F20B43" w:rsidRPr="00EB65CD" w:rsidRDefault="00F20B43" w:rsidP="0051057A">
                  <w:pPr>
                    <w:jc w:val="both"/>
                  </w:pPr>
                </w:p>
              </w:tc>
            </w:tr>
          </w:tbl>
          <w:p w14:paraId="7B0474F1" w14:textId="77777777" w:rsidR="00F20B43" w:rsidRPr="00EB65CD" w:rsidRDefault="00F20B43" w:rsidP="0051057A">
            <w:pPr>
              <w:ind w:firstLine="462"/>
              <w:jc w:val="both"/>
            </w:pPr>
          </w:p>
        </w:tc>
      </w:tr>
    </w:tbl>
    <w:p w14:paraId="2F36801B" w14:textId="77777777" w:rsidR="00F20B43" w:rsidRDefault="00F20B43" w:rsidP="00D71A99">
      <w:pPr>
        <w:ind w:left="5812"/>
        <w:rPr>
          <w:b/>
        </w:rPr>
      </w:pPr>
    </w:p>
    <w:p w14:paraId="58DD69D8" w14:textId="77777777" w:rsidR="00F20B43" w:rsidRDefault="00F20B43" w:rsidP="00D71A99">
      <w:pPr>
        <w:ind w:left="5812"/>
        <w:rPr>
          <w:b/>
        </w:rPr>
      </w:pPr>
    </w:p>
    <w:p w14:paraId="41325BBC" w14:textId="77777777" w:rsidR="00F20B43" w:rsidRPr="00536742" w:rsidRDefault="00F20B43" w:rsidP="00D71A99">
      <w:pPr>
        <w:ind w:left="5812"/>
        <w:rPr>
          <w:b/>
        </w:rPr>
      </w:pPr>
    </w:p>
    <w:p w14:paraId="43F61416" w14:textId="77777777" w:rsidR="00F20B43" w:rsidRPr="00536742" w:rsidRDefault="00F20B43" w:rsidP="00D71A99">
      <w:pPr>
        <w:ind w:left="5812"/>
        <w:rPr>
          <w:b/>
        </w:rPr>
      </w:pPr>
    </w:p>
    <w:p w14:paraId="526D7332" w14:textId="77777777" w:rsidR="00F20B43" w:rsidRPr="00536742" w:rsidRDefault="00F20B43" w:rsidP="00D71A99">
      <w:pPr>
        <w:ind w:left="5812"/>
        <w:rPr>
          <w:b/>
        </w:rPr>
      </w:pPr>
    </w:p>
    <w:p w14:paraId="4BE931E2" w14:textId="77777777" w:rsidR="00F20B43" w:rsidRPr="00536742" w:rsidRDefault="00F20B43" w:rsidP="00D71A99">
      <w:pPr>
        <w:ind w:left="5812"/>
        <w:rPr>
          <w:b/>
        </w:rPr>
      </w:pPr>
    </w:p>
    <w:p w14:paraId="4C2B9A72" w14:textId="77777777" w:rsidR="00F20B43" w:rsidRPr="00536742" w:rsidRDefault="00F20B43" w:rsidP="00D71A99">
      <w:pPr>
        <w:ind w:left="5812"/>
        <w:rPr>
          <w:b/>
        </w:rPr>
      </w:pPr>
    </w:p>
    <w:p w14:paraId="3FD0DE1B" w14:textId="77777777" w:rsidR="00F20B43" w:rsidRPr="00536742" w:rsidRDefault="00F20B43" w:rsidP="00D71A99">
      <w:pPr>
        <w:ind w:left="5812"/>
        <w:rPr>
          <w:b/>
        </w:rPr>
      </w:pPr>
    </w:p>
    <w:p w14:paraId="4AE591B7" w14:textId="77777777" w:rsidR="00F20B43" w:rsidRPr="00536742" w:rsidRDefault="00F20B43" w:rsidP="00D71A99">
      <w:pPr>
        <w:ind w:left="5812"/>
        <w:rPr>
          <w:b/>
        </w:rPr>
      </w:pPr>
    </w:p>
    <w:p w14:paraId="64140680" w14:textId="77777777" w:rsidR="00F20B43" w:rsidRPr="00536742" w:rsidRDefault="00F20B43" w:rsidP="00D71A99">
      <w:pPr>
        <w:ind w:left="5812"/>
        <w:rPr>
          <w:b/>
        </w:rPr>
      </w:pPr>
    </w:p>
    <w:p w14:paraId="6F4A415A" w14:textId="77777777" w:rsidR="00F20B43" w:rsidRPr="00536742" w:rsidRDefault="00F20B43" w:rsidP="00D71A99">
      <w:pPr>
        <w:ind w:left="5812"/>
        <w:rPr>
          <w:b/>
        </w:rPr>
      </w:pPr>
    </w:p>
    <w:p w14:paraId="0EBA0645" w14:textId="77777777" w:rsidR="00F20B43" w:rsidRPr="00536742" w:rsidRDefault="00F20B43" w:rsidP="00D71A99">
      <w:pPr>
        <w:ind w:left="5812"/>
        <w:rPr>
          <w:b/>
        </w:rPr>
      </w:pPr>
    </w:p>
    <w:p w14:paraId="118F4030" w14:textId="77777777" w:rsidR="00F20B43" w:rsidRPr="00536742" w:rsidRDefault="00F20B43" w:rsidP="00D71A99">
      <w:pPr>
        <w:ind w:left="5812"/>
        <w:rPr>
          <w:b/>
        </w:rPr>
      </w:pPr>
    </w:p>
    <w:p w14:paraId="3F9E30FA" w14:textId="77777777" w:rsidR="00F20B43" w:rsidRPr="00536742" w:rsidRDefault="00F20B43" w:rsidP="00D71A99">
      <w:pPr>
        <w:ind w:left="5812"/>
        <w:rPr>
          <w:b/>
        </w:rPr>
      </w:pPr>
    </w:p>
    <w:p w14:paraId="32C9C1DC" w14:textId="77777777" w:rsidR="00F20B43" w:rsidRPr="00536742" w:rsidRDefault="00F20B43" w:rsidP="00D71A99">
      <w:pPr>
        <w:ind w:left="5812"/>
        <w:rPr>
          <w:b/>
        </w:rPr>
      </w:pPr>
    </w:p>
    <w:p w14:paraId="011EE300" w14:textId="77777777" w:rsidR="00F20B43" w:rsidRPr="00536742" w:rsidRDefault="00F20B43" w:rsidP="00D71A99">
      <w:pPr>
        <w:ind w:left="5812"/>
        <w:rPr>
          <w:b/>
        </w:rPr>
      </w:pPr>
    </w:p>
    <w:p w14:paraId="18F734D2" w14:textId="77777777" w:rsidR="00F20B43" w:rsidRPr="00536742" w:rsidRDefault="00F20B43" w:rsidP="00D71A99">
      <w:pPr>
        <w:ind w:left="5812"/>
        <w:rPr>
          <w:b/>
        </w:rPr>
      </w:pPr>
    </w:p>
    <w:p w14:paraId="5EB20A25" w14:textId="77777777" w:rsidR="00F20B43" w:rsidRPr="00536742" w:rsidRDefault="00F20B43" w:rsidP="00D71A99">
      <w:pPr>
        <w:ind w:left="5812"/>
        <w:rPr>
          <w:b/>
        </w:rPr>
      </w:pPr>
    </w:p>
    <w:p w14:paraId="6F3C1913" w14:textId="77777777" w:rsidR="00F20B43" w:rsidRPr="00536742" w:rsidRDefault="00F20B43" w:rsidP="00D71A99">
      <w:pPr>
        <w:ind w:left="5812"/>
        <w:rPr>
          <w:b/>
        </w:rPr>
      </w:pPr>
    </w:p>
    <w:p w14:paraId="6F9AD826" w14:textId="77777777" w:rsidR="00F20B43" w:rsidRPr="00536742" w:rsidRDefault="00F20B43" w:rsidP="00D71A99">
      <w:pPr>
        <w:ind w:left="5812"/>
        <w:rPr>
          <w:b/>
        </w:rPr>
      </w:pPr>
    </w:p>
    <w:p w14:paraId="22631986" w14:textId="77777777" w:rsidR="00F20B43" w:rsidRPr="00536742" w:rsidRDefault="00F20B43" w:rsidP="00D71A99">
      <w:pPr>
        <w:ind w:left="5812"/>
        <w:rPr>
          <w:b/>
        </w:rPr>
      </w:pPr>
    </w:p>
    <w:p w14:paraId="4ED6FCED" w14:textId="77777777" w:rsidR="00F20B43" w:rsidRPr="00536742" w:rsidRDefault="00F20B43" w:rsidP="00D71A99">
      <w:pPr>
        <w:ind w:left="5812"/>
        <w:rPr>
          <w:b/>
        </w:rPr>
      </w:pPr>
    </w:p>
    <w:p w14:paraId="28B1E25F" w14:textId="77777777" w:rsidR="00F20B43" w:rsidRPr="00536742" w:rsidRDefault="00F20B43" w:rsidP="00D71A99">
      <w:pPr>
        <w:ind w:left="5812"/>
        <w:rPr>
          <w:b/>
        </w:rPr>
      </w:pPr>
    </w:p>
    <w:p w14:paraId="4B461AEC" w14:textId="77777777" w:rsidR="00F20B43" w:rsidRPr="00536742" w:rsidRDefault="00F20B43" w:rsidP="00D71A99">
      <w:pPr>
        <w:ind w:left="5812"/>
        <w:rPr>
          <w:b/>
        </w:rPr>
      </w:pPr>
    </w:p>
    <w:p w14:paraId="5B83A35A" w14:textId="77777777" w:rsidR="00F20B43" w:rsidRPr="00536742" w:rsidRDefault="00F20B43" w:rsidP="00D71A99">
      <w:pPr>
        <w:ind w:left="5812"/>
        <w:rPr>
          <w:b/>
        </w:rPr>
      </w:pPr>
    </w:p>
    <w:p w14:paraId="641EA8CE" w14:textId="77777777" w:rsidR="00F20B43" w:rsidRPr="00536742" w:rsidRDefault="00F20B43" w:rsidP="00D71A99">
      <w:pPr>
        <w:ind w:left="5812"/>
        <w:rPr>
          <w:b/>
        </w:rPr>
      </w:pPr>
    </w:p>
    <w:p w14:paraId="073EE35F" w14:textId="77777777" w:rsidR="00F20B43" w:rsidRPr="00536742" w:rsidRDefault="00F20B43" w:rsidP="00D71A99">
      <w:pPr>
        <w:ind w:left="5812"/>
        <w:rPr>
          <w:b/>
        </w:rPr>
      </w:pPr>
    </w:p>
    <w:p w14:paraId="12A562A5" w14:textId="77777777" w:rsidR="00F20B43" w:rsidRPr="00536742" w:rsidRDefault="00F20B43" w:rsidP="00D71A99">
      <w:pPr>
        <w:ind w:left="5812"/>
        <w:rPr>
          <w:b/>
        </w:rPr>
      </w:pPr>
    </w:p>
    <w:p w14:paraId="6DC61115" w14:textId="77777777" w:rsidR="00F20B43" w:rsidRPr="00536742" w:rsidRDefault="00F20B43" w:rsidP="00D71A99">
      <w:pPr>
        <w:ind w:left="5812"/>
        <w:rPr>
          <w:b/>
        </w:rPr>
      </w:pPr>
    </w:p>
    <w:p w14:paraId="628A34DC" w14:textId="77777777" w:rsidR="00F20B43" w:rsidRPr="00536742" w:rsidRDefault="00F20B43" w:rsidP="00D71A99">
      <w:pPr>
        <w:ind w:left="5812"/>
        <w:rPr>
          <w:b/>
        </w:rPr>
      </w:pPr>
    </w:p>
    <w:p w14:paraId="6B1ABADB" w14:textId="77777777" w:rsidR="00F20B43" w:rsidRPr="00536742" w:rsidRDefault="00F20B43" w:rsidP="00D71A99">
      <w:pPr>
        <w:ind w:left="5812"/>
        <w:rPr>
          <w:b/>
        </w:rPr>
      </w:pPr>
    </w:p>
    <w:p w14:paraId="7B7F42B7" w14:textId="77777777" w:rsidR="00F20B43" w:rsidRPr="00536742" w:rsidRDefault="00F20B43" w:rsidP="00D71A99">
      <w:pPr>
        <w:ind w:left="5812"/>
        <w:rPr>
          <w:b/>
        </w:rPr>
      </w:pPr>
    </w:p>
    <w:p w14:paraId="5C2F5AB1" w14:textId="77777777" w:rsidR="00F20B43" w:rsidRPr="00536742" w:rsidRDefault="00F20B43" w:rsidP="00D71A99">
      <w:pPr>
        <w:ind w:left="5812"/>
        <w:rPr>
          <w:b/>
        </w:rPr>
      </w:pPr>
    </w:p>
    <w:p w14:paraId="1FB72E04" w14:textId="77777777" w:rsidR="00F20B43" w:rsidRPr="00536742" w:rsidRDefault="00F20B43" w:rsidP="00D71A99">
      <w:pPr>
        <w:ind w:left="5812"/>
        <w:rPr>
          <w:b/>
        </w:rPr>
      </w:pPr>
    </w:p>
    <w:p w14:paraId="516D10A4" w14:textId="77777777" w:rsidR="00F20B43" w:rsidRPr="00536742" w:rsidRDefault="00F20B43" w:rsidP="00D71A99">
      <w:pPr>
        <w:ind w:left="5812"/>
        <w:rPr>
          <w:b/>
        </w:rPr>
      </w:pPr>
    </w:p>
    <w:p w14:paraId="60243E77" w14:textId="77777777" w:rsidR="00F20B43" w:rsidRPr="00536742" w:rsidRDefault="00F20B43" w:rsidP="00D71A99">
      <w:pPr>
        <w:ind w:left="5812"/>
        <w:rPr>
          <w:b/>
        </w:rPr>
      </w:pPr>
    </w:p>
    <w:p w14:paraId="697D41BB" w14:textId="77777777" w:rsidR="00F20B43" w:rsidRPr="003F23B0" w:rsidRDefault="00F20B43" w:rsidP="006C7973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054F8F5C" w14:textId="77777777" w:rsidR="00F20B43" w:rsidRPr="003F23B0" w:rsidRDefault="00F20B43" w:rsidP="006C7973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583B6987" w14:textId="513DD6ED" w:rsidR="00F20B43" w:rsidRPr="003F23B0" w:rsidRDefault="00F20B43" w:rsidP="006C7973">
      <w:pPr>
        <w:tabs>
          <w:tab w:val="left" w:pos="5830"/>
        </w:tabs>
        <w:ind w:left="5387"/>
        <w:contextualSpacing/>
      </w:pPr>
      <w:r>
        <w:t>від 0</w:t>
      </w:r>
      <w:r w:rsidR="001F1F76">
        <w:t>3</w:t>
      </w:r>
      <w:r>
        <w:t>.06</w:t>
      </w:r>
      <w:r w:rsidRPr="003F23B0">
        <w:t xml:space="preserve">.2020 № </w:t>
      </w:r>
      <w:r w:rsidR="001626D3" w:rsidRPr="00B762DA">
        <w:rPr>
          <w:shd w:val="clear" w:color="auto" w:fill="FFFFFF"/>
        </w:rPr>
        <w:t>168</w:t>
      </w:r>
    </w:p>
    <w:p w14:paraId="7A4C4737" w14:textId="77777777" w:rsidR="00F20B43" w:rsidRPr="003F23B0" w:rsidRDefault="00F20B43" w:rsidP="006C7973">
      <w:pPr>
        <w:spacing w:line="252" w:lineRule="auto"/>
        <w:jc w:val="center"/>
        <w:rPr>
          <w:b/>
          <w:lang w:eastAsia="en-US"/>
        </w:rPr>
      </w:pPr>
    </w:p>
    <w:p w14:paraId="5B550DC1" w14:textId="77777777" w:rsidR="00F20B43" w:rsidRPr="003F23B0" w:rsidRDefault="00F20B43" w:rsidP="006C7973">
      <w:pPr>
        <w:spacing w:line="252" w:lineRule="auto"/>
        <w:jc w:val="center"/>
        <w:rPr>
          <w:b/>
          <w:lang w:eastAsia="en-US"/>
        </w:rPr>
      </w:pPr>
    </w:p>
    <w:p w14:paraId="68FD79DB" w14:textId="77777777" w:rsidR="00F20B43" w:rsidRPr="003F23B0" w:rsidRDefault="00F20B43" w:rsidP="006C7973">
      <w:pPr>
        <w:jc w:val="center"/>
        <w:rPr>
          <w:b/>
        </w:rPr>
      </w:pPr>
      <w:r w:rsidRPr="003F23B0">
        <w:rPr>
          <w:b/>
        </w:rPr>
        <w:t>УМОВИ</w:t>
      </w:r>
    </w:p>
    <w:p w14:paraId="5F38B11B" w14:textId="4DE6863F" w:rsidR="00F20B43" w:rsidRPr="003F23B0" w:rsidRDefault="00F20B43" w:rsidP="006C7973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</w:t>
      </w:r>
      <w:r w:rsidR="004E12A7">
        <w:rPr>
          <w:b/>
        </w:rPr>
        <w:t>І</w:t>
      </w:r>
      <w:r w:rsidRPr="003F23B0">
        <w:rPr>
          <w:b/>
        </w:rPr>
        <w:t xml:space="preserve"> категорії </w:t>
      </w:r>
      <w:r>
        <w:rPr>
          <w:b/>
        </w:rPr>
        <w:t xml:space="preserve">комендантського </w:t>
      </w:r>
      <w:r w:rsidRPr="003F23B0">
        <w:rPr>
          <w:b/>
        </w:rPr>
        <w:t>взводу територіального управління Служби судової охорони у Луганській області</w:t>
      </w:r>
    </w:p>
    <w:p w14:paraId="1CEF3DE4" w14:textId="77777777" w:rsidR="00F20B43" w:rsidRPr="003F23B0" w:rsidRDefault="00F20B43" w:rsidP="006C7973">
      <w:pPr>
        <w:jc w:val="center"/>
        <w:rPr>
          <w:b/>
        </w:rPr>
      </w:pPr>
    </w:p>
    <w:p w14:paraId="21260894" w14:textId="77777777" w:rsidR="00F20B43" w:rsidRPr="003F23B0" w:rsidRDefault="00F20B43" w:rsidP="006C7973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B23EACF" w14:textId="77777777" w:rsidR="00F20B43" w:rsidRPr="003F23B0" w:rsidRDefault="00F20B43" w:rsidP="006C7973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</w:t>
      </w:r>
      <w:r>
        <w:rPr>
          <w:b/>
        </w:rPr>
        <w:t xml:space="preserve">комендантського </w:t>
      </w:r>
      <w:r w:rsidRPr="003F23B0">
        <w:rPr>
          <w:b/>
        </w:rPr>
        <w:t xml:space="preserve">взводу територіального управління Служби судової охорони у Луганській області: </w:t>
      </w:r>
    </w:p>
    <w:p w14:paraId="3BF3E742" w14:textId="77777777" w:rsidR="00F20B43" w:rsidRPr="003F23B0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1</w:t>
      </w:r>
      <w:r w:rsidRPr="003F23B0">
        <w:rPr>
          <w:color w:val="000000"/>
        </w:rPr>
        <w:t>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16FBA393" w14:textId="77777777" w:rsidR="00F20B43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2</w:t>
      </w:r>
      <w:r w:rsidRPr="003F23B0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3F23B0">
        <w:rPr>
          <w:color w:val="000000"/>
        </w:rPr>
        <w:t>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4EBEF4A6" w14:textId="77777777" w:rsidR="00F20B43" w:rsidRPr="003F23B0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3</w:t>
      </w:r>
      <w:r w:rsidRPr="003F23B0">
        <w:rPr>
          <w:color w:val="000000"/>
        </w:rPr>
        <w:t xml:space="preserve">) </w:t>
      </w:r>
      <w:r>
        <w:rPr>
          <w:color w:val="000000"/>
        </w:rPr>
        <w:t>перевіряти  в осіб, які входять до приміщення суду, органів та установ системи правосуддя, документи, що посвідчують особу</w:t>
      </w:r>
      <w:r w:rsidRPr="003F23B0">
        <w:rPr>
          <w:color w:val="000000"/>
        </w:rPr>
        <w:t>;</w:t>
      </w:r>
    </w:p>
    <w:p w14:paraId="0EBC71A1" w14:textId="77777777" w:rsidR="00F20B43" w:rsidRPr="003F23B0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t>4) заступає на охорону об'єкту та підтримує громадський порядок в суді, органі установі системи правосуддя;</w:t>
      </w:r>
    </w:p>
    <w:p w14:paraId="6E5FE17C" w14:textId="77777777" w:rsidR="00F20B43" w:rsidRPr="003F23B0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3F23B0">
        <w:rPr>
          <w:color w:val="000000"/>
        </w:rPr>
        <w:t>) знає умови та порядок застосування спеціальних засобів, зброї, фізичного впливу;</w:t>
      </w:r>
    </w:p>
    <w:p w14:paraId="6F5A547F" w14:textId="77777777" w:rsidR="00F20B43" w:rsidRPr="003F23B0" w:rsidRDefault="00F20B43" w:rsidP="008C57C3">
      <w:pPr>
        <w:shd w:val="clear" w:color="auto" w:fill="FFFFFF"/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77686F1D" w14:textId="77777777" w:rsidR="00F20B43" w:rsidRPr="003F23B0" w:rsidRDefault="00F20B43" w:rsidP="006C7973">
      <w:pPr>
        <w:ind w:firstLine="709"/>
        <w:jc w:val="both"/>
        <w:rPr>
          <w:color w:val="000000"/>
        </w:rPr>
      </w:pPr>
    </w:p>
    <w:p w14:paraId="7C7BA9C9" w14:textId="77777777" w:rsidR="00F20B43" w:rsidRPr="003F23B0" w:rsidRDefault="00F20B43" w:rsidP="006C7973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2F2D86C5" w14:textId="748FCC82" w:rsidR="00F20B43" w:rsidRPr="003F23B0" w:rsidRDefault="00F20B43" w:rsidP="006C7973">
      <w:pPr>
        <w:tabs>
          <w:tab w:val="left" w:pos="5812"/>
        </w:tabs>
        <w:ind w:firstLine="851"/>
        <w:jc w:val="both"/>
      </w:pPr>
      <w:r w:rsidRPr="003F23B0">
        <w:t xml:space="preserve">1) посадовий оклад – </w:t>
      </w:r>
      <w:r w:rsidR="004E12A7">
        <w:t>3170</w:t>
      </w:r>
      <w:r w:rsidRPr="003F23B0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00980C10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41362C7" w14:textId="77777777" w:rsidR="00F20B43" w:rsidRPr="003F23B0" w:rsidRDefault="00F20B43" w:rsidP="006C7973">
      <w:pPr>
        <w:spacing w:line="246" w:lineRule="auto"/>
        <w:ind w:firstLine="851"/>
        <w:jc w:val="both"/>
      </w:pPr>
    </w:p>
    <w:p w14:paraId="56C16980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54F92672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7544C02C" w14:textId="77777777" w:rsidR="00F20B43" w:rsidRPr="003F23B0" w:rsidRDefault="00F20B43" w:rsidP="006C7973">
      <w:pPr>
        <w:spacing w:line="246" w:lineRule="auto"/>
        <w:ind w:firstLine="851"/>
        <w:jc w:val="both"/>
        <w:rPr>
          <w:b/>
        </w:rPr>
      </w:pPr>
    </w:p>
    <w:p w14:paraId="698D533D" w14:textId="77777777" w:rsidR="00F20B43" w:rsidRPr="003F23B0" w:rsidRDefault="00F20B43" w:rsidP="006C7973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DBF43B8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D95CDA6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56FF310B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170967BD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5EDD70FC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>5) автобіографія;</w:t>
      </w:r>
    </w:p>
    <w:p w14:paraId="70445DA5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09C96494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E2428F5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1C43F268" w14:textId="77777777" w:rsidR="00F20B43" w:rsidRPr="003F23B0" w:rsidRDefault="00F20B43" w:rsidP="006C7973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5B74A7B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3B1548F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505BFCD" w14:textId="74033BB7" w:rsidR="00F20B43" w:rsidRPr="003F23B0" w:rsidRDefault="00F20B43" w:rsidP="006C7973">
      <w:pPr>
        <w:spacing w:line="246" w:lineRule="auto"/>
        <w:ind w:firstLine="773"/>
        <w:jc w:val="both"/>
      </w:pPr>
      <w:r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1F1F76" w:rsidRPr="00B762DA">
        <w:rPr>
          <w:shd w:val="clear" w:color="auto" w:fill="FFFFFF"/>
        </w:rPr>
        <w:t>4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 w:rsidR="006B53C3">
        <w:rPr>
          <w:shd w:val="clear" w:color="auto" w:fill="FFFFFF"/>
        </w:rPr>
        <w:t>7</w:t>
      </w:r>
      <w:r w:rsidRPr="00B762DA">
        <w:rPr>
          <w:shd w:val="clear" w:color="auto" w:fill="FFFFFF"/>
        </w:rPr>
        <w:t xml:space="preserve">.45  </w:t>
      </w:r>
      <w:r w:rsidR="005A20D4" w:rsidRPr="00B762DA">
        <w:rPr>
          <w:shd w:val="clear" w:color="auto" w:fill="FFFFFF"/>
        </w:rPr>
        <w:t>1</w:t>
      </w:r>
      <w:r w:rsidR="006B53C3">
        <w:rPr>
          <w:shd w:val="clear" w:color="auto" w:fill="FFFFFF"/>
        </w:rPr>
        <w:t>7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за адресою: Луганська область, м. Лисичанськ, вул. Сосюри, 347.</w:t>
      </w:r>
    </w:p>
    <w:p w14:paraId="189BEAC0" w14:textId="77F537E7" w:rsidR="00F20B43" w:rsidRPr="003F23B0" w:rsidRDefault="00F20B43" w:rsidP="006C7973">
      <w:pPr>
        <w:spacing w:line="246" w:lineRule="auto"/>
        <w:ind w:firstLine="851"/>
        <w:jc w:val="both"/>
      </w:pPr>
      <w:r w:rsidRPr="003F23B0">
        <w:t>На контролера І</w:t>
      </w:r>
      <w:r w:rsidR="006B53C3">
        <w:t>І</w:t>
      </w:r>
      <w:r w:rsidRPr="003F23B0">
        <w:t xml:space="preserve"> категорії </w:t>
      </w:r>
      <w:r>
        <w:t xml:space="preserve">комендантського </w:t>
      </w:r>
      <w:r w:rsidRPr="003F23B0">
        <w:t>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3F23B0" w14:paraId="664DDFFD" w14:textId="77777777" w:rsidTr="00111F82">
        <w:trPr>
          <w:trHeight w:val="408"/>
        </w:trPr>
        <w:tc>
          <w:tcPr>
            <w:tcW w:w="9639" w:type="dxa"/>
          </w:tcPr>
          <w:p w14:paraId="308981F8" w14:textId="77777777" w:rsidR="00F20B43" w:rsidRDefault="00F20B43" w:rsidP="00111F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64BE61B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48C75993" w14:textId="177873F6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09.00</w:t>
            </w:r>
            <w:r>
              <w:rPr>
                <w:spacing w:val="-6"/>
              </w:rPr>
              <w:t xml:space="preserve"> </w:t>
            </w:r>
            <w:r w:rsidRPr="003F23B0">
              <w:rPr>
                <w:spacing w:val="-6"/>
              </w:rPr>
              <w:t xml:space="preserve"> </w:t>
            </w:r>
            <w:r w:rsidR="006B53C3">
              <w:rPr>
                <w:spacing w:val="-6"/>
              </w:rPr>
              <w:t>23</w:t>
            </w:r>
            <w:r>
              <w:rPr>
                <w:spacing w:val="-6"/>
              </w:rPr>
              <w:t xml:space="preserve"> 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22C425FC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9F1F642" w14:textId="77777777" w:rsidR="00F20B43" w:rsidRPr="003F23B0" w:rsidRDefault="00F20B43" w:rsidP="00111F82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20B43" w:rsidRPr="003F23B0" w14:paraId="0CC0FA3F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12748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</w:p>
                <w:p w14:paraId="1FCCBED0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3F23B0" w14:paraId="2D7C2E2E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FDB4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D2C9" w14:textId="77777777" w:rsidR="00F20B43" w:rsidRPr="003F23B0" w:rsidRDefault="00F20B43" w:rsidP="00111F82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20B43" w:rsidRPr="003F23B0" w14:paraId="2AE3F1EF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4674A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4DCA" w14:textId="77777777" w:rsidR="00F20B43" w:rsidRPr="003F23B0" w:rsidRDefault="00F20B43" w:rsidP="00111F82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20B43" w:rsidRPr="003F23B0" w14:paraId="6D352519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3678" w14:textId="77777777" w:rsidR="00F20B43" w:rsidRPr="003F23B0" w:rsidRDefault="00F20B43" w:rsidP="00111F82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CDE1C" w14:textId="77777777" w:rsidR="006B53C3" w:rsidRPr="004871C6" w:rsidRDefault="006B53C3" w:rsidP="006B53C3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переважне право надається кандидатам, які мають</w:t>
                  </w:r>
                  <w:r w:rsidRPr="003F23B0">
                    <w:t xml:space="preserve"> стаж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0AF1C3E7" w14:textId="77777777" w:rsidR="006B53C3" w:rsidRDefault="006B53C3" w:rsidP="006B53C3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14:paraId="79C7487F" w14:textId="044507E7" w:rsidR="00F20B43" w:rsidRPr="003F23B0" w:rsidRDefault="00F20B43" w:rsidP="00111F82">
                  <w:pPr>
                    <w:spacing w:line="242" w:lineRule="auto"/>
                    <w:jc w:val="both"/>
                  </w:pPr>
                </w:p>
              </w:tc>
            </w:tr>
            <w:tr w:rsidR="00F20B43" w:rsidRPr="003F23B0" w14:paraId="714270A5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1EC1" w14:textId="77777777" w:rsidR="00F20B43" w:rsidRPr="003F23B0" w:rsidRDefault="00F20B43" w:rsidP="00111F82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9086" w14:textId="77777777" w:rsidR="00F20B43" w:rsidRPr="003F23B0" w:rsidRDefault="00F20B43" w:rsidP="00111F82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20B43" w:rsidRPr="003F23B0" w14:paraId="173D8D3B" w14:textId="77777777" w:rsidTr="00111F82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84F79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5788AABE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D3B8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0A4A1808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751FE94B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31F0" w14:textId="77777777" w:rsidR="00F20B43" w:rsidRPr="003F23B0" w:rsidRDefault="00F20B43" w:rsidP="00111F82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8781C8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0A8A94F9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181DA98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6DABAD4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6E23F94D" w14:textId="77777777" w:rsidR="00F20B43" w:rsidRPr="003F23B0" w:rsidRDefault="00F20B43" w:rsidP="00111F82">
                  <w:r w:rsidRPr="003F23B0">
                    <w:t xml:space="preserve"> </w:t>
                  </w:r>
                </w:p>
              </w:tc>
            </w:tr>
            <w:tr w:rsidR="00F20B43" w:rsidRPr="003F23B0" w14:paraId="4668C49D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D8DB" w14:textId="77777777" w:rsidR="00F20B43" w:rsidRPr="003F23B0" w:rsidRDefault="00F20B43" w:rsidP="00111F82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9D3813" w14:textId="77777777" w:rsidR="00F20B43" w:rsidRPr="003F23B0" w:rsidRDefault="00F20B43" w:rsidP="00111F82">
                  <w:r w:rsidRPr="003F23B0">
                    <w:t xml:space="preserve">здатність систематизувати, </w:t>
                  </w:r>
                </w:p>
                <w:p w14:paraId="387D2E09" w14:textId="77777777" w:rsidR="00F20B43" w:rsidRPr="003F23B0" w:rsidRDefault="00F20B43" w:rsidP="00111F82">
                  <w:r w:rsidRPr="003F23B0">
                    <w:t>узагальнювати інформацію;</w:t>
                  </w:r>
                </w:p>
                <w:p w14:paraId="355BCFC9" w14:textId="77777777" w:rsidR="00F20B43" w:rsidRPr="003F23B0" w:rsidRDefault="00F20B43" w:rsidP="00111F82">
                  <w:r w:rsidRPr="003F23B0">
                    <w:t>гнучкість;</w:t>
                  </w:r>
                </w:p>
                <w:p w14:paraId="1E3F148F" w14:textId="77777777" w:rsidR="00F20B43" w:rsidRPr="003F23B0" w:rsidRDefault="00F20B43" w:rsidP="00111F82">
                  <w:r w:rsidRPr="003F23B0">
                    <w:t>проникливість.</w:t>
                  </w:r>
                </w:p>
                <w:p w14:paraId="750470D0" w14:textId="77777777" w:rsidR="00F20B43" w:rsidRPr="003F23B0" w:rsidRDefault="00F20B43" w:rsidP="00111F82"/>
              </w:tc>
            </w:tr>
            <w:tr w:rsidR="00F20B43" w:rsidRPr="003F23B0" w14:paraId="04743929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87FD" w14:textId="77777777" w:rsidR="00F20B43" w:rsidRPr="003F23B0" w:rsidRDefault="00F20B43" w:rsidP="00111F82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ACBD4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55E6AB8E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0D50411A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5ADE461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1C345479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1E99778E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08C5503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22A60013" w14:textId="77777777" w:rsidR="00F20B43" w:rsidRDefault="00F20B43" w:rsidP="00111F82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  <w:p w14:paraId="555DA448" w14:textId="77777777" w:rsidR="00F20B43" w:rsidRPr="003F23B0" w:rsidRDefault="00F20B43" w:rsidP="00111F82">
                  <w:pPr>
                    <w:shd w:val="clear" w:color="auto" w:fill="FFFFFF"/>
                  </w:pPr>
                </w:p>
              </w:tc>
            </w:tr>
            <w:tr w:rsidR="00F20B43" w:rsidRPr="003F23B0" w14:paraId="782CF2DA" w14:textId="77777777" w:rsidTr="00111F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C19157" w14:textId="77777777" w:rsidR="00F20B43" w:rsidRPr="003F23B0" w:rsidRDefault="00F20B43" w:rsidP="00111F82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F1A055" w14:textId="77777777" w:rsidR="00F20B43" w:rsidRPr="003F23B0" w:rsidRDefault="00F20B43" w:rsidP="00111F82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7DA09BBE" w14:textId="77777777" w:rsidR="00F20B43" w:rsidRPr="003F23B0" w:rsidRDefault="00F20B43" w:rsidP="00111F82">
                  <w:pPr>
                    <w:ind w:firstLine="33"/>
                    <w:jc w:val="both"/>
                  </w:pPr>
                  <w:r w:rsidRPr="003F23B0">
                    <w:lastRenderedPageBreak/>
                    <w:t>знання системи правоохоронних органів;</w:t>
                  </w:r>
                </w:p>
                <w:p w14:paraId="1583B113" w14:textId="77777777" w:rsidR="00F20B43" w:rsidRPr="003F23B0" w:rsidRDefault="00F20B43" w:rsidP="00111F82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F20B43" w:rsidRPr="003F23B0" w14:paraId="51348740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D83F0" w14:textId="77777777" w:rsidR="00F20B43" w:rsidRPr="003F23B0" w:rsidRDefault="00F20B43" w:rsidP="00111F82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7A02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0C22564C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8AFF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20B43" w:rsidRPr="003F23B0" w14:paraId="2720BCAE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462D" w14:textId="77777777" w:rsidR="00F20B43" w:rsidRPr="003F23B0" w:rsidRDefault="00F20B43" w:rsidP="00111F82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F867" w14:textId="77777777" w:rsidR="00F20B43" w:rsidRPr="003F23B0" w:rsidRDefault="00F20B43" w:rsidP="00111F82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455348E8" w14:textId="77777777" w:rsidR="00F20B43" w:rsidRPr="003F23B0" w:rsidRDefault="00F20B43" w:rsidP="00111F82">
                  <w:pPr>
                    <w:jc w:val="both"/>
                  </w:pPr>
                </w:p>
              </w:tc>
            </w:tr>
          </w:tbl>
          <w:p w14:paraId="2DF3353B" w14:textId="77777777" w:rsidR="00F20B43" w:rsidRPr="003F23B0" w:rsidRDefault="00F20B43" w:rsidP="00111F82">
            <w:pPr>
              <w:ind w:firstLine="462"/>
              <w:jc w:val="both"/>
            </w:pPr>
          </w:p>
        </w:tc>
      </w:tr>
    </w:tbl>
    <w:p w14:paraId="5496D8A8" w14:textId="77777777" w:rsidR="00F20B43" w:rsidRPr="00536742" w:rsidRDefault="00F20B43" w:rsidP="00107C3A">
      <w:pPr>
        <w:ind w:left="5812"/>
        <w:rPr>
          <w:b/>
        </w:rPr>
      </w:pPr>
    </w:p>
    <w:p w14:paraId="3A028683" w14:textId="77777777" w:rsidR="00F20B43" w:rsidRDefault="00F20B43" w:rsidP="00D71A99">
      <w:pPr>
        <w:ind w:left="5812"/>
        <w:rPr>
          <w:b/>
        </w:rPr>
      </w:pPr>
    </w:p>
    <w:p w14:paraId="0DEF357F" w14:textId="77777777" w:rsidR="00F20B43" w:rsidRDefault="00F20B43" w:rsidP="00D71A99">
      <w:pPr>
        <w:ind w:left="5812"/>
        <w:rPr>
          <w:b/>
        </w:rPr>
      </w:pPr>
    </w:p>
    <w:p w14:paraId="2CE3FDD0" w14:textId="77777777" w:rsidR="00F20B43" w:rsidRDefault="00F20B43" w:rsidP="00D71A99">
      <w:pPr>
        <w:ind w:left="5812"/>
        <w:rPr>
          <w:b/>
        </w:rPr>
      </w:pPr>
    </w:p>
    <w:p w14:paraId="418CE2A3" w14:textId="77777777" w:rsidR="00F20B43" w:rsidRDefault="00F20B43" w:rsidP="00D71A99">
      <w:pPr>
        <w:ind w:left="5812"/>
        <w:rPr>
          <w:b/>
        </w:rPr>
      </w:pPr>
    </w:p>
    <w:p w14:paraId="54DF6B65" w14:textId="77777777" w:rsidR="00F20B43" w:rsidRDefault="00F20B43" w:rsidP="00D71A99">
      <w:pPr>
        <w:ind w:left="5812"/>
        <w:rPr>
          <w:b/>
        </w:rPr>
      </w:pPr>
    </w:p>
    <w:p w14:paraId="1A27D5EA" w14:textId="77777777" w:rsidR="00F20B43" w:rsidRDefault="00F20B43" w:rsidP="00D71A99">
      <w:pPr>
        <w:ind w:left="5812"/>
        <w:rPr>
          <w:b/>
        </w:rPr>
      </w:pPr>
    </w:p>
    <w:p w14:paraId="05462BC8" w14:textId="77777777" w:rsidR="00F20B43" w:rsidRDefault="00F20B43" w:rsidP="00D71A99">
      <w:pPr>
        <w:ind w:left="5812"/>
        <w:rPr>
          <w:b/>
        </w:rPr>
      </w:pPr>
    </w:p>
    <w:p w14:paraId="700A4CDA" w14:textId="77777777" w:rsidR="00F20B43" w:rsidRDefault="00F20B43" w:rsidP="00D71A99">
      <w:pPr>
        <w:ind w:left="5812"/>
        <w:rPr>
          <w:b/>
        </w:rPr>
      </w:pPr>
    </w:p>
    <w:p w14:paraId="5633460C" w14:textId="77777777" w:rsidR="00F20B43" w:rsidRDefault="00F20B43" w:rsidP="00D71A99">
      <w:pPr>
        <w:ind w:left="5812"/>
        <w:rPr>
          <w:b/>
        </w:rPr>
      </w:pPr>
    </w:p>
    <w:p w14:paraId="08132822" w14:textId="77777777" w:rsidR="00F20B43" w:rsidRDefault="00F20B43" w:rsidP="00D71A99">
      <w:pPr>
        <w:ind w:left="5812"/>
        <w:rPr>
          <w:b/>
        </w:rPr>
      </w:pPr>
    </w:p>
    <w:p w14:paraId="61F757CC" w14:textId="77777777" w:rsidR="00F20B43" w:rsidRDefault="00F20B43" w:rsidP="00D71A99">
      <w:pPr>
        <w:ind w:left="5812"/>
        <w:rPr>
          <w:b/>
        </w:rPr>
      </w:pPr>
    </w:p>
    <w:p w14:paraId="68F016D5" w14:textId="77777777" w:rsidR="00F20B43" w:rsidRDefault="00F20B43" w:rsidP="00D71A99">
      <w:pPr>
        <w:ind w:left="5812"/>
        <w:rPr>
          <w:b/>
        </w:rPr>
      </w:pPr>
    </w:p>
    <w:p w14:paraId="5DA8CE88" w14:textId="77777777" w:rsidR="00F20B43" w:rsidRDefault="00F20B43" w:rsidP="00D71A99">
      <w:pPr>
        <w:ind w:left="5812"/>
        <w:rPr>
          <w:b/>
        </w:rPr>
      </w:pPr>
    </w:p>
    <w:p w14:paraId="3008197D" w14:textId="77777777" w:rsidR="00F20B43" w:rsidRDefault="00F20B43" w:rsidP="00D71A99">
      <w:pPr>
        <w:ind w:left="5812"/>
        <w:rPr>
          <w:b/>
        </w:rPr>
      </w:pPr>
    </w:p>
    <w:p w14:paraId="41C6A155" w14:textId="77777777" w:rsidR="00F20B43" w:rsidRDefault="00F20B43" w:rsidP="00D71A99">
      <w:pPr>
        <w:ind w:left="5812"/>
        <w:rPr>
          <w:b/>
        </w:rPr>
      </w:pPr>
    </w:p>
    <w:p w14:paraId="7C281A4F" w14:textId="77777777" w:rsidR="00F20B43" w:rsidRDefault="00F20B43" w:rsidP="00D71A99">
      <w:pPr>
        <w:ind w:left="5812"/>
        <w:rPr>
          <w:b/>
        </w:rPr>
      </w:pPr>
    </w:p>
    <w:p w14:paraId="29864023" w14:textId="77777777" w:rsidR="00F20B43" w:rsidRDefault="00F20B43" w:rsidP="00D71A99">
      <w:pPr>
        <w:ind w:left="5812"/>
        <w:rPr>
          <w:b/>
        </w:rPr>
      </w:pPr>
    </w:p>
    <w:p w14:paraId="1E5746E0" w14:textId="77777777" w:rsidR="00F20B43" w:rsidRDefault="00F20B43" w:rsidP="00D71A99">
      <w:pPr>
        <w:ind w:left="5812"/>
        <w:rPr>
          <w:b/>
        </w:rPr>
      </w:pPr>
    </w:p>
    <w:p w14:paraId="1546AFC8" w14:textId="77777777" w:rsidR="00F20B43" w:rsidRDefault="00F20B43" w:rsidP="00D71A99">
      <w:pPr>
        <w:ind w:left="5812"/>
        <w:rPr>
          <w:b/>
        </w:rPr>
      </w:pPr>
    </w:p>
    <w:p w14:paraId="53D24C2B" w14:textId="77777777" w:rsidR="00F20B43" w:rsidRDefault="00F20B43" w:rsidP="00D71A99">
      <w:pPr>
        <w:ind w:left="5812"/>
        <w:rPr>
          <w:b/>
        </w:rPr>
      </w:pPr>
    </w:p>
    <w:p w14:paraId="45C0F685" w14:textId="77777777" w:rsidR="00F20B43" w:rsidRDefault="00F20B43" w:rsidP="00D71A99">
      <w:pPr>
        <w:ind w:left="5812"/>
        <w:rPr>
          <w:b/>
        </w:rPr>
      </w:pPr>
    </w:p>
    <w:p w14:paraId="16BE318C" w14:textId="77777777" w:rsidR="00F20B43" w:rsidRDefault="00F20B43" w:rsidP="00D71A99">
      <w:pPr>
        <w:ind w:left="5812"/>
        <w:rPr>
          <w:b/>
        </w:rPr>
      </w:pPr>
    </w:p>
    <w:p w14:paraId="197F8A8C" w14:textId="77777777" w:rsidR="00F20B43" w:rsidRDefault="00F20B43" w:rsidP="00D71A99">
      <w:pPr>
        <w:ind w:left="5812"/>
        <w:rPr>
          <w:b/>
        </w:rPr>
      </w:pPr>
    </w:p>
    <w:p w14:paraId="4CF2E9A9" w14:textId="77777777" w:rsidR="00F20B43" w:rsidRDefault="00F20B43" w:rsidP="00D71A99">
      <w:pPr>
        <w:ind w:left="5812"/>
        <w:rPr>
          <w:b/>
        </w:rPr>
      </w:pPr>
    </w:p>
    <w:p w14:paraId="1DFAD934" w14:textId="77777777" w:rsidR="00F20B43" w:rsidRDefault="00F20B43" w:rsidP="00D71A99">
      <w:pPr>
        <w:ind w:left="5812"/>
        <w:rPr>
          <w:b/>
        </w:rPr>
      </w:pPr>
    </w:p>
    <w:p w14:paraId="3B6B6D71" w14:textId="77777777" w:rsidR="00F20B43" w:rsidRDefault="00F20B43" w:rsidP="00D71A99">
      <w:pPr>
        <w:ind w:left="5812"/>
        <w:rPr>
          <w:b/>
        </w:rPr>
      </w:pPr>
    </w:p>
    <w:p w14:paraId="235261D1" w14:textId="77777777" w:rsidR="00F20B43" w:rsidRDefault="00F20B43" w:rsidP="00D71A99">
      <w:pPr>
        <w:ind w:left="5812"/>
        <w:rPr>
          <w:b/>
        </w:rPr>
      </w:pPr>
    </w:p>
    <w:p w14:paraId="2A7F59A2" w14:textId="77777777" w:rsidR="00F20B43" w:rsidRDefault="00F20B43" w:rsidP="00D71A99">
      <w:pPr>
        <w:ind w:left="5812"/>
        <w:rPr>
          <w:b/>
        </w:rPr>
      </w:pPr>
    </w:p>
    <w:p w14:paraId="729E52FF" w14:textId="77777777" w:rsidR="00F20B43" w:rsidRDefault="00F20B43" w:rsidP="00D71A99">
      <w:pPr>
        <w:ind w:left="5812"/>
        <w:rPr>
          <w:b/>
        </w:rPr>
      </w:pPr>
    </w:p>
    <w:p w14:paraId="155760F7" w14:textId="77777777" w:rsidR="005A20D4" w:rsidRDefault="005A20D4" w:rsidP="00A9013E">
      <w:pPr>
        <w:ind w:left="5387"/>
        <w:rPr>
          <w:b/>
        </w:rPr>
      </w:pPr>
    </w:p>
    <w:p w14:paraId="43078410" w14:textId="77777777" w:rsidR="005A20D4" w:rsidRDefault="005A20D4" w:rsidP="00A9013E">
      <w:pPr>
        <w:ind w:left="5387"/>
        <w:rPr>
          <w:b/>
        </w:rPr>
      </w:pPr>
    </w:p>
    <w:p w14:paraId="598A4030" w14:textId="77777777" w:rsidR="005A20D4" w:rsidRDefault="005A20D4" w:rsidP="00A9013E">
      <w:pPr>
        <w:ind w:left="5387"/>
        <w:rPr>
          <w:b/>
        </w:rPr>
      </w:pPr>
    </w:p>
    <w:p w14:paraId="0B60225D" w14:textId="77777777" w:rsidR="005A20D4" w:rsidRDefault="005A20D4" w:rsidP="00A9013E">
      <w:pPr>
        <w:ind w:left="5387"/>
        <w:rPr>
          <w:b/>
        </w:rPr>
      </w:pPr>
    </w:p>
    <w:p w14:paraId="2D400860" w14:textId="77777777" w:rsidR="005A20D4" w:rsidRDefault="005A20D4" w:rsidP="00A9013E">
      <w:pPr>
        <w:ind w:left="5387"/>
        <w:rPr>
          <w:b/>
        </w:rPr>
      </w:pPr>
    </w:p>
    <w:p w14:paraId="3EE2F4DA" w14:textId="0212FB51" w:rsidR="00F20B43" w:rsidRPr="003F23B0" w:rsidRDefault="00F20B43" w:rsidP="00A9013E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23D81E8C" w14:textId="77777777" w:rsidR="00F20B43" w:rsidRPr="003F23B0" w:rsidRDefault="00F20B43" w:rsidP="00A9013E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3518A20C" w14:textId="7CD7B61E" w:rsidR="00F20B43" w:rsidRPr="003F23B0" w:rsidRDefault="00F20B43" w:rsidP="00A9013E">
      <w:pPr>
        <w:ind w:left="5387"/>
      </w:pPr>
      <w:r w:rsidRPr="003F23B0">
        <w:t>від 0</w:t>
      </w:r>
      <w:r w:rsidR="001F1F76">
        <w:t>3</w:t>
      </w:r>
      <w:r>
        <w:t>.06</w:t>
      </w:r>
      <w:r w:rsidRPr="003F23B0">
        <w:t xml:space="preserve">.2020 № </w:t>
      </w:r>
      <w:r w:rsidR="001626D3" w:rsidRPr="00B762DA">
        <w:rPr>
          <w:shd w:val="clear" w:color="auto" w:fill="FFFFFF"/>
        </w:rPr>
        <w:t>1</w:t>
      </w:r>
      <w:r w:rsidR="00C62266">
        <w:rPr>
          <w:shd w:val="clear" w:color="auto" w:fill="FFFFFF"/>
        </w:rPr>
        <w:t>70</w:t>
      </w:r>
    </w:p>
    <w:p w14:paraId="0D0D8140" w14:textId="77777777" w:rsidR="00F20B43" w:rsidRPr="003F23B0" w:rsidRDefault="00F20B43" w:rsidP="00A9013E">
      <w:pPr>
        <w:jc w:val="center"/>
        <w:rPr>
          <w:b/>
        </w:rPr>
      </w:pPr>
    </w:p>
    <w:p w14:paraId="5A243463" w14:textId="77777777" w:rsidR="00F20B43" w:rsidRPr="003F23B0" w:rsidRDefault="00F20B43" w:rsidP="00A9013E">
      <w:pPr>
        <w:jc w:val="center"/>
        <w:rPr>
          <w:b/>
        </w:rPr>
      </w:pPr>
      <w:r w:rsidRPr="003F23B0">
        <w:rPr>
          <w:b/>
        </w:rPr>
        <w:t>УМОВИ</w:t>
      </w:r>
    </w:p>
    <w:p w14:paraId="39FAA663" w14:textId="77777777" w:rsidR="00F20B43" w:rsidRPr="003F23B0" w:rsidRDefault="00F20B43" w:rsidP="00A9013E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</w:t>
      </w:r>
    </w:p>
    <w:p w14:paraId="5FCDF76F" w14:textId="77777777" w:rsidR="00F20B43" w:rsidRPr="003F23B0" w:rsidRDefault="00F20B43" w:rsidP="00A9013E">
      <w:pPr>
        <w:jc w:val="center"/>
        <w:rPr>
          <w:b/>
        </w:rPr>
      </w:pPr>
    </w:p>
    <w:p w14:paraId="7B9A447F" w14:textId="77777777" w:rsidR="00F20B43" w:rsidRPr="003F23B0" w:rsidRDefault="00F20B43" w:rsidP="00A9013E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6842C0E8" w14:textId="77777777" w:rsidR="00F20B43" w:rsidRPr="003F23B0" w:rsidRDefault="00F20B43" w:rsidP="00A9013E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області: </w:t>
      </w:r>
    </w:p>
    <w:p w14:paraId="63EF7F63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75F6E383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1B82FDAC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0B4A6450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3FF706B6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2C9500F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0010FE0F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26EF382E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424B060F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53345603" w14:textId="77777777" w:rsidR="00F20B43" w:rsidRPr="003F23B0" w:rsidRDefault="00F20B43" w:rsidP="00A9013E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19D48A1B" w14:textId="77777777" w:rsidR="00F20B43" w:rsidRPr="003F23B0" w:rsidRDefault="00F20B43" w:rsidP="00A9013E">
      <w:pPr>
        <w:ind w:firstLine="709"/>
        <w:jc w:val="both"/>
        <w:rPr>
          <w:color w:val="000000"/>
        </w:rPr>
      </w:pPr>
    </w:p>
    <w:p w14:paraId="09C2FF8F" w14:textId="77777777" w:rsidR="00F20B43" w:rsidRPr="003F23B0" w:rsidRDefault="00F20B43" w:rsidP="00A9013E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18D2CAF2" w14:textId="77777777" w:rsidR="00F20B43" w:rsidRPr="003F23B0" w:rsidRDefault="00F20B43" w:rsidP="00A9013E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9C07004" w14:textId="77777777" w:rsidR="00F20B43" w:rsidRPr="003F23B0" w:rsidRDefault="00F20B43" w:rsidP="00A9013E">
      <w:pPr>
        <w:ind w:firstLine="851"/>
        <w:jc w:val="both"/>
      </w:pPr>
      <w:r w:rsidRPr="003F23B0"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6963BF2" w14:textId="77777777" w:rsidR="00F20B43" w:rsidRPr="003F23B0" w:rsidRDefault="00F20B43" w:rsidP="00A9013E">
      <w:pPr>
        <w:ind w:firstLine="851"/>
        <w:jc w:val="both"/>
      </w:pPr>
    </w:p>
    <w:p w14:paraId="1C867B5F" w14:textId="77777777" w:rsidR="00F20B43" w:rsidRPr="003F23B0" w:rsidRDefault="00F20B43" w:rsidP="00A9013E">
      <w:pPr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6E37B7C9" w14:textId="77777777" w:rsidR="00F20B43" w:rsidRPr="003F23B0" w:rsidRDefault="00F20B43" w:rsidP="00A9013E">
      <w:pPr>
        <w:ind w:firstLine="851"/>
        <w:jc w:val="both"/>
      </w:pPr>
      <w:r w:rsidRPr="003F23B0">
        <w:t xml:space="preserve"> безстроково. </w:t>
      </w:r>
    </w:p>
    <w:p w14:paraId="6A9296C6" w14:textId="77777777" w:rsidR="00F20B43" w:rsidRPr="003F23B0" w:rsidRDefault="00F20B43" w:rsidP="00A9013E">
      <w:pPr>
        <w:ind w:firstLine="851"/>
        <w:jc w:val="both"/>
        <w:rPr>
          <w:b/>
        </w:rPr>
      </w:pPr>
    </w:p>
    <w:p w14:paraId="14AF1468" w14:textId="77777777" w:rsidR="00F20B43" w:rsidRPr="003F23B0" w:rsidRDefault="00F20B43" w:rsidP="00A9013E">
      <w:pPr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1BAE9188" w14:textId="77777777" w:rsidR="00F20B43" w:rsidRPr="003F23B0" w:rsidRDefault="00F20B43" w:rsidP="00A9013E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311C748" w14:textId="77777777" w:rsidR="00F20B43" w:rsidRPr="003F23B0" w:rsidRDefault="00F20B43" w:rsidP="00A9013E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2C16C377" w14:textId="77777777" w:rsidR="00F20B43" w:rsidRPr="003F23B0" w:rsidRDefault="00F20B43" w:rsidP="00A9013E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00556973" w14:textId="77777777" w:rsidR="00F20B43" w:rsidRPr="003F23B0" w:rsidRDefault="00F20B43" w:rsidP="00A9013E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67BB239C" w14:textId="77777777" w:rsidR="00F20B43" w:rsidRPr="003F23B0" w:rsidRDefault="00F20B43" w:rsidP="00A9013E">
      <w:pPr>
        <w:ind w:firstLine="851"/>
        <w:jc w:val="both"/>
      </w:pPr>
      <w:r w:rsidRPr="003F23B0">
        <w:t>5) автобіографія;</w:t>
      </w:r>
    </w:p>
    <w:p w14:paraId="115218C7" w14:textId="77777777" w:rsidR="00F20B43" w:rsidRPr="003F23B0" w:rsidRDefault="00F20B43" w:rsidP="00A9013E">
      <w:pPr>
        <w:ind w:firstLine="851"/>
        <w:jc w:val="both"/>
      </w:pPr>
      <w:r w:rsidRPr="003F23B0">
        <w:t>6) фотокартка розміром 30х40 мм;</w:t>
      </w:r>
    </w:p>
    <w:p w14:paraId="158D4AE2" w14:textId="77777777" w:rsidR="00F20B43" w:rsidRPr="003F23B0" w:rsidRDefault="00F20B43" w:rsidP="00A9013E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87E899B" w14:textId="77777777" w:rsidR="00F20B43" w:rsidRPr="003F23B0" w:rsidRDefault="00F20B43" w:rsidP="00A9013E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5971E06A" w14:textId="77777777" w:rsidR="00F20B43" w:rsidRPr="003F23B0" w:rsidRDefault="00F20B43" w:rsidP="00A9013E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0BB2BF0" w14:textId="77777777" w:rsidR="00F20B43" w:rsidRPr="003F23B0" w:rsidRDefault="00F20B43" w:rsidP="00A9013E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791391B" w14:textId="77777777" w:rsidR="00F20B43" w:rsidRPr="003F23B0" w:rsidRDefault="00F20B43" w:rsidP="00A9013E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9488D04" w14:textId="76A608D2" w:rsidR="00F20B43" w:rsidRPr="003F23B0" w:rsidRDefault="00F20B43" w:rsidP="00A9013E">
      <w:pPr>
        <w:ind w:firstLine="773"/>
        <w:jc w:val="both"/>
      </w:pPr>
      <w:r w:rsidRPr="003F23B0"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1F1F76" w:rsidRPr="00B762DA">
        <w:rPr>
          <w:shd w:val="clear" w:color="auto" w:fill="FFFFFF"/>
        </w:rPr>
        <w:t>4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 w:rsidR="00C62266">
        <w:rPr>
          <w:shd w:val="clear" w:color="auto" w:fill="FFFFFF"/>
        </w:rPr>
        <w:t>7</w:t>
      </w:r>
      <w:r w:rsidRPr="00B762DA">
        <w:rPr>
          <w:shd w:val="clear" w:color="auto" w:fill="FFFFFF"/>
        </w:rPr>
        <w:t xml:space="preserve">.45 </w:t>
      </w:r>
      <w:r w:rsidR="005A20D4" w:rsidRPr="00B762DA">
        <w:rPr>
          <w:shd w:val="clear" w:color="auto" w:fill="FFFFFF"/>
        </w:rPr>
        <w:t>1</w:t>
      </w:r>
      <w:r w:rsidR="00C62266">
        <w:rPr>
          <w:shd w:val="clear" w:color="auto" w:fill="FFFFFF"/>
        </w:rPr>
        <w:t>7</w:t>
      </w:r>
      <w:r w:rsidR="005A20D4" w:rsidRPr="00B762DA">
        <w:rPr>
          <w:shd w:val="clear" w:color="auto" w:fill="FFFFFF"/>
        </w:rPr>
        <w:t xml:space="preserve"> червня</w:t>
      </w:r>
      <w:r w:rsidRPr="003F23B0">
        <w:t xml:space="preserve"> 2020 року за адресою: Луганська область, м. Лисичанськ, вул. Сосюри, 347.</w:t>
      </w:r>
    </w:p>
    <w:p w14:paraId="75867B41" w14:textId="6A5652E7" w:rsidR="00F20B43" w:rsidRPr="003F23B0" w:rsidRDefault="00F20B43" w:rsidP="00603881">
      <w:pPr>
        <w:ind w:firstLine="851"/>
        <w:jc w:val="both"/>
        <w:rPr>
          <w:color w:val="000000"/>
        </w:rPr>
      </w:pPr>
      <w:r w:rsidRPr="003F23B0">
        <w:t>На контролера І категорії (заступника командира відділення)</w:t>
      </w:r>
      <w:r w:rsidRPr="003F23B0">
        <w:rPr>
          <w:b/>
        </w:rPr>
        <w:t xml:space="preserve"> </w:t>
      </w:r>
      <w:r w:rsidRPr="003F23B0">
        <w:t>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3F23B0" w14:paraId="01903ECE" w14:textId="77777777" w:rsidTr="00111F82">
        <w:trPr>
          <w:trHeight w:val="408"/>
        </w:trPr>
        <w:tc>
          <w:tcPr>
            <w:tcW w:w="9639" w:type="dxa"/>
          </w:tcPr>
          <w:p w14:paraId="43336A31" w14:textId="77777777" w:rsidR="00F20B43" w:rsidRDefault="00F20B43" w:rsidP="00111F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67DC420" w14:textId="77777777" w:rsidR="00F20B43" w:rsidRDefault="00F20B43" w:rsidP="00111F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1D9CFCC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5C05AC95" w14:textId="5D8727FE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 w:rsidR="00945A4F">
              <w:rPr>
                <w:spacing w:val="-6"/>
              </w:rPr>
              <w:t>23</w:t>
            </w:r>
            <w:r>
              <w:rPr>
                <w:spacing w:val="-6"/>
              </w:rPr>
              <w:t xml:space="preserve">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60BACA69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8F408C4" w14:textId="77777777" w:rsidR="00F20B43" w:rsidRPr="003F23B0" w:rsidRDefault="00F20B43" w:rsidP="00111F82">
            <w:pPr>
              <w:ind w:firstLine="851"/>
              <w:jc w:val="center"/>
            </w:pPr>
            <w:r w:rsidRPr="003F23B0">
              <w:t xml:space="preserve">  Майорова Інна Володимирівна, 0662831524, lg@sso.court.gov.ua</w:t>
            </w:r>
          </w:p>
          <w:p w14:paraId="45013340" w14:textId="77777777" w:rsidR="00F20B43" w:rsidRPr="003F23B0" w:rsidRDefault="00F20B43" w:rsidP="00111F82">
            <w:pPr>
              <w:jc w:val="center"/>
            </w:pPr>
          </w:p>
          <w:tbl>
            <w:tblPr>
              <w:tblW w:w="9541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60"/>
              <w:gridCol w:w="141"/>
              <w:gridCol w:w="8"/>
            </w:tblGrid>
            <w:tr w:rsidR="00F20B43" w:rsidRPr="003F23B0" w14:paraId="4F116DDE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F564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</w:p>
                <w:p w14:paraId="642DE0AE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3F23B0" w14:paraId="1A78D132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0C4BF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4FC24F0F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E1DA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1. Освіта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ECEE" w14:textId="77777777" w:rsidR="00F20B43" w:rsidRPr="003F23B0" w:rsidRDefault="00F20B43" w:rsidP="00111F82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20B43" w:rsidRPr="003F23B0" w14:paraId="67B543FE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E22A" w14:textId="77777777" w:rsidR="00F20B43" w:rsidRPr="003F23B0" w:rsidRDefault="00F20B43" w:rsidP="00111F82">
                  <w:pPr>
                    <w:jc w:val="both"/>
                  </w:pPr>
                  <w:r w:rsidRPr="003F23B0">
                    <w:t>2. Досвід роботи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5ECB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не менше 2 років;</w:t>
                  </w:r>
                </w:p>
                <w:p w14:paraId="4C655D33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звання.</w:t>
                  </w:r>
                </w:p>
              </w:tc>
            </w:tr>
            <w:tr w:rsidR="00F20B43" w:rsidRPr="003F23B0" w14:paraId="2288F750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E58A4" w14:textId="77777777" w:rsidR="00F20B43" w:rsidRPr="003F23B0" w:rsidRDefault="00F20B43" w:rsidP="00111F82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5E99" w14:textId="77777777" w:rsidR="00F20B43" w:rsidRPr="003F23B0" w:rsidRDefault="00F20B43" w:rsidP="00111F82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20B43" w:rsidRPr="003F23B0" w14:paraId="26824C3D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88D5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72E3FB87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998C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58168472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3D02EA60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5C63" w14:textId="77777777" w:rsidR="00F20B43" w:rsidRPr="003F23B0" w:rsidRDefault="00F20B43" w:rsidP="00111F82">
                  <w:r w:rsidRPr="003F23B0">
                    <w:t>1. Наявність лідерських навичок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25FCA3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висока мотивація та орієнтація на якісні </w:t>
                  </w:r>
                </w:p>
                <w:p w14:paraId="2559B54F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зміни в державі;</w:t>
                  </w:r>
                </w:p>
                <w:p w14:paraId="7D8D6519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досягнення кінцевих результатів.</w:t>
                  </w:r>
                </w:p>
                <w:p w14:paraId="346C6246" w14:textId="77777777" w:rsidR="00F20B43" w:rsidRPr="003F23B0" w:rsidRDefault="00F20B43" w:rsidP="00111F82"/>
              </w:tc>
            </w:tr>
            <w:tr w:rsidR="00F20B43" w:rsidRPr="003F23B0" w14:paraId="79802C99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41A3" w14:textId="77777777" w:rsidR="00F20B43" w:rsidRPr="003F23B0" w:rsidRDefault="00F20B43" w:rsidP="00111F82">
                  <w:r w:rsidRPr="003F23B0">
                    <w:t xml:space="preserve">2. Вміння приймати ефективні рішення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70DF1C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3C2C074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020A516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7F69F27D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1E8899C7" w14:textId="77777777" w:rsidR="00F20B43" w:rsidRPr="003F23B0" w:rsidRDefault="00F20B43" w:rsidP="00111F82">
                  <w:r w:rsidRPr="003F23B0">
                    <w:t xml:space="preserve"> </w:t>
                  </w:r>
                </w:p>
              </w:tc>
            </w:tr>
            <w:tr w:rsidR="00F20B43" w:rsidRPr="003F23B0" w14:paraId="11C7EE58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EA75" w14:textId="77777777" w:rsidR="00F20B43" w:rsidRPr="003F23B0" w:rsidRDefault="00F20B43" w:rsidP="00111F82">
                  <w:r w:rsidRPr="003F23B0">
                    <w:t xml:space="preserve">3. Комунікація та взаємодія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9E7488" w14:textId="77777777" w:rsidR="00F20B43" w:rsidRPr="003F23B0" w:rsidRDefault="00F20B43" w:rsidP="00111F82">
                  <w:r w:rsidRPr="003F23B0">
                    <w:t xml:space="preserve">здатність систематизувати, </w:t>
                  </w:r>
                </w:p>
                <w:p w14:paraId="27E939B5" w14:textId="77777777" w:rsidR="00F20B43" w:rsidRPr="003F23B0" w:rsidRDefault="00F20B43" w:rsidP="00111F82">
                  <w:r w:rsidRPr="003F23B0">
                    <w:t>узагальнювати інформацію;</w:t>
                  </w:r>
                </w:p>
                <w:p w14:paraId="3957A65A" w14:textId="77777777" w:rsidR="00F20B43" w:rsidRPr="003F23B0" w:rsidRDefault="00F20B43" w:rsidP="00111F82">
                  <w:r w:rsidRPr="003F23B0">
                    <w:t>гнучкість;</w:t>
                  </w:r>
                </w:p>
                <w:p w14:paraId="72959D1D" w14:textId="77777777" w:rsidR="00F20B43" w:rsidRPr="003F23B0" w:rsidRDefault="00F20B43" w:rsidP="00111F82">
                  <w:r w:rsidRPr="003F23B0">
                    <w:t>проникливість.</w:t>
                  </w:r>
                </w:p>
                <w:p w14:paraId="70B95A3E" w14:textId="77777777" w:rsidR="00F20B43" w:rsidRPr="003F23B0" w:rsidRDefault="00F20B43" w:rsidP="00111F82"/>
              </w:tc>
            </w:tr>
            <w:tr w:rsidR="00F20B43" w:rsidRPr="003F23B0" w14:paraId="6B770E67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5626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4. Управління організацією та персоналом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68C1C6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 xml:space="preserve">організація роботи та контроль; </w:t>
                  </w:r>
                </w:p>
                <w:p w14:paraId="66DEBE31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управління людськими ресурсами.</w:t>
                  </w:r>
                </w:p>
                <w:p w14:paraId="0A3341FC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</w:p>
              </w:tc>
            </w:tr>
            <w:tr w:rsidR="00F20B43" w:rsidRPr="003F23B0" w14:paraId="425E05A3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658D" w14:textId="77777777" w:rsidR="00F20B43" w:rsidRPr="003F23B0" w:rsidRDefault="00F20B43" w:rsidP="00111F82">
                  <w:r w:rsidRPr="003F23B0">
                    <w:lastRenderedPageBreak/>
                    <w:t>5. Особистісні компетенції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F4ADDC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48BEB061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568162D0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3CB89CC8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1163689F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2DB14593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4C6D985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5B9370DF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F20B43" w:rsidRPr="003F23B0" w14:paraId="3D32421B" w14:textId="77777777" w:rsidTr="00111F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0B03E6" w14:textId="77777777" w:rsidR="00F20B43" w:rsidRDefault="00F20B43" w:rsidP="00111F82">
                  <w:pPr>
                    <w:ind w:left="114"/>
                  </w:pPr>
                </w:p>
                <w:p w14:paraId="3DA1658C" w14:textId="77777777" w:rsidR="00F20B43" w:rsidRPr="003F23B0" w:rsidRDefault="00F20B43" w:rsidP="00111F82">
                  <w:pPr>
                    <w:ind w:left="114"/>
                  </w:pPr>
                  <w:r w:rsidRPr="003F23B0">
                    <w:t xml:space="preserve">6.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C18146" w14:textId="77777777" w:rsidR="00F20B43" w:rsidRDefault="00F20B43" w:rsidP="00111F82">
                  <w:pPr>
                    <w:ind w:firstLine="33"/>
                    <w:contextualSpacing/>
                  </w:pPr>
                </w:p>
                <w:p w14:paraId="61895D54" w14:textId="77777777" w:rsidR="00F20B43" w:rsidRDefault="00F20B43" w:rsidP="00111F82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6DCE45F1" w14:textId="77777777" w:rsidR="00F20B43" w:rsidRPr="009D0393" w:rsidRDefault="00F20B43" w:rsidP="00111F82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1D5E1402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17F46AF1" w14:textId="77777777" w:rsidTr="00111F82">
              <w:trPr>
                <w:gridAfter w:val="2"/>
                <w:wAfter w:w="149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D42F" w14:textId="77777777" w:rsidR="00F20B43" w:rsidRPr="003F23B0" w:rsidRDefault="00F20B43" w:rsidP="00111F82">
                  <w:pPr>
                    <w:jc w:val="both"/>
                  </w:pPr>
                  <w:r w:rsidRPr="003F23B0">
                    <w:t>7. Робота з інформацією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E8C3" w14:textId="77777777" w:rsidR="00F20B43" w:rsidRPr="003F23B0" w:rsidRDefault="00F20B43" w:rsidP="00111F82">
                  <w:pPr>
                    <w:jc w:val="both"/>
                  </w:pPr>
                  <w:r w:rsidRPr="003F23B0">
                    <w:t>знання основ законодавства про інформацію.</w:t>
                  </w:r>
                </w:p>
              </w:tc>
            </w:tr>
            <w:tr w:rsidR="00F20B43" w:rsidRPr="003F23B0" w14:paraId="65E4ECFF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5AD2" w14:textId="77777777" w:rsidR="00F20B43" w:rsidRDefault="00F20B43" w:rsidP="00111F82">
                  <w:pPr>
                    <w:jc w:val="center"/>
                    <w:rPr>
                      <w:b/>
                    </w:rPr>
                  </w:pPr>
                </w:p>
                <w:p w14:paraId="1323F7C5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20B43" w:rsidRPr="003F23B0" w14:paraId="0E40E3FF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E7D4" w14:textId="77777777" w:rsidR="00F20B43" w:rsidRPr="003F23B0" w:rsidRDefault="00F20B43" w:rsidP="00111F82">
                  <w:r w:rsidRPr="003F23B0">
                    <w:t xml:space="preserve"> Знання законодавства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E66CA" w14:textId="77777777" w:rsidR="00F20B43" w:rsidRPr="003F23B0" w:rsidRDefault="00F20B43" w:rsidP="00111F82"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55A24C2" w14:textId="77777777" w:rsidR="00F20B43" w:rsidRPr="003F23B0" w:rsidRDefault="00F20B43" w:rsidP="00111F82">
                  <w:pPr>
                    <w:jc w:val="both"/>
                  </w:pPr>
                </w:p>
              </w:tc>
            </w:tr>
          </w:tbl>
          <w:p w14:paraId="6A7765FB" w14:textId="77777777" w:rsidR="00F20B43" w:rsidRPr="003F23B0" w:rsidRDefault="00F20B43" w:rsidP="00111F82">
            <w:pPr>
              <w:ind w:firstLine="462"/>
              <w:jc w:val="both"/>
            </w:pPr>
          </w:p>
        </w:tc>
      </w:tr>
    </w:tbl>
    <w:p w14:paraId="15C6188A" w14:textId="788FDF1C" w:rsidR="00F20B43" w:rsidRDefault="00F20B43" w:rsidP="00D71A99">
      <w:pPr>
        <w:ind w:left="5812"/>
        <w:rPr>
          <w:b/>
        </w:rPr>
      </w:pPr>
    </w:p>
    <w:p w14:paraId="426F1DC6" w14:textId="3BD5FE49" w:rsidR="005A20D4" w:rsidRDefault="005A20D4" w:rsidP="00D71A99">
      <w:pPr>
        <w:ind w:left="5812"/>
        <w:rPr>
          <w:b/>
        </w:rPr>
      </w:pPr>
    </w:p>
    <w:p w14:paraId="1B8909B1" w14:textId="7345969A" w:rsidR="005A20D4" w:rsidRDefault="005A20D4" w:rsidP="00D71A99">
      <w:pPr>
        <w:ind w:left="5812"/>
        <w:rPr>
          <w:b/>
        </w:rPr>
      </w:pPr>
    </w:p>
    <w:p w14:paraId="4FAF80D7" w14:textId="1AEE8B5A" w:rsidR="005A20D4" w:rsidRDefault="005A20D4" w:rsidP="00D71A99">
      <w:pPr>
        <w:ind w:left="5812"/>
        <w:rPr>
          <w:b/>
        </w:rPr>
      </w:pPr>
    </w:p>
    <w:p w14:paraId="4C64CDF7" w14:textId="523E6781" w:rsidR="005A20D4" w:rsidRDefault="005A20D4" w:rsidP="00D71A99">
      <w:pPr>
        <w:ind w:left="5812"/>
        <w:rPr>
          <w:b/>
        </w:rPr>
      </w:pPr>
    </w:p>
    <w:p w14:paraId="3F15937C" w14:textId="39C7CACC" w:rsidR="005A20D4" w:rsidRDefault="005A20D4" w:rsidP="00D71A99">
      <w:pPr>
        <w:ind w:left="5812"/>
        <w:rPr>
          <w:b/>
        </w:rPr>
      </w:pPr>
    </w:p>
    <w:p w14:paraId="40BBCA47" w14:textId="7F4BDB48" w:rsidR="005A20D4" w:rsidRDefault="005A20D4" w:rsidP="00D71A99">
      <w:pPr>
        <w:ind w:left="5812"/>
        <w:rPr>
          <w:b/>
        </w:rPr>
      </w:pPr>
    </w:p>
    <w:p w14:paraId="1C286307" w14:textId="546BBF69" w:rsidR="005A20D4" w:rsidRDefault="005A20D4" w:rsidP="00D71A99">
      <w:pPr>
        <w:ind w:left="5812"/>
        <w:rPr>
          <w:b/>
        </w:rPr>
      </w:pPr>
    </w:p>
    <w:p w14:paraId="449AFE01" w14:textId="090F448F" w:rsidR="005A20D4" w:rsidRDefault="005A20D4" w:rsidP="00D71A99">
      <w:pPr>
        <w:ind w:left="5812"/>
        <w:rPr>
          <w:b/>
        </w:rPr>
      </w:pPr>
    </w:p>
    <w:p w14:paraId="29C5CD69" w14:textId="2465F61C" w:rsidR="005A20D4" w:rsidRDefault="005A20D4" w:rsidP="00D71A99">
      <w:pPr>
        <w:ind w:left="5812"/>
        <w:rPr>
          <w:b/>
        </w:rPr>
      </w:pPr>
    </w:p>
    <w:p w14:paraId="769F5627" w14:textId="59B90908" w:rsidR="005A20D4" w:rsidRDefault="005A20D4" w:rsidP="00D71A99">
      <w:pPr>
        <w:ind w:left="5812"/>
        <w:rPr>
          <w:b/>
        </w:rPr>
      </w:pPr>
    </w:p>
    <w:p w14:paraId="2A9C6348" w14:textId="4C997FCC" w:rsidR="005A20D4" w:rsidRDefault="005A20D4" w:rsidP="00D71A99">
      <w:pPr>
        <w:ind w:left="5812"/>
        <w:rPr>
          <w:b/>
        </w:rPr>
      </w:pPr>
    </w:p>
    <w:p w14:paraId="37C88941" w14:textId="23465BC8" w:rsidR="005A20D4" w:rsidRDefault="005A20D4" w:rsidP="00D71A99">
      <w:pPr>
        <w:ind w:left="5812"/>
        <w:rPr>
          <w:b/>
        </w:rPr>
      </w:pPr>
    </w:p>
    <w:p w14:paraId="5D3BC0FA" w14:textId="58670EEF" w:rsidR="005A20D4" w:rsidRDefault="005A20D4" w:rsidP="00D71A99">
      <w:pPr>
        <w:ind w:left="5812"/>
        <w:rPr>
          <w:b/>
        </w:rPr>
      </w:pPr>
    </w:p>
    <w:p w14:paraId="04B4D80B" w14:textId="28D0E315" w:rsidR="005A20D4" w:rsidRDefault="005A20D4" w:rsidP="00D71A99">
      <w:pPr>
        <w:ind w:left="5812"/>
        <w:rPr>
          <w:b/>
        </w:rPr>
      </w:pPr>
    </w:p>
    <w:p w14:paraId="70A4623C" w14:textId="6D598E2E" w:rsidR="005A20D4" w:rsidRDefault="005A20D4" w:rsidP="00D71A99">
      <w:pPr>
        <w:ind w:left="5812"/>
        <w:rPr>
          <w:b/>
        </w:rPr>
      </w:pPr>
    </w:p>
    <w:p w14:paraId="1FB07A9E" w14:textId="505CB545" w:rsidR="005A20D4" w:rsidRDefault="005A20D4" w:rsidP="00D71A99">
      <w:pPr>
        <w:ind w:left="5812"/>
        <w:rPr>
          <w:b/>
        </w:rPr>
      </w:pPr>
    </w:p>
    <w:p w14:paraId="0FA308E9" w14:textId="7C999B3F" w:rsidR="005A20D4" w:rsidRDefault="005A20D4" w:rsidP="00D71A99">
      <w:pPr>
        <w:ind w:left="5812"/>
        <w:rPr>
          <w:b/>
        </w:rPr>
      </w:pPr>
    </w:p>
    <w:p w14:paraId="7145EBB1" w14:textId="77777777" w:rsidR="0012178E" w:rsidRPr="00EB65CD" w:rsidRDefault="0012178E" w:rsidP="0012178E">
      <w:pPr>
        <w:ind w:left="5830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226FCC7B" w14:textId="2D1D3A8D" w:rsidR="0012178E" w:rsidRPr="00455BAD" w:rsidRDefault="0012178E" w:rsidP="0012178E">
      <w:pPr>
        <w:ind w:left="5830"/>
        <w:rPr>
          <w:lang w:val="ru-RU"/>
        </w:rPr>
      </w:pPr>
      <w:r>
        <w:t xml:space="preserve">від 03.06.2020 № </w:t>
      </w:r>
      <w:r w:rsidRPr="00182D3A">
        <w:rPr>
          <w:lang w:val="ru-RU"/>
        </w:rPr>
        <w:t>1</w:t>
      </w:r>
      <w:r>
        <w:rPr>
          <w:lang w:val="ru-RU"/>
        </w:rPr>
        <w:t>70</w:t>
      </w:r>
    </w:p>
    <w:p w14:paraId="360442CE" w14:textId="77777777" w:rsidR="0012178E" w:rsidRPr="00EB65CD" w:rsidRDefault="0012178E" w:rsidP="0012178E">
      <w:pPr>
        <w:jc w:val="center"/>
        <w:rPr>
          <w:b/>
        </w:rPr>
      </w:pPr>
    </w:p>
    <w:p w14:paraId="5C83B48C" w14:textId="77777777" w:rsidR="0012178E" w:rsidRPr="00EB65CD" w:rsidRDefault="0012178E" w:rsidP="0012178E">
      <w:pPr>
        <w:jc w:val="center"/>
        <w:rPr>
          <w:b/>
        </w:rPr>
      </w:pPr>
      <w:r w:rsidRPr="00EB65CD">
        <w:rPr>
          <w:b/>
        </w:rPr>
        <w:t>УМОВИ</w:t>
      </w:r>
    </w:p>
    <w:p w14:paraId="43B24549" w14:textId="77777777" w:rsidR="0012178E" w:rsidRPr="00EB65CD" w:rsidRDefault="0012178E" w:rsidP="0012178E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 підрозділу охорони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2918E6F9" w14:textId="77777777" w:rsidR="0012178E" w:rsidRPr="00EB65CD" w:rsidRDefault="0012178E" w:rsidP="0012178E">
      <w:pPr>
        <w:jc w:val="center"/>
        <w:rPr>
          <w:b/>
        </w:rPr>
      </w:pPr>
    </w:p>
    <w:p w14:paraId="3B61B60C" w14:textId="77777777" w:rsidR="0012178E" w:rsidRPr="00EB65CD" w:rsidRDefault="0012178E" w:rsidP="0012178E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2E91D12A" w14:textId="77777777" w:rsidR="0012178E" w:rsidRPr="00EB65CD" w:rsidRDefault="0012178E" w:rsidP="0012178E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</w:t>
      </w:r>
      <w:r w:rsidRPr="00EB65CD">
        <w:rPr>
          <w:b/>
        </w:rPr>
        <w:t xml:space="preserve">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2B11F3D4" w14:textId="77777777" w:rsidR="0012178E" w:rsidRDefault="0012178E" w:rsidP="0012178E">
      <w:pPr>
        <w:shd w:val="clear" w:color="auto" w:fill="FFFFFF"/>
        <w:ind w:firstLine="462"/>
        <w:jc w:val="both"/>
      </w:pPr>
      <w:r>
        <w:t>1) здійснює заходи контролю за забезпеченням охорони об’єктів судів, органів та установ системи правосуддя, здійсненням перепускного режиму до цих об’єктів та на їх територію транспортних засобів;</w:t>
      </w:r>
    </w:p>
    <w:p w14:paraId="6AC3CF00" w14:textId="77777777" w:rsidR="0012178E" w:rsidRDefault="0012178E" w:rsidP="0012178E">
      <w:pPr>
        <w:shd w:val="clear" w:color="auto" w:fill="FFFFFF"/>
        <w:ind w:firstLine="462"/>
        <w:jc w:val="both"/>
      </w:pPr>
      <w:r>
        <w:t>2) здійснює поточну організаційно-виконавчу роботу підрозділу та забезпечення контролю за роботою;</w:t>
      </w:r>
    </w:p>
    <w:p w14:paraId="74E91BAC" w14:textId="77777777" w:rsidR="0012178E" w:rsidRDefault="0012178E" w:rsidP="0012178E">
      <w:pPr>
        <w:shd w:val="clear" w:color="auto" w:fill="FFFFFF"/>
        <w:ind w:firstLine="462"/>
        <w:jc w:val="both"/>
      </w:pPr>
      <w:r>
        <w:t>3) контролює порядок організації та виконання завдань служби особовим складом підрозділу за напрямком службової діяльності;</w:t>
      </w:r>
    </w:p>
    <w:p w14:paraId="2DD78C2C" w14:textId="77777777" w:rsidR="0012178E" w:rsidRDefault="0012178E" w:rsidP="0012178E">
      <w:pPr>
        <w:shd w:val="clear" w:color="auto" w:fill="FFFFFF"/>
        <w:ind w:firstLine="462"/>
        <w:jc w:val="both"/>
      </w:pPr>
      <w:r>
        <w:t>4) здійснює контроль за своєчасністю та повнотою подання підпорядкованими підрозділами територіального управління інформації, матеріалів, звітності з питань організації служби по забезпеченню охорони об’єктів судів, органів та установ системи правосуддя;</w:t>
      </w:r>
    </w:p>
    <w:p w14:paraId="41294309" w14:textId="77777777" w:rsidR="0012178E" w:rsidRDefault="0012178E" w:rsidP="0012178E">
      <w:pPr>
        <w:shd w:val="clear" w:color="auto" w:fill="FFFFFF"/>
        <w:ind w:firstLine="462"/>
        <w:jc w:val="both"/>
      </w:pPr>
      <w:r>
        <w:t>5) за дорученням керівництва територіального управління виконує інші повноваження, які належать до компетенції підрозділу.</w:t>
      </w:r>
    </w:p>
    <w:p w14:paraId="66FD7BF2" w14:textId="77777777" w:rsidR="0012178E" w:rsidRPr="00EB65CD" w:rsidRDefault="0012178E" w:rsidP="0012178E">
      <w:pPr>
        <w:ind w:firstLine="709"/>
        <w:jc w:val="both"/>
        <w:rPr>
          <w:color w:val="000000"/>
        </w:rPr>
      </w:pPr>
    </w:p>
    <w:p w14:paraId="2588DE4A" w14:textId="77777777" w:rsidR="0012178E" w:rsidRPr="00EB65CD" w:rsidRDefault="0012178E" w:rsidP="0012178E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0EC47B87" w14:textId="77777777" w:rsidR="0012178E" w:rsidRPr="00EB65CD" w:rsidRDefault="0012178E" w:rsidP="0012178E">
      <w:pPr>
        <w:tabs>
          <w:tab w:val="left" w:pos="5812"/>
        </w:tabs>
        <w:ind w:firstLine="851"/>
        <w:jc w:val="both"/>
      </w:pPr>
      <w:r w:rsidRPr="00EB65CD">
        <w:t>1) поса</w:t>
      </w:r>
      <w:r>
        <w:t>довий оклад – 6910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22C397D4" w14:textId="77777777" w:rsidR="0012178E" w:rsidRPr="00EB65CD" w:rsidRDefault="0012178E" w:rsidP="0012178E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44A452D1" w14:textId="77777777" w:rsidR="0012178E" w:rsidRPr="00442939" w:rsidRDefault="0012178E" w:rsidP="0012178E">
      <w:pPr>
        <w:ind w:firstLine="851"/>
        <w:jc w:val="both"/>
        <w:rPr>
          <w:sz w:val="20"/>
          <w:szCs w:val="20"/>
        </w:rPr>
      </w:pPr>
    </w:p>
    <w:p w14:paraId="45A2052D" w14:textId="77777777" w:rsidR="0012178E" w:rsidRDefault="0012178E" w:rsidP="0012178E">
      <w:pPr>
        <w:ind w:firstLine="851"/>
        <w:jc w:val="both"/>
        <w:rPr>
          <w:b/>
        </w:rPr>
      </w:pPr>
    </w:p>
    <w:p w14:paraId="6F09FB9B" w14:textId="555C0112" w:rsidR="0012178E" w:rsidRPr="00EB65CD" w:rsidRDefault="0012178E" w:rsidP="0012178E">
      <w:pPr>
        <w:ind w:firstLine="851"/>
        <w:jc w:val="both"/>
      </w:pPr>
      <w:r w:rsidRPr="00EB65CD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6D0667C9" w14:textId="77777777" w:rsidR="0012178E" w:rsidRPr="00EB65CD" w:rsidRDefault="0012178E" w:rsidP="0012178E">
      <w:pPr>
        <w:ind w:firstLine="851"/>
        <w:jc w:val="both"/>
      </w:pPr>
      <w:r w:rsidRPr="00EB65CD">
        <w:t xml:space="preserve"> безстроково. </w:t>
      </w:r>
    </w:p>
    <w:p w14:paraId="29C87B3D" w14:textId="77777777" w:rsidR="0012178E" w:rsidRPr="00442939" w:rsidRDefault="0012178E" w:rsidP="0012178E">
      <w:pPr>
        <w:ind w:firstLine="851"/>
        <w:jc w:val="both"/>
        <w:rPr>
          <w:b/>
          <w:sz w:val="20"/>
          <w:szCs w:val="20"/>
        </w:rPr>
      </w:pPr>
    </w:p>
    <w:p w14:paraId="0B2C9853" w14:textId="77777777" w:rsidR="0012178E" w:rsidRPr="00EB65CD" w:rsidRDefault="0012178E" w:rsidP="0012178E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48DC4E5E" w14:textId="77777777" w:rsidR="0012178E" w:rsidRDefault="0012178E" w:rsidP="0012178E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6B7380D" w14:textId="77777777" w:rsidR="0012178E" w:rsidRDefault="0012178E" w:rsidP="0012178E">
      <w:pPr>
        <w:ind w:firstLine="851"/>
        <w:jc w:val="both"/>
      </w:pPr>
      <w:r>
        <w:t xml:space="preserve">2) копія паспорта громадянина України; </w:t>
      </w:r>
    </w:p>
    <w:p w14:paraId="7DEE24A2" w14:textId="77777777" w:rsidR="0012178E" w:rsidRDefault="0012178E" w:rsidP="0012178E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40059DB" w14:textId="77777777" w:rsidR="0012178E" w:rsidRDefault="0012178E" w:rsidP="0012178E">
      <w:pPr>
        <w:ind w:firstLine="851"/>
        <w:jc w:val="both"/>
      </w:pPr>
      <w:r>
        <w:t>4) заповнена особова картка, визначеного зразка;</w:t>
      </w:r>
    </w:p>
    <w:p w14:paraId="0C83FBE8" w14:textId="77777777" w:rsidR="0012178E" w:rsidRDefault="0012178E" w:rsidP="0012178E">
      <w:pPr>
        <w:ind w:firstLine="851"/>
        <w:jc w:val="both"/>
      </w:pPr>
      <w:r>
        <w:t>5) автобіографія;</w:t>
      </w:r>
    </w:p>
    <w:p w14:paraId="3E63A27D" w14:textId="77777777" w:rsidR="0012178E" w:rsidRDefault="0012178E" w:rsidP="0012178E">
      <w:pPr>
        <w:ind w:firstLine="851"/>
        <w:jc w:val="both"/>
      </w:pPr>
      <w:r>
        <w:t>6) фотокартка розміром 30х40 мм;</w:t>
      </w:r>
    </w:p>
    <w:p w14:paraId="0F5D5986" w14:textId="77777777" w:rsidR="0012178E" w:rsidRDefault="0012178E" w:rsidP="0012178E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B40216E" w14:textId="77777777" w:rsidR="0012178E" w:rsidRDefault="0012178E" w:rsidP="0012178E">
      <w:pPr>
        <w:ind w:firstLine="851"/>
        <w:jc w:val="both"/>
      </w:pPr>
      <w:r>
        <w:t xml:space="preserve">8) копія трудової книжки (за наявності); </w:t>
      </w:r>
    </w:p>
    <w:p w14:paraId="364F31D5" w14:textId="77777777" w:rsidR="0012178E" w:rsidRPr="00C00C70" w:rsidRDefault="0012178E" w:rsidP="0012178E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17378D0D" w14:textId="77777777" w:rsidR="0012178E" w:rsidRDefault="0012178E" w:rsidP="0012178E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92AE8F0" w14:textId="77777777" w:rsidR="0012178E" w:rsidRDefault="0012178E" w:rsidP="0012178E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E372864" w14:textId="3B44E74A" w:rsidR="0012178E" w:rsidRPr="00EB65CD" w:rsidRDefault="0012178E" w:rsidP="0012178E">
      <w:pPr>
        <w:ind w:firstLine="773"/>
        <w:jc w:val="both"/>
      </w:pPr>
      <w:r>
        <w:t>Документи приймаються з 09.00 04 червня 2020 року до 17.45  17 червня 2020 року за адресою: Луганська область, м. Лисичанськ, вул. Сосюри, 347.</w:t>
      </w:r>
    </w:p>
    <w:p w14:paraId="751538B3" w14:textId="77777777" w:rsidR="0012178E" w:rsidRPr="00EB65CD" w:rsidRDefault="0012178E" w:rsidP="0012178E">
      <w:pPr>
        <w:ind w:firstLine="851"/>
        <w:jc w:val="both"/>
      </w:pPr>
      <w:r w:rsidRPr="00EB65CD">
        <w:t xml:space="preserve">На </w:t>
      </w:r>
      <w:r>
        <w:t xml:space="preserve">заступника </w:t>
      </w:r>
      <w:r w:rsidRPr="00EB65CD">
        <w:t>ко</w:t>
      </w:r>
      <w:r>
        <w:t>мандира підрозділу охорони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A2D29F5" w14:textId="77777777" w:rsidR="0012178E" w:rsidRPr="00442939" w:rsidRDefault="0012178E" w:rsidP="0012178E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12178E" w:rsidRPr="00EB65CD" w14:paraId="66CC9DF1" w14:textId="77777777" w:rsidTr="00A672CB">
        <w:trPr>
          <w:trHeight w:val="408"/>
        </w:trPr>
        <w:tc>
          <w:tcPr>
            <w:tcW w:w="9639" w:type="dxa"/>
          </w:tcPr>
          <w:p w14:paraId="41AF6A74" w14:textId="77777777" w:rsidR="0012178E" w:rsidRPr="00A8584A" w:rsidRDefault="0012178E" w:rsidP="00A672C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193C4CD" w14:textId="187D1D9C" w:rsidR="0012178E" w:rsidRPr="00A8584A" w:rsidRDefault="0012178E" w:rsidP="00A672C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23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1CF1AC17" w14:textId="77777777" w:rsidR="0012178E" w:rsidRPr="00A8584A" w:rsidRDefault="0012178E" w:rsidP="00A672C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</w:t>
            </w:r>
            <w:r w:rsidRPr="00A8584A">
              <w:rPr>
                <w:b/>
                <w:spacing w:val="-6"/>
              </w:rPr>
              <w:lastRenderedPageBreak/>
              <w:t>проведення конкурсу:</w:t>
            </w:r>
          </w:p>
          <w:p w14:paraId="7E63A9FF" w14:textId="77777777" w:rsidR="0012178E" w:rsidRPr="00373353" w:rsidRDefault="0012178E" w:rsidP="00A672CB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507D9774" w14:textId="77777777" w:rsidR="0012178E" w:rsidRPr="00EB65CD" w:rsidRDefault="0012178E" w:rsidP="00A672CB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12178E" w:rsidRPr="00EB65CD" w14:paraId="09D7C0E3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83074" w14:textId="77777777" w:rsidR="0012178E" w:rsidRPr="00EB65CD" w:rsidRDefault="0012178E" w:rsidP="00A672CB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12178E" w:rsidRPr="00EB65CD" w14:paraId="302B0B30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89ED" w14:textId="77777777" w:rsidR="0012178E" w:rsidRPr="00EB65CD" w:rsidRDefault="0012178E" w:rsidP="00A672C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2178E" w:rsidRPr="00EB65CD" w14:paraId="70A11A02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EBDA" w14:textId="77777777" w:rsidR="0012178E" w:rsidRPr="00EB65CD" w:rsidRDefault="0012178E" w:rsidP="00A672CB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D0BF9" w14:textId="77777777" w:rsidR="0012178E" w:rsidRPr="00EB65CD" w:rsidRDefault="0012178E" w:rsidP="00A672CB">
                  <w:pPr>
                    <w:jc w:val="both"/>
                  </w:pPr>
                  <w:r>
                    <w:t xml:space="preserve">повна вища, перевага надається галузі знань </w:t>
                  </w:r>
                  <w:r>
                    <w:rPr>
                      <w:shd w:val="clear" w:color="auto" w:fill="FFFFFF"/>
                    </w:rPr>
                    <w:t>«Військові науки, національна безпека, безпека державного кордону», «Цивільна безпека», «Право»,</w:t>
                  </w:r>
                  <w:r>
                    <w:t xml:space="preserve"> ступінь вищої освіти – магістр*.</w:t>
                  </w:r>
                </w:p>
              </w:tc>
            </w:tr>
            <w:tr w:rsidR="0012178E" w:rsidRPr="00EB65CD" w14:paraId="6A704089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FB4A9" w14:textId="77777777" w:rsidR="0012178E" w:rsidRPr="00EB65CD" w:rsidRDefault="0012178E" w:rsidP="00A672CB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B400" w14:textId="77777777" w:rsidR="0012178E" w:rsidRPr="009A741F" w:rsidRDefault="0012178E" w:rsidP="00A672CB">
                  <w:pPr>
                    <w:jc w:val="both"/>
                  </w:pPr>
                  <w:r>
                    <w:t>мати стаж роботи в правоохоронних органах або військових формуваннях – не менше 5 років, досвід роботи на керівних посадах – не менше 2 років.</w:t>
                  </w:r>
                </w:p>
              </w:tc>
            </w:tr>
            <w:tr w:rsidR="0012178E" w:rsidRPr="00EB65CD" w14:paraId="1D9EB02D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8AE1E" w14:textId="77777777" w:rsidR="0012178E" w:rsidRPr="00EB65CD" w:rsidRDefault="0012178E" w:rsidP="00A672CB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B9C0" w14:textId="77777777" w:rsidR="0012178E" w:rsidRPr="00EB65CD" w:rsidRDefault="0012178E" w:rsidP="00A672CB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12178E" w:rsidRPr="00EB65CD" w14:paraId="1078EB93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97561" w14:textId="77777777" w:rsidR="0012178E" w:rsidRPr="00EB65CD" w:rsidRDefault="0012178E" w:rsidP="00A672C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12178E" w:rsidRPr="00EB65CD" w14:paraId="0D715B84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1815" w14:textId="77777777" w:rsidR="0012178E" w:rsidRPr="00EB65CD" w:rsidRDefault="0012178E" w:rsidP="00A672CB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92A184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3F4B0E29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3D6B0021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4CF0C588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4BD6E08D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12178E" w:rsidRPr="00EB65CD" w14:paraId="49B4A342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85B5" w14:textId="77777777" w:rsidR="0012178E" w:rsidRPr="00EB65CD" w:rsidRDefault="0012178E" w:rsidP="00A672CB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AA657C7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0A826422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74822F9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35729442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07AE6DBD" w14:textId="77777777" w:rsidR="0012178E" w:rsidRPr="00EB65CD" w:rsidRDefault="0012178E" w:rsidP="00A672CB">
                  <w:pPr>
                    <w:spacing w:line="220" w:lineRule="auto"/>
                  </w:pPr>
                </w:p>
              </w:tc>
            </w:tr>
            <w:tr w:rsidR="0012178E" w:rsidRPr="00EB65CD" w14:paraId="789CA858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7EC46" w14:textId="77777777" w:rsidR="0012178E" w:rsidRPr="00EB65CD" w:rsidRDefault="0012178E" w:rsidP="00A672CB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601658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6645EA6F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233F9492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59335C43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22674B29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6FBB2F0C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7B08C050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19C6BF11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12178E" w:rsidRPr="00EB65CD" w14:paraId="0747AAFC" w14:textId="77777777" w:rsidTr="00A672CB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F32883" w14:textId="77777777" w:rsidR="0012178E" w:rsidRPr="003F23B0" w:rsidRDefault="0012178E" w:rsidP="00A672CB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65FCD7" w14:textId="77777777" w:rsidR="0012178E" w:rsidRPr="003F23B0" w:rsidRDefault="0012178E" w:rsidP="00A672CB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6EA17003" w14:textId="77777777" w:rsidR="0012178E" w:rsidRPr="003F23B0" w:rsidRDefault="0012178E" w:rsidP="00A672CB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42530DDD" w14:textId="77777777" w:rsidR="0012178E" w:rsidRPr="003F23B0" w:rsidRDefault="0012178E" w:rsidP="00A672CB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12178E" w:rsidRPr="00EB65CD" w14:paraId="6F3553F6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85C6" w14:textId="77777777" w:rsidR="00945A4F" w:rsidRDefault="00945A4F" w:rsidP="00A672CB">
                  <w:pPr>
                    <w:jc w:val="center"/>
                    <w:rPr>
                      <w:b/>
                    </w:rPr>
                  </w:pPr>
                </w:p>
                <w:p w14:paraId="1D8675AF" w14:textId="77777777" w:rsidR="00945A4F" w:rsidRDefault="00945A4F" w:rsidP="00A672CB">
                  <w:pPr>
                    <w:jc w:val="center"/>
                    <w:rPr>
                      <w:b/>
                    </w:rPr>
                  </w:pPr>
                </w:p>
                <w:p w14:paraId="01CBC6ED" w14:textId="77777777" w:rsidR="00945A4F" w:rsidRDefault="00945A4F" w:rsidP="00A672CB">
                  <w:pPr>
                    <w:jc w:val="center"/>
                    <w:rPr>
                      <w:b/>
                    </w:rPr>
                  </w:pPr>
                </w:p>
                <w:p w14:paraId="637734E6" w14:textId="4A5D8BDF" w:rsidR="0012178E" w:rsidRPr="00EB65CD" w:rsidRDefault="0012178E" w:rsidP="00A672CB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12178E" w:rsidRPr="00EB65CD" w14:paraId="17477B6F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30099" w14:textId="77777777" w:rsidR="0012178E" w:rsidRPr="00EB65CD" w:rsidRDefault="0012178E" w:rsidP="00A672CB">
                  <w:r w:rsidRPr="00EB65CD">
                    <w:lastRenderedPageBreak/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CDB6" w14:textId="77777777" w:rsidR="0012178E" w:rsidRPr="00EB65CD" w:rsidRDefault="0012178E" w:rsidP="00A672CB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3D2C11F" w14:textId="77777777" w:rsidR="0012178E" w:rsidRPr="00EB65CD" w:rsidRDefault="0012178E" w:rsidP="00A672CB">
                  <w:pPr>
                    <w:jc w:val="both"/>
                  </w:pPr>
                </w:p>
              </w:tc>
            </w:tr>
            <w:tr w:rsidR="0012178E" w:rsidRPr="00EB65CD" w14:paraId="7FFCFFB3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1B81" w14:textId="77777777" w:rsidR="0012178E" w:rsidRPr="00EB65CD" w:rsidRDefault="0012178E" w:rsidP="00A672CB">
                  <w:r>
                    <w:t>2. Знання спеціального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F6F6" w14:textId="77777777" w:rsidR="0012178E" w:rsidRPr="00EB65CD" w:rsidRDefault="0012178E" w:rsidP="00A672CB">
                  <w:pPr>
                    <w:ind w:left="171"/>
                  </w:pPr>
                  <w:r>
                    <w:t>Кримінального кодексу України, 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27EA690B" w14:textId="77777777" w:rsidR="0012178E" w:rsidRPr="00EB65CD" w:rsidRDefault="0012178E" w:rsidP="00A672CB">
            <w:pPr>
              <w:ind w:firstLine="462"/>
              <w:jc w:val="both"/>
            </w:pPr>
          </w:p>
        </w:tc>
      </w:tr>
    </w:tbl>
    <w:p w14:paraId="2BE5C077" w14:textId="67E1A4DF" w:rsidR="005A20D4" w:rsidRDefault="005A20D4" w:rsidP="00D71A99">
      <w:pPr>
        <w:ind w:left="5812"/>
        <w:rPr>
          <w:b/>
        </w:rPr>
      </w:pPr>
    </w:p>
    <w:p w14:paraId="567EDAA6" w14:textId="5B96F1C3" w:rsidR="0012178E" w:rsidRDefault="0012178E" w:rsidP="00D71A99">
      <w:pPr>
        <w:ind w:left="5812"/>
        <w:rPr>
          <w:b/>
        </w:rPr>
      </w:pPr>
    </w:p>
    <w:p w14:paraId="48C5AF6A" w14:textId="62E74CB9" w:rsidR="0012178E" w:rsidRDefault="0012178E" w:rsidP="00D71A99">
      <w:pPr>
        <w:ind w:left="5812"/>
        <w:rPr>
          <w:b/>
        </w:rPr>
      </w:pPr>
    </w:p>
    <w:p w14:paraId="5E773F87" w14:textId="1FCD1495" w:rsidR="0012178E" w:rsidRDefault="0012178E" w:rsidP="00D71A99">
      <w:pPr>
        <w:ind w:left="5812"/>
        <w:rPr>
          <w:b/>
        </w:rPr>
      </w:pPr>
    </w:p>
    <w:p w14:paraId="199B593F" w14:textId="77BB7371" w:rsidR="0012178E" w:rsidRDefault="0012178E" w:rsidP="00D71A99">
      <w:pPr>
        <w:ind w:left="5812"/>
        <w:rPr>
          <w:b/>
        </w:rPr>
      </w:pPr>
    </w:p>
    <w:p w14:paraId="6D48A0AC" w14:textId="1648D29C" w:rsidR="0012178E" w:rsidRDefault="0012178E" w:rsidP="00D71A99">
      <w:pPr>
        <w:ind w:left="5812"/>
        <w:rPr>
          <w:b/>
        </w:rPr>
      </w:pPr>
    </w:p>
    <w:p w14:paraId="02C46259" w14:textId="42FDA23C" w:rsidR="0012178E" w:rsidRDefault="0012178E" w:rsidP="00D71A99">
      <w:pPr>
        <w:ind w:left="5812"/>
        <w:rPr>
          <w:b/>
        </w:rPr>
      </w:pPr>
    </w:p>
    <w:p w14:paraId="1745B098" w14:textId="679464B3" w:rsidR="0012178E" w:rsidRDefault="0012178E" w:rsidP="00D71A99">
      <w:pPr>
        <w:ind w:left="5812"/>
        <w:rPr>
          <w:b/>
        </w:rPr>
      </w:pPr>
    </w:p>
    <w:p w14:paraId="42E80AAF" w14:textId="5AEEA561" w:rsidR="0012178E" w:rsidRDefault="0012178E" w:rsidP="00D71A99">
      <w:pPr>
        <w:ind w:left="5812"/>
        <w:rPr>
          <w:b/>
        </w:rPr>
      </w:pPr>
    </w:p>
    <w:p w14:paraId="104B50DC" w14:textId="3469BA80" w:rsidR="0012178E" w:rsidRDefault="0012178E" w:rsidP="00D71A99">
      <w:pPr>
        <w:ind w:left="5812"/>
        <w:rPr>
          <w:b/>
        </w:rPr>
      </w:pPr>
    </w:p>
    <w:p w14:paraId="57248B47" w14:textId="30000746" w:rsidR="0012178E" w:rsidRDefault="0012178E" w:rsidP="00D71A99">
      <w:pPr>
        <w:ind w:left="5812"/>
        <w:rPr>
          <w:b/>
        </w:rPr>
      </w:pPr>
    </w:p>
    <w:p w14:paraId="0C23D22A" w14:textId="55423E8B" w:rsidR="0012178E" w:rsidRDefault="0012178E" w:rsidP="00D71A99">
      <w:pPr>
        <w:ind w:left="5812"/>
        <w:rPr>
          <w:b/>
        </w:rPr>
      </w:pPr>
    </w:p>
    <w:p w14:paraId="6966378E" w14:textId="116E335B" w:rsidR="0012178E" w:rsidRDefault="0012178E" w:rsidP="00D71A99">
      <w:pPr>
        <w:ind w:left="5812"/>
        <w:rPr>
          <w:b/>
        </w:rPr>
      </w:pPr>
    </w:p>
    <w:p w14:paraId="4BB4EBB2" w14:textId="76C2E9FF" w:rsidR="0012178E" w:rsidRDefault="0012178E" w:rsidP="00D71A99">
      <w:pPr>
        <w:ind w:left="5812"/>
        <w:rPr>
          <w:b/>
        </w:rPr>
      </w:pPr>
    </w:p>
    <w:p w14:paraId="2E97CFC7" w14:textId="110ACDC0" w:rsidR="0012178E" w:rsidRDefault="0012178E" w:rsidP="00D71A99">
      <w:pPr>
        <w:ind w:left="5812"/>
        <w:rPr>
          <w:b/>
        </w:rPr>
      </w:pPr>
    </w:p>
    <w:p w14:paraId="66840B06" w14:textId="72A7E1EF" w:rsidR="0012178E" w:rsidRDefault="0012178E" w:rsidP="00D71A99">
      <w:pPr>
        <w:ind w:left="5812"/>
        <w:rPr>
          <w:b/>
        </w:rPr>
      </w:pPr>
    </w:p>
    <w:p w14:paraId="2D937839" w14:textId="0D77F9DA" w:rsidR="0012178E" w:rsidRDefault="0012178E" w:rsidP="00D71A99">
      <w:pPr>
        <w:ind w:left="5812"/>
        <w:rPr>
          <w:b/>
        </w:rPr>
      </w:pPr>
    </w:p>
    <w:p w14:paraId="4EB8DD30" w14:textId="250A4EBC" w:rsidR="0012178E" w:rsidRDefault="0012178E" w:rsidP="00D71A99">
      <w:pPr>
        <w:ind w:left="5812"/>
        <w:rPr>
          <w:b/>
        </w:rPr>
      </w:pPr>
    </w:p>
    <w:p w14:paraId="177B430A" w14:textId="6EC787B5" w:rsidR="0012178E" w:rsidRDefault="0012178E" w:rsidP="00D71A99">
      <w:pPr>
        <w:ind w:left="5812"/>
        <w:rPr>
          <w:b/>
        </w:rPr>
      </w:pPr>
    </w:p>
    <w:p w14:paraId="46B1358C" w14:textId="17602117" w:rsidR="0012178E" w:rsidRDefault="0012178E" w:rsidP="00D71A99">
      <w:pPr>
        <w:ind w:left="5812"/>
        <w:rPr>
          <w:b/>
        </w:rPr>
      </w:pPr>
    </w:p>
    <w:p w14:paraId="632AE344" w14:textId="77777777" w:rsidR="0012178E" w:rsidRPr="00EB65CD" w:rsidRDefault="0012178E" w:rsidP="0012178E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F5D9D57" w14:textId="451A7D2C" w:rsidR="0012178E" w:rsidRPr="00455BAD" w:rsidRDefault="0012178E" w:rsidP="0012178E">
      <w:pPr>
        <w:ind w:left="5830"/>
        <w:rPr>
          <w:lang w:val="ru-RU"/>
        </w:rPr>
      </w:pPr>
      <w:r>
        <w:t xml:space="preserve">від </w:t>
      </w:r>
      <w:r w:rsidR="005E0FCD">
        <w:t>03</w:t>
      </w:r>
      <w:r>
        <w:t>.0</w:t>
      </w:r>
      <w:r w:rsidR="005E0FCD">
        <w:t>6</w:t>
      </w:r>
      <w:r>
        <w:t xml:space="preserve">.2020 № </w:t>
      </w:r>
      <w:r w:rsidRPr="00182D3A">
        <w:rPr>
          <w:lang w:val="ru-RU"/>
        </w:rPr>
        <w:t>1</w:t>
      </w:r>
      <w:r w:rsidR="005E0FCD">
        <w:rPr>
          <w:lang w:val="ru-RU"/>
        </w:rPr>
        <w:t>70</w:t>
      </w:r>
    </w:p>
    <w:p w14:paraId="4569FEA7" w14:textId="77777777" w:rsidR="0012178E" w:rsidRPr="00EB65CD" w:rsidRDefault="0012178E" w:rsidP="0012178E">
      <w:pPr>
        <w:jc w:val="center"/>
        <w:rPr>
          <w:b/>
        </w:rPr>
      </w:pPr>
    </w:p>
    <w:p w14:paraId="0E5B23D0" w14:textId="77777777" w:rsidR="0012178E" w:rsidRPr="00EB65CD" w:rsidRDefault="0012178E" w:rsidP="0012178E">
      <w:pPr>
        <w:jc w:val="center"/>
        <w:rPr>
          <w:b/>
        </w:rPr>
      </w:pPr>
      <w:r w:rsidRPr="00EB65CD">
        <w:rPr>
          <w:b/>
        </w:rPr>
        <w:t>УМОВИ</w:t>
      </w:r>
    </w:p>
    <w:p w14:paraId="59799F8E" w14:textId="77777777" w:rsidR="0012178E" w:rsidRPr="00EB65CD" w:rsidRDefault="0012178E" w:rsidP="0012178E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  взводу охорони підрозділу охорони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29EADEE2" w14:textId="77777777" w:rsidR="0012178E" w:rsidRPr="00EB65CD" w:rsidRDefault="0012178E" w:rsidP="0012178E">
      <w:pPr>
        <w:jc w:val="center"/>
        <w:rPr>
          <w:b/>
        </w:rPr>
      </w:pPr>
    </w:p>
    <w:p w14:paraId="327544D7" w14:textId="77777777" w:rsidR="0012178E" w:rsidRPr="00EB65CD" w:rsidRDefault="0012178E" w:rsidP="0012178E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57DEC38C" w14:textId="77777777" w:rsidR="0012178E" w:rsidRPr="00EB65CD" w:rsidRDefault="0012178E" w:rsidP="0012178E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</w:t>
      </w:r>
      <w:r w:rsidRPr="00EB65CD">
        <w:rPr>
          <w:b/>
        </w:rPr>
        <w:t xml:space="preserve"> </w:t>
      </w:r>
      <w:r>
        <w:rPr>
          <w:b/>
        </w:rPr>
        <w:t xml:space="preserve">взводу охорони </w:t>
      </w:r>
      <w:r w:rsidRPr="00EB65CD">
        <w:rPr>
          <w:b/>
        </w:rPr>
        <w:t xml:space="preserve">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800AABA" w14:textId="77777777" w:rsidR="0012178E" w:rsidRPr="00347B0C" w:rsidRDefault="0012178E" w:rsidP="001217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1) здійснює заходи з організації та контролю за забезпеченням несення служби нарядами в державних органах системи правосуддя; </w:t>
      </w:r>
    </w:p>
    <w:p w14:paraId="6CA26561" w14:textId="77777777" w:rsidR="0012178E" w:rsidRPr="00347B0C" w:rsidRDefault="0012178E" w:rsidP="001217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2) організовує поточну організаційно-виконавчу роботу взводу по забезпеченню несення служби; </w:t>
      </w:r>
    </w:p>
    <w:p w14:paraId="2D1822D7" w14:textId="77777777" w:rsidR="0012178E" w:rsidRPr="00347B0C" w:rsidRDefault="0012178E" w:rsidP="001217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3) здійснює проведення інструктажу наряду, який заступає на службу, перевіряє зовнішній вигляд співробітників та екіпірування ; </w:t>
      </w:r>
    </w:p>
    <w:p w14:paraId="11FD5B77" w14:textId="77777777" w:rsidR="0012178E" w:rsidRPr="00347B0C" w:rsidRDefault="0012178E" w:rsidP="001217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>4) при</w:t>
      </w:r>
      <w:r>
        <w:rPr>
          <w:rFonts w:eastAsia="Calibri"/>
          <w:color w:val="000000"/>
        </w:rPr>
        <w:t xml:space="preserve"> </w:t>
      </w:r>
      <w:r w:rsidRPr="00347B0C">
        <w:rPr>
          <w:rFonts w:eastAsia="Calibri"/>
          <w:color w:val="000000"/>
        </w:rPr>
        <w:t>необхідності заступає на охорону об'єкту та охорону громадського порядку в суді</w:t>
      </w:r>
      <w:r>
        <w:rPr>
          <w:rFonts w:eastAsia="Calibri"/>
          <w:color w:val="000000"/>
        </w:rPr>
        <w:t>.</w:t>
      </w:r>
    </w:p>
    <w:p w14:paraId="3FAA910A" w14:textId="77777777" w:rsidR="0012178E" w:rsidRPr="00EB65CD" w:rsidRDefault="0012178E" w:rsidP="0012178E">
      <w:pPr>
        <w:ind w:firstLine="709"/>
        <w:jc w:val="both"/>
        <w:rPr>
          <w:color w:val="000000"/>
        </w:rPr>
      </w:pPr>
    </w:p>
    <w:p w14:paraId="0D8AF7F0" w14:textId="77777777" w:rsidR="0012178E" w:rsidRPr="00EB65CD" w:rsidRDefault="0012178E" w:rsidP="0012178E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27567AB8" w14:textId="77777777" w:rsidR="0012178E" w:rsidRPr="00EB65CD" w:rsidRDefault="0012178E" w:rsidP="0012178E">
      <w:pPr>
        <w:tabs>
          <w:tab w:val="left" w:pos="5812"/>
        </w:tabs>
        <w:ind w:firstLine="851"/>
        <w:jc w:val="both"/>
      </w:pPr>
      <w:r w:rsidRPr="00EB65CD">
        <w:t>1) поса</w:t>
      </w:r>
      <w:r>
        <w:t>довий оклад – 3440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BAEB817" w14:textId="77777777" w:rsidR="0012178E" w:rsidRPr="00EB65CD" w:rsidRDefault="0012178E" w:rsidP="0012178E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8D91CA1" w14:textId="77777777" w:rsidR="0012178E" w:rsidRPr="00442939" w:rsidRDefault="0012178E" w:rsidP="0012178E">
      <w:pPr>
        <w:ind w:firstLine="851"/>
        <w:jc w:val="both"/>
        <w:rPr>
          <w:sz w:val="20"/>
          <w:szCs w:val="20"/>
        </w:rPr>
      </w:pPr>
    </w:p>
    <w:p w14:paraId="7C2C10E5" w14:textId="77777777" w:rsidR="0012178E" w:rsidRPr="00EB65CD" w:rsidRDefault="0012178E" w:rsidP="0012178E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1911B2D" w14:textId="77777777" w:rsidR="0012178E" w:rsidRPr="00EB65CD" w:rsidRDefault="0012178E" w:rsidP="0012178E">
      <w:pPr>
        <w:ind w:firstLine="851"/>
        <w:jc w:val="both"/>
      </w:pPr>
      <w:r w:rsidRPr="00EB65CD">
        <w:t xml:space="preserve"> безстроково. </w:t>
      </w:r>
    </w:p>
    <w:p w14:paraId="76CC5C18" w14:textId="77777777" w:rsidR="0012178E" w:rsidRPr="00442939" w:rsidRDefault="0012178E" w:rsidP="0012178E">
      <w:pPr>
        <w:ind w:firstLine="851"/>
        <w:jc w:val="both"/>
        <w:rPr>
          <w:b/>
          <w:sz w:val="20"/>
          <w:szCs w:val="20"/>
        </w:rPr>
      </w:pPr>
    </w:p>
    <w:p w14:paraId="18F60141" w14:textId="77777777" w:rsidR="0012178E" w:rsidRPr="00EB65CD" w:rsidRDefault="0012178E" w:rsidP="0012178E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309AC9E5" w14:textId="77777777" w:rsidR="0012178E" w:rsidRDefault="0012178E" w:rsidP="0012178E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</w:t>
      </w:r>
      <w:r>
        <w:lastRenderedPageBreak/>
        <w:t xml:space="preserve">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D402145" w14:textId="77777777" w:rsidR="0012178E" w:rsidRDefault="0012178E" w:rsidP="0012178E">
      <w:pPr>
        <w:ind w:firstLine="851"/>
        <w:jc w:val="both"/>
      </w:pPr>
      <w:r>
        <w:t xml:space="preserve">2) копія паспорта громадянина України; </w:t>
      </w:r>
    </w:p>
    <w:p w14:paraId="60492E0E" w14:textId="77777777" w:rsidR="0012178E" w:rsidRDefault="0012178E" w:rsidP="0012178E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7278AEB1" w14:textId="77777777" w:rsidR="0012178E" w:rsidRDefault="0012178E" w:rsidP="0012178E">
      <w:pPr>
        <w:ind w:firstLine="851"/>
        <w:jc w:val="both"/>
      </w:pPr>
      <w:r>
        <w:t>4) заповнена особова картка, визначеного зразка;</w:t>
      </w:r>
    </w:p>
    <w:p w14:paraId="1AD2B3D0" w14:textId="77777777" w:rsidR="0012178E" w:rsidRDefault="0012178E" w:rsidP="0012178E">
      <w:pPr>
        <w:ind w:firstLine="851"/>
        <w:jc w:val="both"/>
      </w:pPr>
      <w:r>
        <w:t>5) автобіографія;</w:t>
      </w:r>
    </w:p>
    <w:p w14:paraId="2049019D" w14:textId="77777777" w:rsidR="0012178E" w:rsidRDefault="0012178E" w:rsidP="0012178E">
      <w:pPr>
        <w:ind w:firstLine="851"/>
        <w:jc w:val="both"/>
      </w:pPr>
      <w:r>
        <w:t>6) фотокартка розміром 30х40 мм;</w:t>
      </w:r>
    </w:p>
    <w:p w14:paraId="2BCFAFB7" w14:textId="77777777" w:rsidR="0012178E" w:rsidRDefault="0012178E" w:rsidP="0012178E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994C47D" w14:textId="77777777" w:rsidR="0012178E" w:rsidRDefault="0012178E" w:rsidP="0012178E">
      <w:pPr>
        <w:ind w:firstLine="851"/>
        <w:jc w:val="both"/>
      </w:pPr>
      <w:r>
        <w:t xml:space="preserve">8) копія трудової книжки (за наявності); </w:t>
      </w:r>
    </w:p>
    <w:p w14:paraId="3B42D46A" w14:textId="77777777" w:rsidR="0012178E" w:rsidRPr="00C00C70" w:rsidRDefault="0012178E" w:rsidP="0012178E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0DDBBAA8" w14:textId="77777777" w:rsidR="0012178E" w:rsidRDefault="0012178E" w:rsidP="0012178E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19471D5" w14:textId="77777777" w:rsidR="0012178E" w:rsidRDefault="0012178E" w:rsidP="0012178E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6DFD80F" w14:textId="16D92A95" w:rsidR="0012178E" w:rsidRPr="00EB65CD" w:rsidRDefault="0012178E" w:rsidP="0012178E">
      <w:pPr>
        <w:ind w:firstLine="773"/>
        <w:jc w:val="both"/>
      </w:pPr>
      <w:r>
        <w:t xml:space="preserve">Документи приймаються з 09.00 </w:t>
      </w:r>
      <w:r w:rsidR="00945A4F">
        <w:t>04 червня</w:t>
      </w:r>
      <w:r>
        <w:t xml:space="preserve"> 2020 року до 17.45  </w:t>
      </w:r>
      <w:r w:rsidR="00945A4F">
        <w:t>17</w:t>
      </w:r>
      <w:bookmarkStart w:id="0" w:name="_GoBack"/>
      <w:bookmarkEnd w:id="0"/>
      <w:r>
        <w:t xml:space="preserve"> червня 2020 року за адресою: Луганська область, м. Лисичанськ, вул. Сосюри, 347.</w:t>
      </w:r>
    </w:p>
    <w:p w14:paraId="0470B5EF" w14:textId="77777777" w:rsidR="0012178E" w:rsidRPr="00EB65CD" w:rsidRDefault="0012178E" w:rsidP="0012178E">
      <w:pPr>
        <w:ind w:firstLine="851"/>
        <w:jc w:val="both"/>
      </w:pPr>
      <w:r w:rsidRPr="00EB65CD">
        <w:t xml:space="preserve">На </w:t>
      </w:r>
      <w:r>
        <w:t xml:space="preserve">заступника </w:t>
      </w:r>
      <w:r w:rsidRPr="00EB65CD">
        <w:t>ко</w:t>
      </w:r>
      <w:r>
        <w:t>мандира взводу охорони підрозділу охорони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3003650" w14:textId="77777777" w:rsidR="0012178E" w:rsidRPr="00442939" w:rsidRDefault="0012178E" w:rsidP="0012178E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12178E" w:rsidRPr="00EB65CD" w14:paraId="2A58A55F" w14:textId="77777777" w:rsidTr="00A672CB">
        <w:trPr>
          <w:trHeight w:val="408"/>
        </w:trPr>
        <w:tc>
          <w:tcPr>
            <w:tcW w:w="9639" w:type="dxa"/>
          </w:tcPr>
          <w:p w14:paraId="6A308682" w14:textId="77777777" w:rsidR="0012178E" w:rsidRPr="00A8584A" w:rsidRDefault="0012178E" w:rsidP="00A672C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62A51559" w14:textId="66080C33" w:rsidR="0012178E" w:rsidRPr="00A8584A" w:rsidRDefault="0012178E" w:rsidP="00A672C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</w:t>
            </w:r>
            <w:r w:rsidR="00A672CB">
              <w:rPr>
                <w:spacing w:val="-6"/>
                <w:lang w:val="ru-RU"/>
              </w:rPr>
              <w:t>23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7230D54A" w14:textId="77777777" w:rsidR="0012178E" w:rsidRPr="00A8584A" w:rsidRDefault="0012178E" w:rsidP="00A672C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6736F8B" w14:textId="77777777" w:rsidR="0012178E" w:rsidRPr="00373353" w:rsidRDefault="0012178E" w:rsidP="00A672CB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258B047C" w14:textId="77777777" w:rsidR="0012178E" w:rsidRPr="00EB65CD" w:rsidRDefault="0012178E" w:rsidP="00A672CB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12178E" w:rsidRPr="00EB65CD" w14:paraId="34AC76CE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CC7B" w14:textId="77777777" w:rsidR="0012178E" w:rsidRPr="00EB65CD" w:rsidRDefault="0012178E" w:rsidP="00A672CB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12178E" w:rsidRPr="00EB65CD" w14:paraId="307D5568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69ACB" w14:textId="77777777" w:rsidR="0012178E" w:rsidRPr="00EB65CD" w:rsidRDefault="0012178E" w:rsidP="00A672C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2178E" w:rsidRPr="00EB65CD" w14:paraId="1553323C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253B1" w14:textId="77777777" w:rsidR="0012178E" w:rsidRPr="00EB65CD" w:rsidRDefault="0012178E" w:rsidP="00A672CB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19022" w14:textId="77777777" w:rsidR="0012178E" w:rsidRPr="00EB65CD" w:rsidRDefault="0012178E" w:rsidP="00A672CB">
                  <w:pPr>
                    <w:jc w:val="both"/>
                  </w:pPr>
                  <w:r>
                    <w:t xml:space="preserve">вища, перевага надається галузі знань </w:t>
                  </w:r>
                  <w:r>
                    <w:rPr>
                      <w:shd w:val="clear" w:color="auto" w:fill="FFFFFF"/>
                    </w:rPr>
                    <w:t xml:space="preserve">«Військові науки, національна безпека, </w:t>
                  </w:r>
                  <w:r>
                    <w:rPr>
                      <w:shd w:val="clear" w:color="auto" w:fill="FFFFFF"/>
                    </w:rPr>
                    <w:lastRenderedPageBreak/>
                    <w:t>безпека державного кордону», «Цивільна безпека», «Право»,</w:t>
                  </w:r>
                  <w:r>
                    <w:t xml:space="preserve"> ступінь вищої освіти – магістр*, бакалавр.</w:t>
                  </w:r>
                </w:p>
              </w:tc>
            </w:tr>
            <w:tr w:rsidR="0012178E" w:rsidRPr="00EB65CD" w14:paraId="6868135E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ADF05" w14:textId="77777777" w:rsidR="0012178E" w:rsidRPr="00EB65CD" w:rsidRDefault="0012178E" w:rsidP="00A672CB">
                  <w:pPr>
                    <w:jc w:val="both"/>
                  </w:pPr>
                  <w:r>
                    <w:lastRenderedPageBreak/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A97A3" w14:textId="77777777" w:rsidR="0012178E" w:rsidRPr="009A741F" w:rsidRDefault="0012178E" w:rsidP="00A672CB">
                  <w:pPr>
                    <w:jc w:val="both"/>
                  </w:pPr>
                  <w:r>
                    <w:t>мати стаж роботи в правоохоронних органах або військових формуваннях – не менше 4 років, досвід роботи на керівних посадах – не менше 1 року.</w:t>
                  </w:r>
                </w:p>
              </w:tc>
            </w:tr>
            <w:tr w:rsidR="0012178E" w:rsidRPr="00EB65CD" w14:paraId="6DED6E34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DE1A" w14:textId="77777777" w:rsidR="0012178E" w:rsidRPr="00EB65CD" w:rsidRDefault="0012178E" w:rsidP="00A672CB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8D4B" w14:textId="77777777" w:rsidR="0012178E" w:rsidRPr="00EB65CD" w:rsidRDefault="0012178E" w:rsidP="00A672CB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12178E" w:rsidRPr="00EB65CD" w14:paraId="3247D424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B9C0" w14:textId="77777777" w:rsidR="0012178E" w:rsidRPr="00EB65CD" w:rsidRDefault="0012178E" w:rsidP="00A672C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12178E" w:rsidRPr="00EB65CD" w14:paraId="5C912941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374F" w14:textId="77777777" w:rsidR="0012178E" w:rsidRPr="00EB65CD" w:rsidRDefault="0012178E" w:rsidP="00A672CB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307716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28557956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21C92C2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4D37175C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5587FA10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12178E" w:rsidRPr="00EB65CD" w14:paraId="2512EFE2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7C9A" w14:textId="77777777" w:rsidR="0012178E" w:rsidRPr="00EB65CD" w:rsidRDefault="0012178E" w:rsidP="00A672CB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00FF8E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6A58BBBB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6926EA45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14F64424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46A0E235" w14:textId="77777777" w:rsidR="0012178E" w:rsidRPr="00EB65CD" w:rsidRDefault="0012178E" w:rsidP="00A672CB">
                  <w:pPr>
                    <w:spacing w:line="220" w:lineRule="auto"/>
                  </w:pPr>
                </w:p>
              </w:tc>
            </w:tr>
            <w:tr w:rsidR="0012178E" w:rsidRPr="00EB65CD" w14:paraId="3BFB1AB7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88C4" w14:textId="77777777" w:rsidR="0012178E" w:rsidRPr="00EB65CD" w:rsidRDefault="0012178E" w:rsidP="00A672CB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50B4F9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203B9245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2867246E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7ED4EC1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05F2FDD6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5600A54D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71D25B67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2E0975DB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12178E" w:rsidRPr="00EB65CD" w14:paraId="2E8D4984" w14:textId="77777777" w:rsidTr="00A672CB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B3CB540" w14:textId="77777777" w:rsidR="0012178E" w:rsidRPr="003F23B0" w:rsidRDefault="0012178E" w:rsidP="00A672CB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0218C3" w14:textId="77777777" w:rsidR="0012178E" w:rsidRPr="003F23B0" w:rsidRDefault="0012178E" w:rsidP="00A672CB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127CD9BE" w14:textId="77777777" w:rsidR="0012178E" w:rsidRPr="003F23B0" w:rsidRDefault="0012178E" w:rsidP="00A672CB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5ABA0CE3" w14:textId="77777777" w:rsidR="0012178E" w:rsidRPr="003F23B0" w:rsidRDefault="0012178E" w:rsidP="00A672CB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12178E" w:rsidRPr="00EB65CD" w14:paraId="1ECAE1EC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A19C0" w14:textId="77777777" w:rsidR="0012178E" w:rsidRPr="00EB65CD" w:rsidRDefault="0012178E" w:rsidP="00A672CB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12178E" w:rsidRPr="00EB65CD" w14:paraId="02F7794C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E848" w14:textId="77777777" w:rsidR="0012178E" w:rsidRPr="00EB65CD" w:rsidRDefault="0012178E" w:rsidP="00A672CB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1248" w14:textId="77777777" w:rsidR="0012178E" w:rsidRPr="00EB65CD" w:rsidRDefault="0012178E" w:rsidP="00A672CB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0507453A" w14:textId="77777777" w:rsidR="0012178E" w:rsidRPr="00EB65CD" w:rsidRDefault="0012178E" w:rsidP="00A672CB">
                  <w:pPr>
                    <w:jc w:val="both"/>
                  </w:pPr>
                </w:p>
              </w:tc>
            </w:tr>
            <w:tr w:rsidR="0012178E" w:rsidRPr="00EB65CD" w14:paraId="5023A87A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0710" w14:textId="77777777" w:rsidR="0012178E" w:rsidRPr="00EB65CD" w:rsidRDefault="0012178E" w:rsidP="00A672CB">
                  <w:r>
                    <w:t xml:space="preserve">2. Знання спеціального </w:t>
                  </w:r>
                  <w:r>
                    <w:lastRenderedPageBreak/>
                    <w:t>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E255" w14:textId="77777777" w:rsidR="0012178E" w:rsidRPr="00EB65CD" w:rsidRDefault="0012178E" w:rsidP="00A672CB">
                  <w:pPr>
                    <w:ind w:left="171"/>
                  </w:pPr>
                  <w:r>
                    <w:lastRenderedPageBreak/>
                    <w:t xml:space="preserve">Кримінального кодексу України, </w:t>
                  </w:r>
                  <w:r>
                    <w:lastRenderedPageBreak/>
                    <w:t>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030322BF" w14:textId="77777777" w:rsidR="0012178E" w:rsidRPr="00EB65CD" w:rsidRDefault="0012178E" w:rsidP="00A672CB">
            <w:pPr>
              <w:ind w:firstLine="462"/>
              <w:jc w:val="both"/>
            </w:pPr>
          </w:p>
        </w:tc>
      </w:tr>
    </w:tbl>
    <w:p w14:paraId="40A13980" w14:textId="0427AE35" w:rsidR="0012178E" w:rsidRDefault="0012178E" w:rsidP="00D71A99">
      <w:pPr>
        <w:ind w:left="5812"/>
        <w:rPr>
          <w:b/>
        </w:rPr>
      </w:pPr>
    </w:p>
    <w:p w14:paraId="0152DE68" w14:textId="77777777" w:rsidR="0012178E" w:rsidRDefault="0012178E" w:rsidP="00D71A99">
      <w:pPr>
        <w:ind w:left="5812"/>
        <w:rPr>
          <w:b/>
        </w:rPr>
      </w:pPr>
    </w:p>
    <w:sectPr w:rsidR="0012178E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DCE8" w14:textId="77777777" w:rsidR="00ED034A" w:rsidRDefault="00ED034A" w:rsidP="005C2E40">
      <w:r>
        <w:separator/>
      </w:r>
    </w:p>
  </w:endnote>
  <w:endnote w:type="continuationSeparator" w:id="0">
    <w:p w14:paraId="24C8CDDF" w14:textId="77777777" w:rsidR="00ED034A" w:rsidRDefault="00ED034A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78C3" w14:textId="77777777" w:rsidR="00ED034A" w:rsidRDefault="00ED034A" w:rsidP="005C2E40">
      <w:r>
        <w:separator/>
      </w:r>
    </w:p>
  </w:footnote>
  <w:footnote w:type="continuationSeparator" w:id="0">
    <w:p w14:paraId="539FDD2B" w14:textId="77777777" w:rsidR="00ED034A" w:rsidRDefault="00ED034A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F923" w14:textId="77777777" w:rsidR="00A672CB" w:rsidRDefault="00A672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5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7D44"/>
    <w:rsid w:val="000F2D75"/>
    <w:rsid w:val="000F5887"/>
    <w:rsid w:val="00107C3A"/>
    <w:rsid w:val="00111B46"/>
    <w:rsid w:val="00111F82"/>
    <w:rsid w:val="00112BD9"/>
    <w:rsid w:val="00114FDB"/>
    <w:rsid w:val="001161CA"/>
    <w:rsid w:val="0012178E"/>
    <w:rsid w:val="00122F7D"/>
    <w:rsid w:val="00127633"/>
    <w:rsid w:val="001415FE"/>
    <w:rsid w:val="00143ED3"/>
    <w:rsid w:val="001475DD"/>
    <w:rsid w:val="00155112"/>
    <w:rsid w:val="00156F10"/>
    <w:rsid w:val="00157511"/>
    <w:rsid w:val="001626D3"/>
    <w:rsid w:val="001704EC"/>
    <w:rsid w:val="00175A46"/>
    <w:rsid w:val="00182D3A"/>
    <w:rsid w:val="00186DD3"/>
    <w:rsid w:val="00197E78"/>
    <w:rsid w:val="001B4534"/>
    <w:rsid w:val="001B4C04"/>
    <w:rsid w:val="001C66E4"/>
    <w:rsid w:val="001C7EBF"/>
    <w:rsid w:val="001E3AA6"/>
    <w:rsid w:val="001E53C3"/>
    <w:rsid w:val="001F1F76"/>
    <w:rsid w:val="001F370A"/>
    <w:rsid w:val="001F3B63"/>
    <w:rsid w:val="001F5C5F"/>
    <w:rsid w:val="001F65B7"/>
    <w:rsid w:val="0020277D"/>
    <w:rsid w:val="00203BCE"/>
    <w:rsid w:val="002049F2"/>
    <w:rsid w:val="00211C8B"/>
    <w:rsid w:val="00213D9E"/>
    <w:rsid w:val="00216FB5"/>
    <w:rsid w:val="00217FB6"/>
    <w:rsid w:val="0022134C"/>
    <w:rsid w:val="00226FD6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2088B"/>
    <w:rsid w:val="003230B0"/>
    <w:rsid w:val="00325EDE"/>
    <w:rsid w:val="003318AD"/>
    <w:rsid w:val="00336441"/>
    <w:rsid w:val="00340B2E"/>
    <w:rsid w:val="0034499F"/>
    <w:rsid w:val="00346324"/>
    <w:rsid w:val="00347B0C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E00BB"/>
    <w:rsid w:val="003E1898"/>
    <w:rsid w:val="003E3161"/>
    <w:rsid w:val="003E637A"/>
    <w:rsid w:val="003E75BD"/>
    <w:rsid w:val="003F23B0"/>
    <w:rsid w:val="00414E33"/>
    <w:rsid w:val="00416BEB"/>
    <w:rsid w:val="00424B92"/>
    <w:rsid w:val="00427E56"/>
    <w:rsid w:val="004315B8"/>
    <w:rsid w:val="0044287B"/>
    <w:rsid w:val="00442939"/>
    <w:rsid w:val="00443202"/>
    <w:rsid w:val="00451FCF"/>
    <w:rsid w:val="00453492"/>
    <w:rsid w:val="00455BAD"/>
    <w:rsid w:val="0045641A"/>
    <w:rsid w:val="0047366A"/>
    <w:rsid w:val="00473EE0"/>
    <w:rsid w:val="004871C6"/>
    <w:rsid w:val="00491CF8"/>
    <w:rsid w:val="004A0D5B"/>
    <w:rsid w:val="004A1007"/>
    <w:rsid w:val="004B057E"/>
    <w:rsid w:val="004B4AE4"/>
    <w:rsid w:val="004C38E5"/>
    <w:rsid w:val="004C6BEA"/>
    <w:rsid w:val="004D16E4"/>
    <w:rsid w:val="004E12A7"/>
    <w:rsid w:val="004E4139"/>
    <w:rsid w:val="004F0E36"/>
    <w:rsid w:val="004F1158"/>
    <w:rsid w:val="004F484C"/>
    <w:rsid w:val="00501092"/>
    <w:rsid w:val="00507D3E"/>
    <w:rsid w:val="00507F9C"/>
    <w:rsid w:val="0051057A"/>
    <w:rsid w:val="0051236E"/>
    <w:rsid w:val="005157A4"/>
    <w:rsid w:val="00520E21"/>
    <w:rsid w:val="005226E0"/>
    <w:rsid w:val="00527D38"/>
    <w:rsid w:val="00532EAA"/>
    <w:rsid w:val="00536742"/>
    <w:rsid w:val="00546297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005B"/>
    <w:rsid w:val="005936D4"/>
    <w:rsid w:val="005A20D4"/>
    <w:rsid w:val="005A2173"/>
    <w:rsid w:val="005A3C10"/>
    <w:rsid w:val="005A6E85"/>
    <w:rsid w:val="005B667B"/>
    <w:rsid w:val="005C1209"/>
    <w:rsid w:val="005C2E40"/>
    <w:rsid w:val="005D0B36"/>
    <w:rsid w:val="005E0FCD"/>
    <w:rsid w:val="005E2B9D"/>
    <w:rsid w:val="005E342A"/>
    <w:rsid w:val="005E5243"/>
    <w:rsid w:val="005F000E"/>
    <w:rsid w:val="005F0DDB"/>
    <w:rsid w:val="00600FFB"/>
    <w:rsid w:val="00603881"/>
    <w:rsid w:val="00605888"/>
    <w:rsid w:val="00610503"/>
    <w:rsid w:val="00613CFE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83278"/>
    <w:rsid w:val="00690EED"/>
    <w:rsid w:val="006967C1"/>
    <w:rsid w:val="006A3C3B"/>
    <w:rsid w:val="006B0DD0"/>
    <w:rsid w:val="006B4C39"/>
    <w:rsid w:val="006B53C3"/>
    <w:rsid w:val="006B638A"/>
    <w:rsid w:val="006C104B"/>
    <w:rsid w:val="006C1EEB"/>
    <w:rsid w:val="006C7973"/>
    <w:rsid w:val="006D45C3"/>
    <w:rsid w:val="006E1EA3"/>
    <w:rsid w:val="00703E91"/>
    <w:rsid w:val="007065C1"/>
    <w:rsid w:val="0071755B"/>
    <w:rsid w:val="007408CA"/>
    <w:rsid w:val="007408EC"/>
    <w:rsid w:val="00742FD7"/>
    <w:rsid w:val="00743377"/>
    <w:rsid w:val="007516D7"/>
    <w:rsid w:val="00762956"/>
    <w:rsid w:val="00767314"/>
    <w:rsid w:val="00783E88"/>
    <w:rsid w:val="0079461A"/>
    <w:rsid w:val="007A4E2B"/>
    <w:rsid w:val="007B0DD9"/>
    <w:rsid w:val="007B1088"/>
    <w:rsid w:val="007B21C7"/>
    <w:rsid w:val="007B4816"/>
    <w:rsid w:val="007B6268"/>
    <w:rsid w:val="007C0DE6"/>
    <w:rsid w:val="007C21B8"/>
    <w:rsid w:val="007D4A04"/>
    <w:rsid w:val="007E242A"/>
    <w:rsid w:val="007E4424"/>
    <w:rsid w:val="007F2FA3"/>
    <w:rsid w:val="007F4E2C"/>
    <w:rsid w:val="007F54C6"/>
    <w:rsid w:val="00804CD3"/>
    <w:rsid w:val="008172E8"/>
    <w:rsid w:val="0083679A"/>
    <w:rsid w:val="00850CFE"/>
    <w:rsid w:val="0085332E"/>
    <w:rsid w:val="008545B4"/>
    <w:rsid w:val="008600EB"/>
    <w:rsid w:val="00866861"/>
    <w:rsid w:val="008742CE"/>
    <w:rsid w:val="008A7A43"/>
    <w:rsid w:val="008B4549"/>
    <w:rsid w:val="008B7A5E"/>
    <w:rsid w:val="008C57C3"/>
    <w:rsid w:val="008C6964"/>
    <w:rsid w:val="008E002A"/>
    <w:rsid w:val="008E1B3B"/>
    <w:rsid w:val="008E43DA"/>
    <w:rsid w:val="008F0735"/>
    <w:rsid w:val="008F084B"/>
    <w:rsid w:val="008F2136"/>
    <w:rsid w:val="009057B8"/>
    <w:rsid w:val="009109CC"/>
    <w:rsid w:val="00911E49"/>
    <w:rsid w:val="00917F1A"/>
    <w:rsid w:val="00924C4D"/>
    <w:rsid w:val="00925793"/>
    <w:rsid w:val="009414DB"/>
    <w:rsid w:val="00945A4F"/>
    <w:rsid w:val="00953863"/>
    <w:rsid w:val="00956C4D"/>
    <w:rsid w:val="00964423"/>
    <w:rsid w:val="00971947"/>
    <w:rsid w:val="00971AB0"/>
    <w:rsid w:val="00973ECA"/>
    <w:rsid w:val="00981D45"/>
    <w:rsid w:val="00992781"/>
    <w:rsid w:val="009A5963"/>
    <w:rsid w:val="009A741F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31B5"/>
    <w:rsid w:val="00A002BA"/>
    <w:rsid w:val="00A00961"/>
    <w:rsid w:val="00A02E17"/>
    <w:rsid w:val="00A030E5"/>
    <w:rsid w:val="00A06BDC"/>
    <w:rsid w:val="00A1249A"/>
    <w:rsid w:val="00A40A0B"/>
    <w:rsid w:val="00A41803"/>
    <w:rsid w:val="00A419E7"/>
    <w:rsid w:val="00A457AF"/>
    <w:rsid w:val="00A513EA"/>
    <w:rsid w:val="00A53D2F"/>
    <w:rsid w:val="00A66EBA"/>
    <w:rsid w:val="00A672CB"/>
    <w:rsid w:val="00A719B2"/>
    <w:rsid w:val="00A83A44"/>
    <w:rsid w:val="00A84E02"/>
    <w:rsid w:val="00A8584A"/>
    <w:rsid w:val="00A87327"/>
    <w:rsid w:val="00A9013E"/>
    <w:rsid w:val="00A91766"/>
    <w:rsid w:val="00AA1D61"/>
    <w:rsid w:val="00AA7CDD"/>
    <w:rsid w:val="00AB0610"/>
    <w:rsid w:val="00AB12A5"/>
    <w:rsid w:val="00AC3833"/>
    <w:rsid w:val="00AD142B"/>
    <w:rsid w:val="00AE7DC3"/>
    <w:rsid w:val="00AF0AF6"/>
    <w:rsid w:val="00AF150D"/>
    <w:rsid w:val="00AF45B3"/>
    <w:rsid w:val="00B048A9"/>
    <w:rsid w:val="00B12769"/>
    <w:rsid w:val="00B20A35"/>
    <w:rsid w:val="00B22DC3"/>
    <w:rsid w:val="00B35B3D"/>
    <w:rsid w:val="00B41D3C"/>
    <w:rsid w:val="00B4551A"/>
    <w:rsid w:val="00B60508"/>
    <w:rsid w:val="00B609F4"/>
    <w:rsid w:val="00B746C5"/>
    <w:rsid w:val="00B762DA"/>
    <w:rsid w:val="00B76FFA"/>
    <w:rsid w:val="00B77170"/>
    <w:rsid w:val="00B80026"/>
    <w:rsid w:val="00B82305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287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14A8"/>
    <w:rsid w:val="00C578D4"/>
    <w:rsid w:val="00C57C8D"/>
    <w:rsid w:val="00C62266"/>
    <w:rsid w:val="00C6654E"/>
    <w:rsid w:val="00C80214"/>
    <w:rsid w:val="00C81B3A"/>
    <w:rsid w:val="00CA1085"/>
    <w:rsid w:val="00CA25D0"/>
    <w:rsid w:val="00CB4B5A"/>
    <w:rsid w:val="00CB6DF9"/>
    <w:rsid w:val="00CC2484"/>
    <w:rsid w:val="00CD1F76"/>
    <w:rsid w:val="00CD2483"/>
    <w:rsid w:val="00CD64ED"/>
    <w:rsid w:val="00CE0EA8"/>
    <w:rsid w:val="00CF4454"/>
    <w:rsid w:val="00CF5CB6"/>
    <w:rsid w:val="00CF64B4"/>
    <w:rsid w:val="00D037C8"/>
    <w:rsid w:val="00D063E9"/>
    <w:rsid w:val="00D13C87"/>
    <w:rsid w:val="00D1757D"/>
    <w:rsid w:val="00D24C1D"/>
    <w:rsid w:val="00D25300"/>
    <w:rsid w:val="00D42FE6"/>
    <w:rsid w:val="00D638B3"/>
    <w:rsid w:val="00D71A99"/>
    <w:rsid w:val="00D81991"/>
    <w:rsid w:val="00D8543A"/>
    <w:rsid w:val="00D92E97"/>
    <w:rsid w:val="00D93784"/>
    <w:rsid w:val="00D97318"/>
    <w:rsid w:val="00DA4867"/>
    <w:rsid w:val="00DA51E5"/>
    <w:rsid w:val="00DA5C4B"/>
    <w:rsid w:val="00DA794A"/>
    <w:rsid w:val="00DB1FCE"/>
    <w:rsid w:val="00DB283A"/>
    <w:rsid w:val="00DE4527"/>
    <w:rsid w:val="00DF022C"/>
    <w:rsid w:val="00DF2377"/>
    <w:rsid w:val="00E31B2C"/>
    <w:rsid w:val="00E328BF"/>
    <w:rsid w:val="00E33577"/>
    <w:rsid w:val="00E5599B"/>
    <w:rsid w:val="00E57ACE"/>
    <w:rsid w:val="00E57E99"/>
    <w:rsid w:val="00E61368"/>
    <w:rsid w:val="00E755A3"/>
    <w:rsid w:val="00E80C50"/>
    <w:rsid w:val="00EB65CD"/>
    <w:rsid w:val="00EC494F"/>
    <w:rsid w:val="00ED034A"/>
    <w:rsid w:val="00ED362C"/>
    <w:rsid w:val="00ED672B"/>
    <w:rsid w:val="00EE3E7B"/>
    <w:rsid w:val="00EE62E7"/>
    <w:rsid w:val="00F03601"/>
    <w:rsid w:val="00F0370B"/>
    <w:rsid w:val="00F052B2"/>
    <w:rsid w:val="00F055A6"/>
    <w:rsid w:val="00F132F8"/>
    <w:rsid w:val="00F164B6"/>
    <w:rsid w:val="00F16687"/>
    <w:rsid w:val="00F20B43"/>
    <w:rsid w:val="00F212A5"/>
    <w:rsid w:val="00F24FDA"/>
    <w:rsid w:val="00F30909"/>
    <w:rsid w:val="00F37DFB"/>
    <w:rsid w:val="00F42D26"/>
    <w:rsid w:val="00F47F92"/>
    <w:rsid w:val="00F60E6F"/>
    <w:rsid w:val="00F6258D"/>
    <w:rsid w:val="00F6441E"/>
    <w:rsid w:val="00F67B4A"/>
    <w:rsid w:val="00F67BD2"/>
    <w:rsid w:val="00FA30AA"/>
    <w:rsid w:val="00FA6CB3"/>
    <w:rsid w:val="00FB47DF"/>
    <w:rsid w:val="00FC5986"/>
    <w:rsid w:val="00FC6654"/>
    <w:rsid w:val="00FC6867"/>
    <w:rsid w:val="00FD7A25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E47D8"/>
  <w15:docId w15:val="{01787FE0-08D2-4A38-959C-FD4188F7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eastAsia="Calibri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54C6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7F54C6"/>
    <w:rPr>
      <w:rFonts w:ascii="Cambria" w:hAnsi="Cambria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customStyle="1" w:styleId="ListParagraph1">
    <w:name w:val="List Paragraph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uiPriority w:val="99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NoSpacing2">
    <w:name w:val="No Spacing2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  <w:rPr>
      <w:rFonts w:eastAsia="Calibri"/>
    </w:rPr>
  </w:style>
  <w:style w:type="character" w:customStyle="1" w:styleId="af1">
    <w:name w:val="Основной текст Знак"/>
    <w:link w:val="af0"/>
    <w:uiPriority w:val="99"/>
    <w:semiHidden/>
    <w:locked/>
    <w:rsid w:val="007F54C6"/>
    <w:rPr>
      <w:rFonts w:ascii="Times New Roman" w:hAnsi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7F54C6"/>
    <w:rPr>
      <w:rFonts w:ascii="Cambria" w:hAnsi="Cambria"/>
      <w:b/>
      <w:kern w:val="28"/>
      <w:sz w:val="32"/>
      <w:lang w:val="uk-UA"/>
    </w:rPr>
  </w:style>
  <w:style w:type="paragraph" w:customStyle="1" w:styleId="BodyText21">
    <w:name w:val="Body Text 21"/>
    <w:basedOn w:val="a"/>
    <w:uiPriority w:val="99"/>
    <w:rsid w:val="00C6654E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28</Pages>
  <Words>28617</Words>
  <Characters>16312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44840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Користувач</cp:lastModifiedBy>
  <cp:revision>30</cp:revision>
  <cp:lastPrinted>2020-02-18T15:08:00Z</cp:lastPrinted>
  <dcterms:created xsi:type="dcterms:W3CDTF">2020-05-03T11:43:00Z</dcterms:created>
  <dcterms:modified xsi:type="dcterms:W3CDTF">2020-06-03T12:53:00Z</dcterms:modified>
</cp:coreProperties>
</file>