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4EDB" w14:textId="77777777" w:rsidR="00D71A99" w:rsidRPr="003F23B0" w:rsidRDefault="00D71A99" w:rsidP="00D71A99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758A1148" w14:textId="77777777" w:rsidR="00D71A99" w:rsidRPr="003F23B0" w:rsidRDefault="00D71A99" w:rsidP="00D71A99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4CC5DC4F" w14:textId="74BCB6B1" w:rsidR="00D71A99" w:rsidRPr="003F23B0" w:rsidRDefault="00D71A99" w:rsidP="00D71A99">
      <w:pPr>
        <w:tabs>
          <w:tab w:val="left" w:pos="5830"/>
        </w:tabs>
        <w:ind w:left="5387"/>
        <w:contextualSpacing/>
      </w:pPr>
      <w:r w:rsidRPr="003F23B0">
        <w:t>від 0</w:t>
      </w:r>
      <w:r w:rsidR="0059005B">
        <w:t>7</w:t>
      </w:r>
      <w:r w:rsidRPr="003F23B0">
        <w:t xml:space="preserve">.05.2020 № </w:t>
      </w:r>
      <w:r w:rsidR="00320CF9">
        <w:t>132</w:t>
      </w:r>
    </w:p>
    <w:p w14:paraId="5DA1A4EE" w14:textId="77777777" w:rsidR="00D71A99" w:rsidRPr="003F23B0" w:rsidRDefault="00D71A99" w:rsidP="004315B8">
      <w:pPr>
        <w:spacing w:line="252" w:lineRule="auto"/>
        <w:jc w:val="center"/>
        <w:rPr>
          <w:b/>
          <w:lang w:eastAsia="en-US"/>
        </w:rPr>
      </w:pPr>
    </w:p>
    <w:p w14:paraId="1D411D53" w14:textId="77777777" w:rsidR="00D71A99" w:rsidRPr="003F23B0" w:rsidRDefault="00D71A99" w:rsidP="004315B8">
      <w:pPr>
        <w:spacing w:line="252" w:lineRule="auto"/>
        <w:jc w:val="center"/>
        <w:rPr>
          <w:b/>
          <w:lang w:eastAsia="en-US"/>
        </w:rPr>
      </w:pPr>
    </w:p>
    <w:p w14:paraId="660EAAFA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5BC23101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43DEDAB1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охорони підрозділу охорони територіального управління Служби судової охорони у Луганській області</w:t>
      </w:r>
    </w:p>
    <w:p w14:paraId="57787E48" w14:textId="77777777" w:rsidR="00D71A99" w:rsidRPr="003F23B0" w:rsidRDefault="00D71A99" w:rsidP="00D71A99">
      <w:pPr>
        <w:ind w:firstLine="709"/>
        <w:jc w:val="both"/>
        <w:rPr>
          <w:b/>
        </w:rPr>
      </w:pPr>
    </w:p>
    <w:p w14:paraId="44918305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1D5C421E" w14:textId="77777777" w:rsidR="00D71A99" w:rsidRPr="003F23B0" w:rsidRDefault="00D71A99" w:rsidP="00D71A99">
      <w:pPr>
        <w:jc w:val="center"/>
        <w:rPr>
          <w:b/>
        </w:rPr>
      </w:pPr>
    </w:p>
    <w:p w14:paraId="77613091" w14:textId="77777777" w:rsidR="00D71A99" w:rsidRPr="003F23B0" w:rsidRDefault="00D71A99" w:rsidP="00D71A99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6691294D" w14:textId="77777777" w:rsidR="00D71A99" w:rsidRPr="003F23B0" w:rsidRDefault="00D71A99" w:rsidP="00D71A9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F23B0">
        <w:rPr>
          <w:shd w:val="clear" w:color="auto" w:fill="FFFFFF"/>
        </w:rPr>
        <w:t xml:space="preserve">Відповідає за діяльність відділення охорони по забезпеченню  охорони </w:t>
      </w:r>
      <w:r w:rsidRPr="003F23B0">
        <w:rPr>
          <w:shd w:val="clear" w:color="auto" w:fill="FFFFFF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69EA6E46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>Він зобов’язаний:</w:t>
      </w:r>
    </w:p>
    <w:p w14:paraId="61956492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3B401985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251FCD0C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>3) організовувати  розстановку  сил та засобів відділення;</w:t>
      </w:r>
    </w:p>
    <w:p w14:paraId="500A1502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>4) здійснювати підготовку особового складу відділення до виконання завдань служби;</w:t>
      </w:r>
    </w:p>
    <w:p w14:paraId="2DD4CACA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>5) вести облік та аналіз результатів виконання завдань служби співробітниками відділення;</w:t>
      </w:r>
    </w:p>
    <w:p w14:paraId="577471C9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>6) підбивати підсумки виконання завдань служби особовим складом відділення;</w:t>
      </w:r>
    </w:p>
    <w:p w14:paraId="293E1406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>7)  розробляти графіки перевірок несення служби, здійснювати контроль та особисто очолювати службу;</w:t>
      </w:r>
    </w:p>
    <w:p w14:paraId="4D92E227" w14:textId="77777777" w:rsidR="00D71A99" w:rsidRPr="003F23B0" w:rsidRDefault="00D71A99" w:rsidP="00D71A99">
      <w:pPr>
        <w:shd w:val="clear" w:color="auto" w:fill="FFFFFF"/>
        <w:ind w:firstLine="709"/>
        <w:jc w:val="both"/>
      </w:pPr>
      <w:r w:rsidRPr="003F23B0">
        <w:t>8) мати досвід роботи з ПК (офісні програми, Інтернет) на рівні впевненого користувача;</w:t>
      </w:r>
    </w:p>
    <w:p w14:paraId="16FABFF2" w14:textId="77777777" w:rsidR="00D71A99" w:rsidRPr="003F23B0" w:rsidRDefault="00D71A99" w:rsidP="00D71A99">
      <w:pPr>
        <w:ind w:firstLine="709"/>
        <w:jc w:val="both"/>
        <w:rPr>
          <w:b/>
        </w:rPr>
      </w:pPr>
    </w:p>
    <w:p w14:paraId="2CA26F39" w14:textId="77777777" w:rsidR="00D71A99" w:rsidRPr="003F23B0" w:rsidRDefault="00D71A99" w:rsidP="00D71A99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6E919C0B" w14:textId="77777777" w:rsidR="00D71A99" w:rsidRPr="003F23B0" w:rsidRDefault="00D71A99" w:rsidP="00D71A99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</w:t>
      </w:r>
      <w:r w:rsidRPr="003F23B0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31C56FE" w14:textId="77777777" w:rsidR="00D71A99" w:rsidRPr="003F23B0" w:rsidRDefault="00D71A99" w:rsidP="00D71A99">
      <w:pPr>
        <w:ind w:firstLine="709"/>
        <w:jc w:val="both"/>
      </w:pPr>
      <w:r w:rsidRPr="003F23B0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14237FF" w14:textId="77777777" w:rsidR="00D71A99" w:rsidRPr="003F23B0" w:rsidRDefault="00D71A99" w:rsidP="00D71A99">
      <w:pPr>
        <w:ind w:firstLine="709"/>
        <w:jc w:val="both"/>
        <w:rPr>
          <w:b/>
          <w:lang w:eastAsia="uk-UA"/>
        </w:rPr>
      </w:pPr>
    </w:p>
    <w:p w14:paraId="746B16C9" w14:textId="77777777" w:rsidR="00D71A99" w:rsidRPr="003F23B0" w:rsidRDefault="00D71A99" w:rsidP="00D71A99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4B562577" w14:textId="77777777" w:rsidR="00D71A99" w:rsidRPr="003F23B0" w:rsidRDefault="00D71A99" w:rsidP="00D71A99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42E8173A" w14:textId="77777777" w:rsidR="00D71A99" w:rsidRPr="003F23B0" w:rsidRDefault="00D71A99" w:rsidP="00D71A99">
      <w:pPr>
        <w:ind w:firstLine="709"/>
        <w:jc w:val="both"/>
        <w:rPr>
          <w:b/>
        </w:rPr>
      </w:pPr>
    </w:p>
    <w:p w14:paraId="5CCFF378" w14:textId="77777777" w:rsidR="00D71A99" w:rsidRPr="003F23B0" w:rsidRDefault="00D71A99" w:rsidP="00D71A99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30BC35E9" w14:textId="77777777" w:rsidR="00D71A99" w:rsidRPr="003F23B0" w:rsidRDefault="00D71A99" w:rsidP="00D71A99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F6CF407" w14:textId="77777777" w:rsidR="00D71A99" w:rsidRPr="003F23B0" w:rsidRDefault="00D71A99" w:rsidP="00D71A99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51DA75DA" w14:textId="77777777" w:rsidR="00D71A99" w:rsidRPr="003F23B0" w:rsidRDefault="00D71A99" w:rsidP="00D71A99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44E806B5" w14:textId="77777777" w:rsidR="00D71A99" w:rsidRPr="003F23B0" w:rsidRDefault="00D71A99" w:rsidP="00D71A99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145637C8" w14:textId="77777777" w:rsidR="00D71A99" w:rsidRPr="003F23B0" w:rsidRDefault="00D71A99" w:rsidP="00D71A99">
      <w:pPr>
        <w:ind w:firstLine="851"/>
        <w:jc w:val="both"/>
      </w:pPr>
      <w:r w:rsidRPr="003F23B0">
        <w:t>5) автобіографія;</w:t>
      </w:r>
    </w:p>
    <w:p w14:paraId="4AA6A7F5" w14:textId="77777777" w:rsidR="00D71A99" w:rsidRPr="003F23B0" w:rsidRDefault="00D71A99" w:rsidP="00D71A99">
      <w:pPr>
        <w:ind w:firstLine="851"/>
        <w:jc w:val="both"/>
      </w:pPr>
      <w:r w:rsidRPr="003F23B0">
        <w:t>6) фотокартка розміром 30х40 мм;</w:t>
      </w:r>
    </w:p>
    <w:p w14:paraId="76863399" w14:textId="77777777" w:rsidR="00D71A99" w:rsidRPr="003F23B0" w:rsidRDefault="00D71A99" w:rsidP="00D71A99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5766D5F" w14:textId="77777777" w:rsidR="00D71A99" w:rsidRPr="003F23B0" w:rsidRDefault="00D71A99" w:rsidP="00D71A99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7B4E817E" w14:textId="77777777" w:rsidR="00D71A99" w:rsidRPr="003F23B0" w:rsidRDefault="00D71A99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DCAB085" w14:textId="77777777" w:rsidR="00D71A99" w:rsidRPr="003F23B0" w:rsidRDefault="00D71A99" w:rsidP="00D71A99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3E2879A" w14:textId="77777777" w:rsidR="00D71A99" w:rsidRPr="003F23B0" w:rsidRDefault="00D71A99" w:rsidP="00D71A99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478FC02" w14:textId="77777777" w:rsidR="00D71A99" w:rsidRPr="003F23B0" w:rsidRDefault="00D71A99" w:rsidP="00D71A99">
      <w:pPr>
        <w:ind w:firstLine="773"/>
        <w:jc w:val="both"/>
      </w:pPr>
      <w:r w:rsidRPr="003F23B0">
        <w:t>Документи приймаються з 09.00 0</w:t>
      </w:r>
      <w:r w:rsidR="00D13C87">
        <w:t>8</w:t>
      </w:r>
      <w:r w:rsidRPr="003F23B0">
        <w:t xml:space="preserve"> травня 2020 року до 17.45 </w:t>
      </w:r>
      <w:r w:rsidR="00D13C87">
        <w:t>21</w:t>
      </w:r>
      <w:r w:rsidRPr="003F23B0">
        <w:t xml:space="preserve"> травня 2020 року за адресою: Луганська область, м. Лисичанськ, вул. Сосюри, 347.</w:t>
      </w:r>
    </w:p>
    <w:p w14:paraId="0068A322" w14:textId="77777777" w:rsidR="00D71A99" w:rsidRPr="003F23B0" w:rsidRDefault="00D71A99" w:rsidP="00D71A99">
      <w:pPr>
        <w:spacing w:line="242" w:lineRule="auto"/>
        <w:ind w:firstLine="709"/>
        <w:jc w:val="both"/>
      </w:pPr>
      <w:r w:rsidRPr="003F23B0">
        <w:t xml:space="preserve">На командира відділення взводу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</w:t>
      </w:r>
      <w:r w:rsidRPr="003F23B0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94710FD" w14:textId="77777777" w:rsidR="00D71A99" w:rsidRPr="003F23B0" w:rsidRDefault="00D71A99" w:rsidP="00D71A99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14:paraId="4663983F" w14:textId="77777777" w:rsidR="00D71A99" w:rsidRPr="003F23B0" w:rsidRDefault="00D71A99" w:rsidP="00D71A99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 w:rsidR="00D13C87">
        <w:rPr>
          <w:spacing w:val="-6"/>
        </w:rPr>
        <w:t>27</w:t>
      </w:r>
      <w:r w:rsidRPr="003F23B0">
        <w:rPr>
          <w:spacing w:val="-6"/>
        </w:rPr>
        <w:t xml:space="preserve"> травня 2020 року.</w:t>
      </w:r>
    </w:p>
    <w:p w14:paraId="75D4850C" w14:textId="77777777" w:rsidR="00D71A99" w:rsidRPr="003F23B0" w:rsidRDefault="00D71A99" w:rsidP="00D71A99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7501073B" w14:textId="77777777" w:rsidR="00D71A99" w:rsidRPr="003F23B0" w:rsidRDefault="00D71A99" w:rsidP="00D71A99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437F5599" w14:textId="77777777" w:rsidR="00D71A99" w:rsidRPr="003F23B0" w:rsidRDefault="00D71A99" w:rsidP="00D71A99">
      <w:pPr>
        <w:jc w:val="center"/>
      </w:pPr>
    </w:p>
    <w:p w14:paraId="0703AF78" w14:textId="77777777" w:rsidR="00D71A99" w:rsidRPr="003F23B0" w:rsidRDefault="00D71A99" w:rsidP="00D71A99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D71A99" w:rsidRPr="003F23B0" w14:paraId="6BDD58C4" w14:textId="77777777" w:rsidTr="00A513EA">
        <w:trPr>
          <w:trHeight w:val="408"/>
        </w:trPr>
        <w:tc>
          <w:tcPr>
            <w:tcW w:w="9768" w:type="dxa"/>
            <w:gridSpan w:val="3"/>
          </w:tcPr>
          <w:p w14:paraId="336F3CC0" w14:textId="77777777" w:rsidR="00D71A99" w:rsidRPr="003F23B0" w:rsidRDefault="00D71A99" w:rsidP="00A513EA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4D7A6764" w14:textId="77777777" w:rsidR="00D71A99" w:rsidRPr="003F23B0" w:rsidRDefault="00D71A99" w:rsidP="00A513EA">
            <w:pPr>
              <w:spacing w:line="242" w:lineRule="auto"/>
              <w:jc w:val="center"/>
              <w:rPr>
                <w:b/>
              </w:rPr>
            </w:pPr>
          </w:p>
        </w:tc>
      </w:tr>
      <w:tr w:rsidR="00D71A99" w:rsidRPr="003F23B0" w14:paraId="0E3E3AEE" w14:textId="77777777" w:rsidTr="00A513EA">
        <w:trPr>
          <w:trHeight w:val="408"/>
        </w:trPr>
        <w:tc>
          <w:tcPr>
            <w:tcW w:w="4032" w:type="dxa"/>
            <w:gridSpan w:val="2"/>
          </w:tcPr>
          <w:p w14:paraId="25A3578F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  <w:shd w:val="clear" w:color="auto" w:fill="auto"/>
          </w:tcPr>
          <w:p w14:paraId="0662C246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15C3A92F" w14:textId="77777777" w:rsidR="00D71A99" w:rsidRPr="003F23B0" w:rsidRDefault="00D71A99" w:rsidP="00A513EA">
            <w:pPr>
              <w:spacing w:line="242" w:lineRule="auto"/>
              <w:jc w:val="both"/>
            </w:pPr>
          </w:p>
        </w:tc>
      </w:tr>
      <w:tr w:rsidR="00D71A99" w:rsidRPr="003F23B0" w14:paraId="1762D49F" w14:textId="77777777" w:rsidTr="00A513EA">
        <w:trPr>
          <w:trHeight w:val="408"/>
        </w:trPr>
        <w:tc>
          <w:tcPr>
            <w:tcW w:w="4032" w:type="dxa"/>
            <w:gridSpan w:val="2"/>
          </w:tcPr>
          <w:p w14:paraId="0467818C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  <w:shd w:val="clear" w:color="auto" w:fill="auto"/>
          </w:tcPr>
          <w:p w14:paraId="11E19D79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D71A99" w:rsidRPr="003F23B0" w14:paraId="62524134" w14:textId="77777777" w:rsidTr="00A513EA">
        <w:trPr>
          <w:trHeight w:val="408"/>
        </w:trPr>
        <w:tc>
          <w:tcPr>
            <w:tcW w:w="4032" w:type="dxa"/>
            <w:gridSpan w:val="2"/>
          </w:tcPr>
          <w:p w14:paraId="45838AF0" w14:textId="77777777" w:rsidR="00D71A99" w:rsidRPr="003F23B0" w:rsidRDefault="00D71A99" w:rsidP="00A513EA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6275F559" w14:textId="77777777" w:rsidR="00D71A99" w:rsidRPr="003F23B0" w:rsidRDefault="00D71A99" w:rsidP="00A513EA">
            <w:pPr>
              <w:spacing w:line="242" w:lineRule="auto"/>
              <w:jc w:val="both"/>
            </w:pPr>
          </w:p>
        </w:tc>
      </w:tr>
      <w:tr w:rsidR="00D71A99" w:rsidRPr="003F23B0" w14:paraId="51419CDA" w14:textId="77777777" w:rsidTr="00A513EA">
        <w:trPr>
          <w:trHeight w:val="408"/>
        </w:trPr>
        <w:tc>
          <w:tcPr>
            <w:tcW w:w="4032" w:type="dxa"/>
            <w:gridSpan w:val="2"/>
          </w:tcPr>
          <w:p w14:paraId="089C5AFC" w14:textId="77777777" w:rsidR="00D71A99" w:rsidRPr="003F23B0" w:rsidRDefault="00D71A99" w:rsidP="00A513EA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715B2905" w14:textId="77777777" w:rsidR="00D71A99" w:rsidRPr="003F23B0" w:rsidRDefault="00D71A99" w:rsidP="00A513EA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D71A99" w:rsidRPr="003F23B0" w14:paraId="698F0A60" w14:textId="77777777" w:rsidTr="00A513EA">
        <w:trPr>
          <w:trHeight w:val="408"/>
        </w:trPr>
        <w:tc>
          <w:tcPr>
            <w:tcW w:w="9768" w:type="dxa"/>
            <w:gridSpan w:val="3"/>
          </w:tcPr>
          <w:p w14:paraId="5D2B30BC" w14:textId="77777777" w:rsidR="00D71A99" w:rsidRPr="003F23B0" w:rsidRDefault="00D71A99" w:rsidP="00A513EA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5CF97875" w14:textId="77777777" w:rsidR="00D71A99" w:rsidRPr="003F23B0" w:rsidRDefault="00D71A99" w:rsidP="00A513EA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D71A99" w:rsidRPr="003F23B0" w14:paraId="2B9F0C93" w14:textId="77777777" w:rsidTr="00A513EA">
        <w:trPr>
          <w:trHeight w:val="408"/>
        </w:trPr>
        <w:tc>
          <w:tcPr>
            <w:tcW w:w="4008" w:type="dxa"/>
          </w:tcPr>
          <w:p w14:paraId="2F8DF7F7" w14:textId="77777777" w:rsidR="00D71A99" w:rsidRPr="003F23B0" w:rsidRDefault="00D71A99" w:rsidP="00A513EA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46E9891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51DFEAB6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163C21A9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1BE40632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15CE6FAD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D71A99" w:rsidRPr="003F23B0" w14:paraId="3E3C4051" w14:textId="77777777" w:rsidTr="00A513EA">
        <w:trPr>
          <w:trHeight w:val="408"/>
        </w:trPr>
        <w:tc>
          <w:tcPr>
            <w:tcW w:w="4008" w:type="dxa"/>
          </w:tcPr>
          <w:p w14:paraId="0FB23D3F" w14:textId="77777777" w:rsidR="00D71A99" w:rsidRPr="003F23B0" w:rsidRDefault="00D71A99" w:rsidP="00A513EA">
            <w:pPr>
              <w:spacing w:line="242" w:lineRule="auto"/>
            </w:pPr>
            <w:r w:rsidRPr="003F23B0">
              <w:t xml:space="preserve">2. Вміння </w:t>
            </w:r>
            <w:r w:rsidR="00CE0EA8" w:rsidRPr="003F23B0">
              <w:t>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3E44532" w14:textId="77777777" w:rsidR="00D71A99" w:rsidRPr="003F23B0" w:rsidRDefault="00D71A99" w:rsidP="00A513EA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273F688E" w14:textId="77777777" w:rsidR="00D71A99" w:rsidRPr="003F23B0" w:rsidRDefault="00D71A99" w:rsidP="00A513EA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469ADDD0" w14:textId="77777777" w:rsidR="00D71A99" w:rsidRPr="003F23B0" w:rsidRDefault="00D71A99" w:rsidP="00A513EA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D71A99" w:rsidRPr="003F23B0" w14:paraId="0AAD0BF4" w14:textId="77777777" w:rsidTr="00A513EA">
        <w:trPr>
          <w:trHeight w:val="408"/>
        </w:trPr>
        <w:tc>
          <w:tcPr>
            <w:tcW w:w="4008" w:type="dxa"/>
          </w:tcPr>
          <w:p w14:paraId="287C2F68" w14:textId="77777777" w:rsidR="00D71A99" w:rsidRPr="003F23B0" w:rsidRDefault="00D71A99" w:rsidP="00A513EA">
            <w:pPr>
              <w:spacing w:line="242" w:lineRule="auto"/>
            </w:pPr>
            <w:r w:rsidRPr="003F23B0">
              <w:t xml:space="preserve">3. </w:t>
            </w:r>
            <w:r w:rsidR="00CE0EA8" w:rsidRPr="003F23B0">
              <w:t>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F33634D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3175557E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7D5D986A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D71A99" w:rsidRPr="003F23B0" w14:paraId="137F89AB" w14:textId="77777777" w:rsidTr="00A513EA">
        <w:trPr>
          <w:trHeight w:val="408"/>
        </w:trPr>
        <w:tc>
          <w:tcPr>
            <w:tcW w:w="4008" w:type="dxa"/>
          </w:tcPr>
          <w:p w14:paraId="2BB0436B" w14:textId="77777777" w:rsidR="00D71A99" w:rsidRPr="003F23B0" w:rsidRDefault="00D71A99" w:rsidP="00A513EA">
            <w:pPr>
              <w:spacing w:line="242" w:lineRule="auto"/>
              <w:rPr>
                <w:highlight w:val="yellow"/>
              </w:rPr>
            </w:pPr>
            <w:r w:rsidRPr="003F23B0">
              <w:t xml:space="preserve">4. </w:t>
            </w:r>
            <w:r w:rsidR="00CE0EA8" w:rsidRPr="003F23B0">
              <w:t>Управління організацією та персоналом</w:t>
            </w:r>
            <w:r w:rsidRPr="003F23B0">
              <w:t xml:space="preserve">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417270E" w14:textId="77777777" w:rsidR="00CE0EA8" w:rsidRPr="003F23B0" w:rsidRDefault="00CE0EA8" w:rsidP="00CE0EA8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27420CFE" w14:textId="77777777" w:rsidR="00CE0EA8" w:rsidRPr="003F23B0" w:rsidRDefault="00CE0EA8" w:rsidP="00CE0EA8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2BF93C00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D71A99" w:rsidRPr="003F23B0" w14:paraId="0041B052" w14:textId="77777777" w:rsidTr="00A513EA">
        <w:trPr>
          <w:trHeight w:val="408"/>
        </w:trPr>
        <w:tc>
          <w:tcPr>
            <w:tcW w:w="4008" w:type="dxa"/>
          </w:tcPr>
          <w:p w14:paraId="1ED12B68" w14:textId="77777777" w:rsidR="00D71A99" w:rsidRPr="003F23B0" w:rsidRDefault="00D71A99" w:rsidP="00A513EA">
            <w:pPr>
              <w:spacing w:line="242" w:lineRule="auto"/>
            </w:pPr>
            <w:r w:rsidRPr="003F23B0">
              <w:lastRenderedPageBreak/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97AF6CB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5D5AA48F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7967E17B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21421C3A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D71A99" w:rsidRPr="003F23B0" w14:paraId="2B13207E" w14:textId="77777777" w:rsidTr="00A513EA">
        <w:trPr>
          <w:trHeight w:val="408"/>
        </w:trPr>
        <w:tc>
          <w:tcPr>
            <w:tcW w:w="4008" w:type="dxa"/>
            <w:shd w:val="clear" w:color="auto" w:fill="FFFFFF"/>
          </w:tcPr>
          <w:p w14:paraId="7527320A" w14:textId="77777777" w:rsidR="00941B68" w:rsidRDefault="00941B68" w:rsidP="00A513EA">
            <w:pPr>
              <w:spacing w:line="242" w:lineRule="auto"/>
            </w:pPr>
          </w:p>
          <w:p w14:paraId="01B917B6" w14:textId="15FF1076" w:rsidR="00D71A99" w:rsidRDefault="00941B68" w:rsidP="00A513EA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7315E5B2" w14:textId="0286A01D" w:rsidR="00941B68" w:rsidRPr="003F23B0" w:rsidRDefault="00941B68" w:rsidP="00A513EA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6A067D3A" w14:textId="77777777" w:rsidR="00941B68" w:rsidRDefault="00941B68" w:rsidP="00941B68">
            <w:pPr>
              <w:ind w:firstLine="33"/>
              <w:contextualSpacing/>
            </w:pPr>
          </w:p>
          <w:p w14:paraId="065E80FE" w14:textId="183FFE2B" w:rsidR="00941B68" w:rsidRDefault="00941B68" w:rsidP="00941B68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72874997" w14:textId="77777777" w:rsidR="00941B68" w:rsidRPr="009D0393" w:rsidRDefault="00941B68" w:rsidP="00941B68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>у сфері публічних закупівель</w:t>
            </w:r>
          </w:p>
          <w:p w14:paraId="3A2B52C5" w14:textId="0638D1DE" w:rsidR="00D71A99" w:rsidRPr="003F23B0" w:rsidRDefault="00D71A99" w:rsidP="00A513EA">
            <w:pPr>
              <w:spacing w:line="242" w:lineRule="auto"/>
              <w:jc w:val="both"/>
            </w:pPr>
          </w:p>
        </w:tc>
      </w:tr>
      <w:tr w:rsidR="00D71A99" w:rsidRPr="003F23B0" w14:paraId="1E250281" w14:textId="77777777" w:rsidTr="00A513EA">
        <w:trPr>
          <w:trHeight w:val="408"/>
        </w:trPr>
        <w:tc>
          <w:tcPr>
            <w:tcW w:w="4008" w:type="dxa"/>
            <w:shd w:val="clear" w:color="auto" w:fill="FFFFFF"/>
          </w:tcPr>
          <w:p w14:paraId="17D23BD8" w14:textId="77777777" w:rsidR="00D71A99" w:rsidRPr="003F23B0" w:rsidRDefault="00D71A99" w:rsidP="00A513EA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74E9E8A" w14:textId="77777777" w:rsidR="00D71A99" w:rsidRPr="003F23B0" w:rsidRDefault="00D71A99" w:rsidP="00A513EA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D71A99" w:rsidRPr="003F23B0" w14:paraId="0CFFAAEA" w14:textId="77777777" w:rsidTr="00A513EA">
        <w:trPr>
          <w:trHeight w:val="408"/>
        </w:trPr>
        <w:tc>
          <w:tcPr>
            <w:tcW w:w="4008" w:type="dxa"/>
            <w:shd w:val="clear" w:color="auto" w:fill="FFFFFF"/>
          </w:tcPr>
          <w:p w14:paraId="0CDDD7C6" w14:textId="77777777" w:rsidR="00D71A99" w:rsidRPr="003F23B0" w:rsidRDefault="00D71A99" w:rsidP="00A513EA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35AB704B" w14:textId="77777777" w:rsidR="00D71A99" w:rsidRPr="003F23B0" w:rsidRDefault="00D71A99" w:rsidP="00A513EA">
            <w:pPr>
              <w:spacing w:line="242" w:lineRule="auto"/>
              <w:jc w:val="both"/>
            </w:pPr>
          </w:p>
        </w:tc>
      </w:tr>
      <w:tr w:rsidR="00D71A99" w:rsidRPr="003F23B0" w14:paraId="31C182CA" w14:textId="77777777" w:rsidTr="00A513EA">
        <w:trPr>
          <w:trHeight w:val="408"/>
        </w:trPr>
        <w:tc>
          <w:tcPr>
            <w:tcW w:w="9768" w:type="dxa"/>
            <w:gridSpan w:val="3"/>
          </w:tcPr>
          <w:p w14:paraId="474C994A" w14:textId="77777777" w:rsidR="00D71A99" w:rsidRPr="003F23B0" w:rsidRDefault="00D71A99" w:rsidP="00A513EA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60A19442" w14:textId="77777777" w:rsidR="00D71A99" w:rsidRPr="003F23B0" w:rsidRDefault="00D71A99" w:rsidP="00A513EA">
            <w:pPr>
              <w:jc w:val="center"/>
              <w:rPr>
                <w:b/>
              </w:rPr>
            </w:pPr>
          </w:p>
        </w:tc>
      </w:tr>
      <w:tr w:rsidR="00D71A99" w:rsidRPr="003F23B0" w14:paraId="2B555120" w14:textId="77777777" w:rsidTr="00A513EA">
        <w:trPr>
          <w:trHeight w:val="408"/>
        </w:trPr>
        <w:tc>
          <w:tcPr>
            <w:tcW w:w="4008" w:type="dxa"/>
          </w:tcPr>
          <w:p w14:paraId="67C35EEA" w14:textId="77777777" w:rsidR="00D71A99" w:rsidRPr="003F23B0" w:rsidRDefault="00D71A99" w:rsidP="00A513EA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4D1D278D" w14:textId="77777777" w:rsidR="00D71A99" w:rsidRPr="003F23B0" w:rsidRDefault="00CE0EA8" w:rsidP="00A513EA">
            <w:pPr>
              <w:jc w:val="both"/>
            </w:pPr>
            <w:r w:rsidRPr="003F23B0">
              <w:t>З</w:t>
            </w:r>
            <w:r w:rsidR="00D71A99" w:rsidRPr="003F23B0">
              <w:t>нання</w:t>
            </w:r>
            <w:r w:rsidRPr="003F23B0">
              <w:t>:</w:t>
            </w:r>
            <w:r w:rsidR="00D71A99" w:rsidRPr="003F23B0">
              <w:t xml:space="preserve">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72831F51" w14:textId="77777777" w:rsidR="00D71A99" w:rsidRPr="003F23B0" w:rsidRDefault="00D71A99" w:rsidP="00A513EA">
            <w:pPr>
              <w:jc w:val="both"/>
            </w:pPr>
          </w:p>
        </w:tc>
      </w:tr>
      <w:tr w:rsidR="00D71A99" w:rsidRPr="003F23B0" w14:paraId="2A0E98EF" w14:textId="77777777" w:rsidTr="00A513EA">
        <w:trPr>
          <w:trHeight w:val="408"/>
        </w:trPr>
        <w:tc>
          <w:tcPr>
            <w:tcW w:w="4008" w:type="dxa"/>
          </w:tcPr>
          <w:p w14:paraId="03160548" w14:textId="77777777" w:rsidR="00D71A99" w:rsidRPr="003F23B0" w:rsidRDefault="00D71A99" w:rsidP="00A513EA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7ED547A9" w14:textId="77777777" w:rsidR="00D71A99" w:rsidRPr="003F23B0" w:rsidRDefault="00D71A99" w:rsidP="00A513EA">
            <w:pPr>
              <w:ind w:left="-5" w:right="96"/>
              <w:contextualSpacing/>
              <w:jc w:val="both"/>
            </w:pPr>
            <w:r w:rsidRPr="003F23B0">
              <w:t>знання:</w:t>
            </w:r>
            <w:r w:rsidR="00F47F92"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572B1A8D" w14:textId="77777777" w:rsidR="00D71A99" w:rsidRPr="003F23B0" w:rsidRDefault="00D71A99" w:rsidP="00A513EA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2BA6833E" w14:textId="77777777" w:rsidR="00D71A99" w:rsidRPr="003F23B0" w:rsidRDefault="00D71A99" w:rsidP="00A513EA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2E05AA35" w14:textId="77777777" w:rsidR="00D71A99" w:rsidRPr="003F23B0" w:rsidRDefault="00D71A99" w:rsidP="00A513EA">
            <w:pPr>
              <w:ind w:left="-5" w:right="96" w:hanging="13"/>
              <w:contextualSpacing/>
              <w:jc w:val="both"/>
            </w:pPr>
          </w:p>
          <w:p w14:paraId="2A5F6E13" w14:textId="77777777" w:rsidR="00D71A99" w:rsidRPr="003F23B0" w:rsidRDefault="00D71A99" w:rsidP="00A513EA">
            <w:pPr>
              <w:ind w:left="-5" w:right="96" w:hanging="13"/>
              <w:contextualSpacing/>
              <w:jc w:val="both"/>
            </w:pPr>
          </w:p>
        </w:tc>
      </w:tr>
    </w:tbl>
    <w:p w14:paraId="0D0DCDFD" w14:textId="77777777" w:rsidR="00D71A99" w:rsidRPr="003F23B0" w:rsidRDefault="00D71A99" w:rsidP="00D71A99">
      <w:pPr>
        <w:ind w:left="5812"/>
        <w:rPr>
          <w:b/>
        </w:rPr>
      </w:pPr>
    </w:p>
    <w:p w14:paraId="65A4091F" w14:textId="77777777" w:rsidR="00D71A99" w:rsidRPr="003F23B0" w:rsidRDefault="00D71A99" w:rsidP="00D71A99">
      <w:pPr>
        <w:ind w:left="5812"/>
        <w:rPr>
          <w:b/>
        </w:rPr>
      </w:pPr>
    </w:p>
    <w:p w14:paraId="60FEDC87" w14:textId="77777777" w:rsidR="00CE0EA8" w:rsidRPr="003F23B0" w:rsidRDefault="00CE0EA8" w:rsidP="00D71A99">
      <w:pPr>
        <w:ind w:left="5812"/>
        <w:rPr>
          <w:b/>
        </w:rPr>
      </w:pPr>
    </w:p>
    <w:p w14:paraId="2C5F00F5" w14:textId="77777777" w:rsidR="00CE0EA8" w:rsidRPr="003F23B0" w:rsidRDefault="00CE0EA8" w:rsidP="00D71A99">
      <w:pPr>
        <w:ind w:left="5812"/>
        <w:rPr>
          <w:b/>
        </w:rPr>
      </w:pPr>
    </w:p>
    <w:p w14:paraId="53B48FA5" w14:textId="77777777" w:rsidR="00D71A99" w:rsidRPr="003F23B0" w:rsidRDefault="00D71A99" w:rsidP="00D71A99">
      <w:pPr>
        <w:ind w:left="5812"/>
        <w:rPr>
          <w:b/>
        </w:rPr>
      </w:pPr>
    </w:p>
    <w:p w14:paraId="50F78236" w14:textId="77777777" w:rsidR="00D71A99" w:rsidRPr="003F23B0" w:rsidRDefault="00D71A99" w:rsidP="00D71A99">
      <w:pPr>
        <w:ind w:left="5812"/>
        <w:rPr>
          <w:b/>
        </w:rPr>
      </w:pPr>
    </w:p>
    <w:p w14:paraId="424B2038" w14:textId="77777777" w:rsidR="00D71A99" w:rsidRPr="003F23B0" w:rsidRDefault="00D71A99" w:rsidP="00D71A99">
      <w:pPr>
        <w:ind w:left="5812"/>
        <w:rPr>
          <w:b/>
        </w:rPr>
      </w:pPr>
    </w:p>
    <w:p w14:paraId="571FCC93" w14:textId="77777777" w:rsidR="00D71A99" w:rsidRPr="003F23B0" w:rsidRDefault="00D71A99" w:rsidP="00D71A99">
      <w:pPr>
        <w:ind w:left="5812"/>
        <w:rPr>
          <w:b/>
        </w:rPr>
      </w:pPr>
    </w:p>
    <w:p w14:paraId="79F80122" w14:textId="77777777" w:rsidR="00D71A99" w:rsidRPr="003F23B0" w:rsidRDefault="00D71A99" w:rsidP="00D71A99">
      <w:pPr>
        <w:ind w:left="5812"/>
        <w:rPr>
          <w:b/>
        </w:rPr>
      </w:pPr>
    </w:p>
    <w:p w14:paraId="3A507E79" w14:textId="77777777" w:rsidR="00D71A99" w:rsidRPr="003F23B0" w:rsidRDefault="00D71A99" w:rsidP="006967C1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3D10AB05" w14:textId="77777777" w:rsidR="00D71A99" w:rsidRPr="003F23B0" w:rsidRDefault="00D71A99" w:rsidP="006967C1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437DA819" w14:textId="038331BE" w:rsidR="00D71A99" w:rsidRPr="003F23B0" w:rsidRDefault="00D71A99" w:rsidP="006967C1">
      <w:pPr>
        <w:ind w:left="5387"/>
      </w:pPr>
      <w:r w:rsidRPr="003F23B0">
        <w:t xml:space="preserve">від </w:t>
      </w:r>
      <w:r w:rsidR="006967C1" w:rsidRPr="003F23B0">
        <w:t>0</w:t>
      </w:r>
      <w:r w:rsidR="0059005B">
        <w:t>7</w:t>
      </w:r>
      <w:r w:rsidR="006967C1" w:rsidRPr="003F23B0">
        <w:t>.05</w:t>
      </w:r>
      <w:r w:rsidRPr="003F23B0">
        <w:t xml:space="preserve">.2020 № </w:t>
      </w:r>
      <w:r w:rsidR="00320CF9">
        <w:t>132</w:t>
      </w:r>
    </w:p>
    <w:p w14:paraId="46A69349" w14:textId="77777777" w:rsidR="00D71A99" w:rsidRPr="003F23B0" w:rsidRDefault="00D71A99" w:rsidP="00D71A99">
      <w:pPr>
        <w:jc w:val="center"/>
        <w:rPr>
          <w:b/>
        </w:rPr>
      </w:pPr>
    </w:p>
    <w:p w14:paraId="7F6D26F1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197BDA13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14:paraId="3F69BB62" w14:textId="77777777" w:rsidR="00D71A99" w:rsidRPr="003F23B0" w:rsidRDefault="00D71A99" w:rsidP="00D71A99">
      <w:pPr>
        <w:jc w:val="center"/>
        <w:rPr>
          <w:b/>
        </w:rPr>
      </w:pPr>
    </w:p>
    <w:p w14:paraId="56466615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65C71868" w14:textId="77777777" w:rsidR="00D71A99" w:rsidRPr="003F23B0" w:rsidRDefault="00D71A99" w:rsidP="00D71A99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14:paraId="22003363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7CC01C20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7103FC8C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40FC69B1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2E6F7542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4F2232C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583BF951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0FD88A52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013F22DE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6E293F2A" w14:textId="77777777" w:rsidR="00D71A99" w:rsidRPr="003F23B0" w:rsidRDefault="00D71A99" w:rsidP="00D71A99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3F692805" w14:textId="77777777" w:rsidR="00D71A99" w:rsidRPr="003F23B0" w:rsidRDefault="00D71A99" w:rsidP="00D71A99">
      <w:pPr>
        <w:ind w:firstLine="709"/>
        <w:jc w:val="both"/>
        <w:rPr>
          <w:color w:val="000000"/>
        </w:rPr>
      </w:pPr>
    </w:p>
    <w:p w14:paraId="40310D46" w14:textId="77777777" w:rsidR="00D71A99" w:rsidRPr="003F23B0" w:rsidRDefault="00D71A99" w:rsidP="00D71A99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34D71EE1" w14:textId="77777777" w:rsidR="00D71A99" w:rsidRPr="003F23B0" w:rsidRDefault="00D71A99" w:rsidP="00D71A99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3BC87F85" w14:textId="77777777" w:rsidR="00D71A99" w:rsidRPr="003F23B0" w:rsidRDefault="00D71A99" w:rsidP="00D71A99">
      <w:pPr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3F23B0">
        <w:lastRenderedPageBreak/>
        <w:t xml:space="preserve">постійний характер), премії та одноразових додаткових видів грошового забезпечення. </w:t>
      </w:r>
    </w:p>
    <w:p w14:paraId="15D0ECBB" w14:textId="77777777" w:rsidR="00D71A99" w:rsidRPr="003F23B0" w:rsidRDefault="00D71A99" w:rsidP="00D71A99">
      <w:pPr>
        <w:ind w:firstLine="851"/>
        <w:jc w:val="both"/>
      </w:pPr>
    </w:p>
    <w:p w14:paraId="0B168C7E" w14:textId="77777777" w:rsidR="00D71A99" w:rsidRPr="003F23B0" w:rsidRDefault="00D71A99" w:rsidP="00D71A99">
      <w:pPr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7B1866FB" w14:textId="77777777" w:rsidR="00D71A99" w:rsidRPr="003F23B0" w:rsidRDefault="00D71A99" w:rsidP="00D71A99">
      <w:pPr>
        <w:ind w:firstLine="851"/>
        <w:jc w:val="both"/>
      </w:pPr>
      <w:r w:rsidRPr="003F23B0">
        <w:t xml:space="preserve"> безстроково. </w:t>
      </w:r>
    </w:p>
    <w:p w14:paraId="7233A7A3" w14:textId="77777777" w:rsidR="00D71A99" w:rsidRPr="003F23B0" w:rsidRDefault="00D71A99" w:rsidP="00D71A99">
      <w:pPr>
        <w:ind w:firstLine="851"/>
        <w:jc w:val="both"/>
        <w:rPr>
          <w:b/>
        </w:rPr>
      </w:pPr>
    </w:p>
    <w:p w14:paraId="42B30D2E" w14:textId="77777777" w:rsidR="00D71A99" w:rsidRPr="003F23B0" w:rsidRDefault="00D71A99" w:rsidP="00D71A99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A0D6604" w14:textId="77777777" w:rsidR="00D71A99" w:rsidRPr="003F23B0" w:rsidRDefault="00D71A99" w:rsidP="00D71A99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F0F8C29" w14:textId="77777777" w:rsidR="00D71A99" w:rsidRPr="003F23B0" w:rsidRDefault="00D71A99" w:rsidP="00D71A99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3280B92B" w14:textId="77777777" w:rsidR="00D71A99" w:rsidRPr="003F23B0" w:rsidRDefault="00D71A99" w:rsidP="00D71A99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0F4C69E9" w14:textId="77777777" w:rsidR="00D71A99" w:rsidRPr="003F23B0" w:rsidRDefault="00D71A99" w:rsidP="00D71A99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0187C778" w14:textId="77777777" w:rsidR="00D71A99" w:rsidRPr="003F23B0" w:rsidRDefault="00D71A99" w:rsidP="00D71A99">
      <w:pPr>
        <w:ind w:firstLine="851"/>
        <w:jc w:val="both"/>
      </w:pPr>
      <w:r w:rsidRPr="003F23B0">
        <w:t>5) автобіографія;</w:t>
      </w:r>
    </w:p>
    <w:p w14:paraId="50FC066F" w14:textId="77777777" w:rsidR="00D71A99" w:rsidRPr="003F23B0" w:rsidRDefault="00D71A99" w:rsidP="00D71A99">
      <w:pPr>
        <w:ind w:firstLine="851"/>
        <w:jc w:val="both"/>
      </w:pPr>
      <w:r w:rsidRPr="003F23B0">
        <w:t>6) фотокартка розміром 30х40 мм;</w:t>
      </w:r>
    </w:p>
    <w:p w14:paraId="6F8FA0DF" w14:textId="77777777" w:rsidR="00D71A99" w:rsidRPr="003F23B0" w:rsidRDefault="00D71A99" w:rsidP="00D71A99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41B7A6D" w14:textId="77777777" w:rsidR="00D71A99" w:rsidRPr="003F23B0" w:rsidRDefault="00D71A99" w:rsidP="00D71A99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5D34ABB2" w14:textId="77777777" w:rsidR="00D71A99" w:rsidRPr="003F23B0" w:rsidRDefault="00D71A99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48ABAE7F" w14:textId="77777777" w:rsidR="00D71A99" w:rsidRPr="003F23B0" w:rsidRDefault="00D71A99" w:rsidP="00D71A99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D520803" w14:textId="77777777" w:rsidR="00D71A99" w:rsidRPr="003F23B0" w:rsidRDefault="00D71A99" w:rsidP="00D71A99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F0A5F0A" w14:textId="77777777" w:rsidR="00D71A99" w:rsidRPr="003F23B0" w:rsidRDefault="00D71A99" w:rsidP="00D71A99">
      <w:pPr>
        <w:ind w:firstLine="773"/>
        <w:jc w:val="both"/>
      </w:pPr>
      <w:r w:rsidRPr="003F23B0">
        <w:t xml:space="preserve">Документи приймаються з 09.00 </w:t>
      </w:r>
      <w:r w:rsidR="00CE0EA8" w:rsidRPr="003F23B0">
        <w:t>0</w:t>
      </w:r>
      <w:r w:rsidR="00D13C87">
        <w:t>8</w:t>
      </w:r>
      <w:r w:rsidRPr="003F23B0">
        <w:t xml:space="preserve"> </w:t>
      </w:r>
      <w:r w:rsidR="00CE0EA8" w:rsidRPr="003F23B0">
        <w:t>трав</w:t>
      </w:r>
      <w:r w:rsidRPr="003F23B0">
        <w:t>ня 2020 року до 1</w:t>
      </w:r>
      <w:r w:rsidR="00CE0EA8" w:rsidRPr="003F23B0">
        <w:t>7</w:t>
      </w:r>
      <w:r w:rsidRPr="003F23B0">
        <w:t xml:space="preserve">.45 </w:t>
      </w:r>
      <w:r w:rsidR="00D13C87">
        <w:t>21</w:t>
      </w:r>
      <w:r w:rsidR="00CE0EA8" w:rsidRPr="003F23B0">
        <w:t xml:space="preserve"> трав</w:t>
      </w:r>
      <w:r w:rsidRPr="003F23B0">
        <w:t>ня 2020 року за адресою: Луганська область, м. Лисичанськ, вул. Сосюри, 347.</w:t>
      </w:r>
    </w:p>
    <w:p w14:paraId="5BECD786" w14:textId="77777777" w:rsidR="00D71A99" w:rsidRPr="003F23B0" w:rsidRDefault="00D71A99" w:rsidP="00D71A99">
      <w:pPr>
        <w:ind w:firstLine="851"/>
        <w:jc w:val="both"/>
      </w:pPr>
      <w:r w:rsidRPr="003F23B0">
        <w:t>На контролера І категорії (заступника командира відділення)</w:t>
      </w:r>
      <w:r w:rsidRPr="003F23B0">
        <w:rPr>
          <w:b/>
        </w:rPr>
        <w:t xml:space="preserve"> </w:t>
      </w:r>
      <w:r w:rsidRPr="003F23B0">
        <w:t>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815282B" w14:textId="77777777" w:rsidR="00D71A99" w:rsidRPr="003F23B0" w:rsidRDefault="00D71A99" w:rsidP="00D71A99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71A99" w:rsidRPr="003F23B0" w14:paraId="3C2E2D2D" w14:textId="77777777" w:rsidTr="00A513EA">
        <w:trPr>
          <w:trHeight w:val="408"/>
        </w:trPr>
        <w:tc>
          <w:tcPr>
            <w:tcW w:w="9639" w:type="dxa"/>
          </w:tcPr>
          <w:p w14:paraId="5054648E" w14:textId="77777777" w:rsidR="00941B68" w:rsidRDefault="00941B68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03A226B9" w14:textId="77777777" w:rsidR="00941B68" w:rsidRDefault="00941B68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EB2B018" w14:textId="50A27653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381A6495" w14:textId="77777777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 w:rsidR="00D13C87">
              <w:rPr>
                <w:spacing w:val="-6"/>
              </w:rPr>
              <w:t>27</w:t>
            </w:r>
            <w:r w:rsidR="00CD64ED" w:rsidRPr="003F23B0">
              <w:rPr>
                <w:spacing w:val="-6"/>
              </w:rPr>
              <w:t xml:space="preserve"> трав</w:t>
            </w:r>
            <w:r w:rsidRPr="003F23B0">
              <w:rPr>
                <w:spacing w:val="-6"/>
              </w:rPr>
              <w:t>ня 2020 року.</w:t>
            </w:r>
          </w:p>
          <w:p w14:paraId="67917621" w14:textId="77777777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26DAD33" w14:textId="77777777" w:rsidR="00D71A99" w:rsidRPr="003F23B0" w:rsidRDefault="00D71A99" w:rsidP="00A513EA">
            <w:pPr>
              <w:ind w:firstLine="851"/>
              <w:jc w:val="center"/>
            </w:pPr>
            <w:r w:rsidRPr="003F23B0">
              <w:t xml:space="preserve">  Майорова Інна Володимирівна, 0662831524, lg@sso.court.gov.ua</w:t>
            </w:r>
          </w:p>
          <w:p w14:paraId="549A55DE" w14:textId="77777777" w:rsidR="00D71A99" w:rsidRPr="003F23B0" w:rsidRDefault="00D71A99" w:rsidP="00A513EA">
            <w:pPr>
              <w:jc w:val="center"/>
            </w:pPr>
          </w:p>
          <w:tbl>
            <w:tblPr>
              <w:tblW w:w="9541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D71A99" w:rsidRPr="003F23B0" w14:paraId="39F61C62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0568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</w:p>
                <w:p w14:paraId="1D2545DE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D71A99" w:rsidRPr="003F23B0" w14:paraId="204EA4E7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A110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71A99" w:rsidRPr="003F23B0" w14:paraId="373F1296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ED57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55D7A8" w14:textId="77777777" w:rsidR="00D71A99" w:rsidRPr="003F23B0" w:rsidRDefault="00D71A99" w:rsidP="00A513EA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D71A99" w:rsidRPr="003F23B0" w14:paraId="6CB40F7B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D412" w14:textId="77777777" w:rsidR="00D71A99" w:rsidRPr="003F23B0" w:rsidRDefault="00D71A99" w:rsidP="00A513EA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AC6645" w14:textId="77777777" w:rsidR="00D71A99" w:rsidRPr="003F23B0" w:rsidRDefault="00CD64ED" w:rsidP="00A513EA">
                  <w:pPr>
                    <w:spacing w:line="242" w:lineRule="auto"/>
                    <w:jc w:val="both"/>
                  </w:pPr>
                  <w:r w:rsidRPr="003F23B0">
                    <w:t xml:space="preserve">мати стаж роботи в правоохоронних органах або військових формуваннях </w:t>
                  </w:r>
                  <w:r w:rsidR="00D71A99" w:rsidRPr="003F23B0">
                    <w:t xml:space="preserve">не менше </w:t>
                  </w:r>
                  <w:r w:rsidRPr="003F23B0">
                    <w:t>2</w:t>
                  </w:r>
                  <w:r w:rsidR="00D71A99" w:rsidRPr="003F23B0">
                    <w:t xml:space="preserve"> рок</w:t>
                  </w:r>
                  <w:r w:rsidRPr="003F23B0">
                    <w:t>ів</w:t>
                  </w:r>
                  <w:r w:rsidR="00D71A99" w:rsidRPr="003F23B0">
                    <w:t>;</w:t>
                  </w:r>
                </w:p>
                <w:p w14:paraId="7ADC3397" w14:textId="77777777" w:rsidR="00D71A99" w:rsidRPr="003F23B0" w:rsidRDefault="00D71A99" w:rsidP="00A513EA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D71A99" w:rsidRPr="003F23B0" w14:paraId="21DD4326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2C39D" w14:textId="77777777" w:rsidR="00D71A99" w:rsidRPr="003F23B0" w:rsidRDefault="00D71A99" w:rsidP="00A513EA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4776" w14:textId="77777777" w:rsidR="00D71A99" w:rsidRPr="003F23B0" w:rsidRDefault="00D71A99" w:rsidP="00A513EA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D71A99" w:rsidRPr="003F23B0" w14:paraId="1DA97D27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5D502" w14:textId="77777777" w:rsidR="00D71A99" w:rsidRPr="003F23B0" w:rsidRDefault="00D71A99" w:rsidP="00A513EA">
                  <w:pPr>
                    <w:jc w:val="both"/>
                  </w:pPr>
                </w:p>
              </w:tc>
            </w:tr>
            <w:tr w:rsidR="00D71A99" w:rsidRPr="003F23B0" w14:paraId="1A799D40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30954" w14:textId="77777777" w:rsidR="00D71A99" w:rsidRPr="003F23B0" w:rsidRDefault="00D71A99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62F98BEB" w14:textId="77777777" w:rsidR="00D71A99" w:rsidRPr="003F23B0" w:rsidRDefault="00D71A99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D71A99" w:rsidRPr="003F23B0" w14:paraId="7F964C0B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262C9" w14:textId="77777777" w:rsidR="00D71A99" w:rsidRPr="003F23B0" w:rsidRDefault="00D71A99" w:rsidP="00A513EA">
                  <w:r w:rsidRPr="003F23B0">
                    <w:t xml:space="preserve">1. Наявність лідерських </w:t>
                  </w:r>
                  <w:r w:rsidR="00CD64ED" w:rsidRPr="003F23B0">
                    <w:t>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8E49E3F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14:paraId="7597BFEF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14:paraId="59AB2723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14:paraId="16095889" w14:textId="77777777" w:rsidR="00D71A99" w:rsidRPr="003F23B0" w:rsidRDefault="00D71A99" w:rsidP="00A513EA"/>
              </w:tc>
            </w:tr>
            <w:tr w:rsidR="00D71A99" w:rsidRPr="003F23B0" w14:paraId="373DAB07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3EC0" w14:textId="77777777" w:rsidR="00D71A99" w:rsidRPr="003F23B0" w:rsidRDefault="00D71A99" w:rsidP="00A513EA">
                  <w:r w:rsidRPr="003F23B0">
                    <w:t xml:space="preserve">2. </w:t>
                  </w:r>
                  <w:r w:rsidR="00CD64ED" w:rsidRPr="003F23B0">
                    <w:t xml:space="preserve">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2A43638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0C106D2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282F5F29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3C627C90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295183E5" w14:textId="77777777" w:rsidR="00D71A99" w:rsidRPr="003F23B0" w:rsidRDefault="00D71A99" w:rsidP="00A513EA">
                  <w:r w:rsidRPr="003F23B0">
                    <w:t xml:space="preserve"> </w:t>
                  </w:r>
                </w:p>
              </w:tc>
            </w:tr>
            <w:tr w:rsidR="00D71A99" w:rsidRPr="003F23B0" w14:paraId="3FD3F952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0648" w14:textId="77777777" w:rsidR="00D71A99" w:rsidRPr="003F23B0" w:rsidRDefault="00D71A99" w:rsidP="00A513EA">
                  <w:r w:rsidRPr="003F23B0">
                    <w:t xml:space="preserve">3. </w:t>
                  </w:r>
                  <w:r w:rsidR="005628D6" w:rsidRPr="003F23B0">
                    <w:t xml:space="preserve">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B18D0B8" w14:textId="77777777" w:rsidR="00D71A99" w:rsidRPr="003F23B0" w:rsidRDefault="00D71A99" w:rsidP="00A513EA">
                  <w:r w:rsidRPr="003F23B0">
                    <w:t xml:space="preserve">здатність систематизувати, </w:t>
                  </w:r>
                </w:p>
                <w:p w14:paraId="020C1783" w14:textId="77777777" w:rsidR="00D71A99" w:rsidRPr="003F23B0" w:rsidRDefault="00D71A99" w:rsidP="00A513EA">
                  <w:r w:rsidRPr="003F23B0">
                    <w:t>узагальнювати інформацію;</w:t>
                  </w:r>
                </w:p>
                <w:p w14:paraId="24EEA906" w14:textId="77777777" w:rsidR="00D71A99" w:rsidRPr="003F23B0" w:rsidRDefault="00D71A99" w:rsidP="00A513EA">
                  <w:r w:rsidRPr="003F23B0">
                    <w:t>гнучкість;</w:t>
                  </w:r>
                </w:p>
                <w:p w14:paraId="72D71A01" w14:textId="77777777" w:rsidR="00D71A99" w:rsidRPr="003F23B0" w:rsidRDefault="00D71A99" w:rsidP="00A513EA">
                  <w:r w:rsidRPr="003F23B0">
                    <w:t>проникливість.</w:t>
                  </w:r>
                </w:p>
                <w:p w14:paraId="410D8C81" w14:textId="77777777" w:rsidR="00D71A99" w:rsidRPr="003F23B0" w:rsidRDefault="00D71A99" w:rsidP="00A513EA"/>
              </w:tc>
            </w:tr>
            <w:tr w:rsidR="005628D6" w:rsidRPr="003F23B0" w14:paraId="0A316B5B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08B11" w14:textId="77777777" w:rsidR="005628D6" w:rsidRPr="003F23B0" w:rsidRDefault="005628D6" w:rsidP="005628D6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FB3E192" w14:textId="77777777" w:rsidR="005628D6" w:rsidRPr="003F23B0" w:rsidRDefault="005628D6" w:rsidP="005628D6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14:paraId="02E16214" w14:textId="77777777" w:rsidR="005628D6" w:rsidRPr="003F23B0" w:rsidRDefault="005628D6" w:rsidP="005628D6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14:paraId="1B7C4A0C" w14:textId="77777777" w:rsidR="005628D6" w:rsidRPr="003F23B0" w:rsidRDefault="005628D6" w:rsidP="005628D6">
                  <w:pPr>
                    <w:spacing w:line="242" w:lineRule="auto"/>
                    <w:jc w:val="both"/>
                  </w:pPr>
                </w:p>
              </w:tc>
            </w:tr>
            <w:tr w:rsidR="005628D6" w:rsidRPr="003F23B0" w14:paraId="6EE4CB36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46FF" w14:textId="77777777" w:rsidR="005628D6" w:rsidRPr="003F23B0" w:rsidRDefault="005628D6" w:rsidP="005628D6">
                  <w:r w:rsidRPr="003F23B0"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E05C4F" w14:textId="77777777" w:rsidR="005628D6" w:rsidRPr="003F23B0" w:rsidRDefault="005628D6" w:rsidP="005628D6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2A421AF7" w14:textId="77777777" w:rsidR="005628D6" w:rsidRPr="003F23B0" w:rsidRDefault="005628D6" w:rsidP="005628D6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45114E85" w14:textId="77777777" w:rsidR="005628D6" w:rsidRPr="003F23B0" w:rsidRDefault="005628D6" w:rsidP="005628D6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43FE2786" w14:textId="77777777" w:rsidR="005628D6" w:rsidRPr="003F23B0" w:rsidRDefault="005628D6" w:rsidP="005628D6">
                  <w:pPr>
                    <w:shd w:val="clear" w:color="auto" w:fill="FFFFFF"/>
                  </w:pPr>
                  <w:r w:rsidRPr="003F23B0">
                    <w:lastRenderedPageBreak/>
                    <w:t>умовах обмеженого часу;</w:t>
                  </w:r>
                </w:p>
                <w:p w14:paraId="083F060B" w14:textId="77777777" w:rsidR="005628D6" w:rsidRPr="003F23B0" w:rsidRDefault="005628D6" w:rsidP="005628D6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74D7769C" w14:textId="77777777" w:rsidR="005628D6" w:rsidRPr="003F23B0" w:rsidRDefault="005628D6" w:rsidP="005628D6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8EE3BBB" w14:textId="77777777" w:rsidR="005628D6" w:rsidRPr="003F23B0" w:rsidRDefault="005628D6" w:rsidP="005628D6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36762E8E" w14:textId="77777777" w:rsidR="005628D6" w:rsidRPr="003F23B0" w:rsidRDefault="005628D6" w:rsidP="005628D6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5628D6" w:rsidRPr="003F23B0" w14:paraId="4DD25294" w14:textId="77777777" w:rsidTr="005628D6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2375084" w14:textId="77777777" w:rsidR="00941B68" w:rsidRDefault="00941B68" w:rsidP="005628D6">
                  <w:pPr>
                    <w:ind w:left="114"/>
                  </w:pPr>
                </w:p>
                <w:p w14:paraId="5A54B759" w14:textId="2C7C28D5" w:rsidR="005628D6" w:rsidRPr="003F23B0" w:rsidRDefault="00941B68" w:rsidP="005628D6">
                  <w:pPr>
                    <w:ind w:left="114"/>
                  </w:pPr>
                  <w:r w:rsidRPr="003F23B0"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206DDEB" w14:textId="77777777" w:rsidR="00941B68" w:rsidRDefault="00941B68" w:rsidP="00941B68">
                  <w:pPr>
                    <w:ind w:firstLine="33"/>
                    <w:contextualSpacing/>
                  </w:pPr>
                </w:p>
                <w:p w14:paraId="7C82E2E9" w14:textId="384389B6" w:rsidR="00941B68" w:rsidRDefault="00941B68" w:rsidP="00941B68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4447EEAB" w14:textId="77777777" w:rsidR="00941B68" w:rsidRPr="009D0393" w:rsidRDefault="00941B68" w:rsidP="00941B68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5A35678C" w14:textId="49BC8D6D" w:rsidR="005628D6" w:rsidRPr="003F23B0" w:rsidRDefault="005628D6" w:rsidP="005628D6">
                  <w:pPr>
                    <w:jc w:val="both"/>
                  </w:pPr>
                </w:p>
              </w:tc>
            </w:tr>
            <w:tr w:rsidR="005628D6" w:rsidRPr="003F23B0" w14:paraId="40B44532" w14:textId="77777777" w:rsidTr="005628D6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E71D" w14:textId="77777777" w:rsidR="005628D6" w:rsidRPr="003F23B0" w:rsidRDefault="005628D6" w:rsidP="005628D6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CF3DD" w14:textId="77777777" w:rsidR="005628D6" w:rsidRPr="003F23B0" w:rsidRDefault="005628D6" w:rsidP="005628D6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5628D6" w:rsidRPr="003F23B0" w14:paraId="531C3E24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B908" w14:textId="77777777" w:rsidR="00941B68" w:rsidRDefault="00941B68" w:rsidP="005628D6">
                  <w:pPr>
                    <w:jc w:val="center"/>
                    <w:rPr>
                      <w:b/>
                    </w:rPr>
                  </w:pPr>
                </w:p>
                <w:p w14:paraId="5ECF55D2" w14:textId="0F18A954" w:rsidR="005628D6" w:rsidRPr="003F23B0" w:rsidRDefault="005628D6" w:rsidP="005628D6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5628D6" w:rsidRPr="003F23B0" w14:paraId="2DE7FEE2" w14:textId="77777777" w:rsidTr="005628D6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D7A5" w14:textId="77777777" w:rsidR="005628D6" w:rsidRPr="003F23B0" w:rsidRDefault="005628D6" w:rsidP="005628D6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DCB7" w14:textId="77777777" w:rsidR="005628D6" w:rsidRPr="003F23B0" w:rsidRDefault="005628D6" w:rsidP="005628D6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2B1110E" w14:textId="77777777" w:rsidR="005628D6" w:rsidRPr="003F23B0" w:rsidRDefault="005628D6" w:rsidP="005628D6">
                  <w:pPr>
                    <w:jc w:val="both"/>
                  </w:pPr>
                </w:p>
              </w:tc>
            </w:tr>
          </w:tbl>
          <w:p w14:paraId="3829F1CE" w14:textId="77777777" w:rsidR="00D71A99" w:rsidRPr="003F23B0" w:rsidRDefault="00D71A99" w:rsidP="00A513EA">
            <w:pPr>
              <w:ind w:firstLine="462"/>
              <w:jc w:val="both"/>
            </w:pPr>
          </w:p>
        </w:tc>
      </w:tr>
    </w:tbl>
    <w:p w14:paraId="5287D9CF" w14:textId="77777777" w:rsidR="00D71A99" w:rsidRPr="003F23B0" w:rsidRDefault="00D71A99" w:rsidP="00D71A99">
      <w:pPr>
        <w:ind w:left="5812"/>
        <w:rPr>
          <w:b/>
        </w:rPr>
      </w:pPr>
    </w:p>
    <w:p w14:paraId="40BBB876" w14:textId="77777777" w:rsidR="00D71A99" w:rsidRPr="003F23B0" w:rsidRDefault="00D71A99" w:rsidP="00D71A99">
      <w:pPr>
        <w:ind w:left="5812"/>
        <w:rPr>
          <w:b/>
        </w:rPr>
      </w:pPr>
    </w:p>
    <w:p w14:paraId="7CA04DAC" w14:textId="77777777" w:rsidR="00D71A99" w:rsidRPr="003F23B0" w:rsidRDefault="00D71A99" w:rsidP="00D71A99">
      <w:pPr>
        <w:ind w:left="5812"/>
        <w:rPr>
          <w:b/>
        </w:rPr>
      </w:pPr>
    </w:p>
    <w:p w14:paraId="2CD0B247" w14:textId="77777777" w:rsidR="00D71A99" w:rsidRPr="003F23B0" w:rsidRDefault="00D71A99" w:rsidP="00D71A99">
      <w:pPr>
        <w:ind w:left="5812"/>
        <w:rPr>
          <w:b/>
        </w:rPr>
      </w:pPr>
    </w:p>
    <w:p w14:paraId="5D540BC2" w14:textId="77777777" w:rsidR="00D71A99" w:rsidRPr="003F23B0" w:rsidRDefault="00D71A99" w:rsidP="00D71A99">
      <w:pPr>
        <w:ind w:left="5812"/>
        <w:rPr>
          <w:b/>
        </w:rPr>
      </w:pPr>
    </w:p>
    <w:p w14:paraId="7C53F3A1" w14:textId="77777777" w:rsidR="00D71A99" w:rsidRPr="003F23B0" w:rsidRDefault="00D71A99" w:rsidP="00D71A99">
      <w:pPr>
        <w:ind w:left="5812"/>
        <w:rPr>
          <w:b/>
        </w:rPr>
      </w:pPr>
    </w:p>
    <w:p w14:paraId="3BB665BE" w14:textId="77777777" w:rsidR="005628D6" w:rsidRPr="003F23B0" w:rsidRDefault="005628D6" w:rsidP="00D71A99">
      <w:pPr>
        <w:ind w:left="5812"/>
        <w:rPr>
          <w:b/>
        </w:rPr>
      </w:pPr>
    </w:p>
    <w:p w14:paraId="5F6A0669" w14:textId="77777777" w:rsidR="005628D6" w:rsidRPr="003F23B0" w:rsidRDefault="005628D6" w:rsidP="00D71A99">
      <w:pPr>
        <w:ind w:left="5812"/>
        <w:rPr>
          <w:b/>
        </w:rPr>
      </w:pPr>
    </w:p>
    <w:p w14:paraId="0184C290" w14:textId="77777777" w:rsidR="00D71A99" w:rsidRPr="003F23B0" w:rsidRDefault="00D71A99" w:rsidP="00D71A99">
      <w:pPr>
        <w:ind w:left="5812"/>
        <w:rPr>
          <w:b/>
        </w:rPr>
      </w:pPr>
    </w:p>
    <w:p w14:paraId="5D28CEAD" w14:textId="77777777" w:rsidR="00D71A99" w:rsidRPr="003F23B0" w:rsidRDefault="00D71A99" w:rsidP="00D71A99">
      <w:pPr>
        <w:ind w:left="5812"/>
        <w:rPr>
          <w:b/>
        </w:rPr>
      </w:pPr>
    </w:p>
    <w:p w14:paraId="018D9DD1" w14:textId="77777777" w:rsidR="00D71A99" w:rsidRPr="003F23B0" w:rsidRDefault="00D71A99" w:rsidP="00D71A99">
      <w:pPr>
        <w:ind w:left="5812"/>
        <w:rPr>
          <w:b/>
        </w:rPr>
      </w:pPr>
    </w:p>
    <w:p w14:paraId="30EC0722" w14:textId="77777777" w:rsidR="00D71A99" w:rsidRPr="003F23B0" w:rsidRDefault="00D71A99" w:rsidP="00D71A99">
      <w:pPr>
        <w:ind w:left="5812"/>
        <w:rPr>
          <w:b/>
        </w:rPr>
      </w:pPr>
    </w:p>
    <w:p w14:paraId="69DA83A2" w14:textId="77777777" w:rsidR="00D71A99" w:rsidRPr="003F23B0" w:rsidRDefault="00D71A99" w:rsidP="00D71A99">
      <w:pPr>
        <w:ind w:left="5812"/>
        <w:rPr>
          <w:b/>
        </w:rPr>
      </w:pPr>
    </w:p>
    <w:p w14:paraId="7EF8D2D9" w14:textId="77777777" w:rsidR="00D71A99" w:rsidRPr="003F23B0" w:rsidRDefault="00D71A99" w:rsidP="00D71A99">
      <w:pPr>
        <w:ind w:left="5812"/>
        <w:rPr>
          <w:b/>
        </w:rPr>
      </w:pPr>
    </w:p>
    <w:p w14:paraId="2ABDD40E" w14:textId="77777777" w:rsidR="00D71A99" w:rsidRPr="003F23B0" w:rsidRDefault="00D71A99" w:rsidP="00D71A99">
      <w:pPr>
        <w:ind w:left="5812"/>
        <w:rPr>
          <w:b/>
        </w:rPr>
      </w:pPr>
    </w:p>
    <w:p w14:paraId="4F7CF56D" w14:textId="77777777" w:rsidR="00D71A99" w:rsidRPr="003F23B0" w:rsidRDefault="00D71A99" w:rsidP="00D71A99">
      <w:pPr>
        <w:ind w:left="5812"/>
        <w:rPr>
          <w:b/>
        </w:rPr>
      </w:pPr>
    </w:p>
    <w:p w14:paraId="07E0365C" w14:textId="77777777" w:rsidR="00D71A99" w:rsidRPr="003F23B0" w:rsidRDefault="00D71A99" w:rsidP="00D71A99">
      <w:pPr>
        <w:ind w:left="5812"/>
        <w:rPr>
          <w:b/>
        </w:rPr>
      </w:pPr>
    </w:p>
    <w:p w14:paraId="3F922025" w14:textId="77777777" w:rsidR="00D71A99" w:rsidRPr="003F23B0" w:rsidRDefault="00D71A99" w:rsidP="00D71A99">
      <w:pPr>
        <w:ind w:left="5812"/>
        <w:rPr>
          <w:b/>
        </w:rPr>
      </w:pPr>
    </w:p>
    <w:p w14:paraId="63E7F22C" w14:textId="77777777" w:rsidR="00D71A99" w:rsidRPr="003F23B0" w:rsidRDefault="00D71A99" w:rsidP="00D71A99">
      <w:pPr>
        <w:ind w:left="5812"/>
        <w:rPr>
          <w:b/>
        </w:rPr>
      </w:pPr>
    </w:p>
    <w:p w14:paraId="54426DCE" w14:textId="77777777" w:rsidR="00D71A99" w:rsidRPr="003F23B0" w:rsidRDefault="00D71A99" w:rsidP="00D71A99">
      <w:pPr>
        <w:ind w:left="5812"/>
        <w:rPr>
          <w:b/>
        </w:rPr>
      </w:pPr>
    </w:p>
    <w:p w14:paraId="137B604A" w14:textId="77777777" w:rsidR="00D71A99" w:rsidRPr="003F23B0" w:rsidRDefault="00D71A99" w:rsidP="00D71A99">
      <w:pPr>
        <w:ind w:left="5812"/>
        <w:rPr>
          <w:b/>
        </w:rPr>
      </w:pPr>
    </w:p>
    <w:p w14:paraId="7F29B24C" w14:textId="77777777" w:rsidR="006967C1" w:rsidRPr="003F23B0" w:rsidRDefault="006967C1" w:rsidP="00D71A99">
      <w:pPr>
        <w:ind w:left="5812"/>
        <w:rPr>
          <w:b/>
        </w:rPr>
      </w:pPr>
    </w:p>
    <w:p w14:paraId="7DAA0F62" w14:textId="77777777" w:rsidR="00D71A99" w:rsidRPr="003F23B0" w:rsidRDefault="00D71A99" w:rsidP="00D71A99">
      <w:pPr>
        <w:ind w:left="5812"/>
        <w:rPr>
          <w:b/>
        </w:rPr>
      </w:pPr>
    </w:p>
    <w:p w14:paraId="001D1386" w14:textId="77777777" w:rsidR="00D71A99" w:rsidRPr="003F23B0" w:rsidRDefault="00D71A99" w:rsidP="006967C1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7682A4F6" w14:textId="77777777" w:rsidR="00D71A99" w:rsidRPr="003F23B0" w:rsidRDefault="00D71A99" w:rsidP="006967C1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0CFF74CC" w14:textId="47931362" w:rsidR="00D71A99" w:rsidRPr="003F23B0" w:rsidRDefault="00D71A99" w:rsidP="006967C1">
      <w:pPr>
        <w:ind w:left="5387"/>
      </w:pPr>
      <w:r w:rsidRPr="003F23B0">
        <w:t xml:space="preserve">від </w:t>
      </w:r>
      <w:r w:rsidR="006967C1" w:rsidRPr="003F23B0">
        <w:t>0</w:t>
      </w:r>
      <w:r w:rsidR="0059005B">
        <w:t>7</w:t>
      </w:r>
      <w:r w:rsidR="006967C1" w:rsidRPr="003F23B0">
        <w:t>.05</w:t>
      </w:r>
      <w:r w:rsidRPr="003F23B0">
        <w:t xml:space="preserve">.2020 № </w:t>
      </w:r>
      <w:r w:rsidR="00320CF9">
        <w:t>132</w:t>
      </w:r>
    </w:p>
    <w:p w14:paraId="3F306889" w14:textId="77777777" w:rsidR="00D71A99" w:rsidRPr="003F23B0" w:rsidRDefault="00D71A99" w:rsidP="00D71A99">
      <w:pPr>
        <w:jc w:val="center"/>
        <w:rPr>
          <w:b/>
        </w:rPr>
      </w:pPr>
    </w:p>
    <w:p w14:paraId="3F2732FA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5DDB672D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451218B1" w14:textId="77777777" w:rsidR="00D71A99" w:rsidRPr="003F23B0" w:rsidRDefault="00D71A99" w:rsidP="00D71A99">
      <w:pPr>
        <w:jc w:val="center"/>
        <w:rPr>
          <w:b/>
        </w:rPr>
      </w:pPr>
    </w:p>
    <w:p w14:paraId="624A14FE" w14:textId="77777777" w:rsidR="00D71A99" w:rsidRPr="003F23B0" w:rsidRDefault="00D71A99" w:rsidP="00D71A9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F14342E" w14:textId="77777777" w:rsidR="00D71A99" w:rsidRPr="003F23B0" w:rsidRDefault="00D71A99" w:rsidP="00D71A99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5522B5BB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2FA2ABCA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0EA52A98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715FC442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01F91D47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4CE4E5AA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044B7F6F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5F64732E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2BA38BD8" w14:textId="77777777" w:rsidR="00D71A99" w:rsidRPr="003F23B0" w:rsidRDefault="00D71A99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3C38B908" w14:textId="77777777" w:rsidR="00D71A99" w:rsidRPr="003F23B0" w:rsidRDefault="00D71A99" w:rsidP="00D71A99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671F4065" w14:textId="77777777" w:rsidR="00D71A99" w:rsidRPr="003F23B0" w:rsidRDefault="00D71A99" w:rsidP="00D71A99">
      <w:pPr>
        <w:ind w:firstLine="709"/>
        <w:jc w:val="both"/>
        <w:rPr>
          <w:color w:val="000000"/>
        </w:rPr>
      </w:pPr>
    </w:p>
    <w:p w14:paraId="34F65063" w14:textId="77777777" w:rsidR="00D71A99" w:rsidRPr="003F23B0" w:rsidRDefault="00D71A99" w:rsidP="00D71A99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6876BCCE" w14:textId="77777777" w:rsidR="00D71A99" w:rsidRPr="003F23B0" w:rsidRDefault="00D71A99" w:rsidP="00D71A99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2E3618AF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</w:r>
      <w:r w:rsidRPr="003F23B0">
        <w:lastRenderedPageBreak/>
        <w:t xml:space="preserve"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C5DAFFD" w14:textId="77777777" w:rsidR="00D71A99" w:rsidRPr="003F23B0" w:rsidRDefault="00D71A99" w:rsidP="00D71A99">
      <w:pPr>
        <w:spacing w:line="246" w:lineRule="auto"/>
        <w:ind w:firstLine="851"/>
        <w:jc w:val="both"/>
      </w:pPr>
    </w:p>
    <w:p w14:paraId="61356283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5811211E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24305A76" w14:textId="77777777" w:rsidR="00D71A99" w:rsidRPr="003F23B0" w:rsidRDefault="00D71A99" w:rsidP="00D71A99">
      <w:pPr>
        <w:spacing w:line="246" w:lineRule="auto"/>
        <w:ind w:firstLine="851"/>
        <w:jc w:val="both"/>
        <w:rPr>
          <w:b/>
        </w:rPr>
      </w:pPr>
    </w:p>
    <w:p w14:paraId="6E0B1D2F" w14:textId="77777777" w:rsidR="00D71A99" w:rsidRPr="003F23B0" w:rsidRDefault="00D71A99" w:rsidP="00D71A99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3B6B7661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4A94D11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0DFE5940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71B29815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6B81416E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>5) автобіографія;</w:t>
      </w:r>
    </w:p>
    <w:p w14:paraId="58B81710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2959B5A1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1999BC8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2CFA2DA3" w14:textId="77777777" w:rsidR="00D71A99" w:rsidRPr="003F23B0" w:rsidRDefault="00D71A99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14B581F0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2467EC0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57945D2" w14:textId="77777777" w:rsidR="00D71A99" w:rsidRPr="003F23B0" w:rsidRDefault="00D71A99" w:rsidP="00D71A99">
      <w:pPr>
        <w:spacing w:line="246" w:lineRule="auto"/>
        <w:ind w:firstLine="773"/>
        <w:jc w:val="both"/>
      </w:pPr>
      <w:r w:rsidRPr="003F23B0">
        <w:t xml:space="preserve">Документи приймаються з 09.00 </w:t>
      </w:r>
      <w:r w:rsidR="006967C1" w:rsidRPr="003F23B0">
        <w:t>0</w:t>
      </w:r>
      <w:r w:rsidR="00D13C87">
        <w:t>8</w:t>
      </w:r>
      <w:r w:rsidR="006967C1" w:rsidRPr="003F23B0">
        <w:t xml:space="preserve"> травня</w:t>
      </w:r>
      <w:r w:rsidRPr="003F23B0">
        <w:t xml:space="preserve"> 2020 року до 1</w:t>
      </w:r>
      <w:r w:rsidR="006967C1" w:rsidRPr="003F23B0">
        <w:t>7</w:t>
      </w:r>
      <w:r w:rsidRPr="003F23B0">
        <w:t xml:space="preserve">.45 </w:t>
      </w:r>
      <w:r w:rsidR="00D13C87">
        <w:t>21</w:t>
      </w:r>
      <w:r w:rsidR="006967C1" w:rsidRPr="003F23B0">
        <w:t xml:space="preserve"> травня</w:t>
      </w:r>
      <w:r w:rsidRPr="003F23B0">
        <w:t xml:space="preserve"> 2020 року за адресою: Луганська область, м. Лисичанськ, вул. Сосюри, 347.</w:t>
      </w:r>
    </w:p>
    <w:p w14:paraId="08785A5D" w14:textId="77777777" w:rsidR="00D71A99" w:rsidRPr="003F23B0" w:rsidRDefault="00D71A99" w:rsidP="00D71A99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71A99" w:rsidRPr="003F23B0" w14:paraId="02C6AB64" w14:textId="77777777" w:rsidTr="00A513EA">
        <w:trPr>
          <w:trHeight w:val="408"/>
        </w:trPr>
        <w:tc>
          <w:tcPr>
            <w:tcW w:w="9639" w:type="dxa"/>
          </w:tcPr>
          <w:p w14:paraId="4A422551" w14:textId="77777777" w:rsidR="00941B68" w:rsidRDefault="00941B68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0C2F69CB" w14:textId="3603C8FB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11FA5994" w14:textId="77777777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 w:rsidR="00D13C87">
              <w:rPr>
                <w:spacing w:val="-6"/>
              </w:rPr>
              <w:t>27</w:t>
            </w:r>
            <w:r w:rsidR="006967C1" w:rsidRPr="003F23B0">
              <w:rPr>
                <w:spacing w:val="-6"/>
              </w:rPr>
              <w:t xml:space="preserve"> травня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4C4B4B85" w14:textId="77777777" w:rsidR="00D71A99" w:rsidRPr="003F23B0" w:rsidRDefault="00D71A99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F9D1577" w14:textId="77777777" w:rsidR="00D71A99" w:rsidRPr="003F23B0" w:rsidRDefault="00D71A99" w:rsidP="006967C1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D71A99" w:rsidRPr="003F23B0" w14:paraId="3DC055F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6280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</w:p>
                <w:p w14:paraId="5BC8B478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D71A99" w:rsidRPr="003F23B0" w14:paraId="2ADD7006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57BA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305E" w14:textId="77777777" w:rsidR="00D71A99" w:rsidRPr="003F23B0" w:rsidRDefault="00D71A99" w:rsidP="00A513EA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D71A99" w:rsidRPr="003F23B0" w14:paraId="5ACFCEE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62E9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22381F" w14:textId="77777777" w:rsidR="00D71A99" w:rsidRPr="003F23B0" w:rsidRDefault="00D71A99" w:rsidP="00A513EA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D71A99" w:rsidRPr="003F23B0" w14:paraId="17389902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8036" w14:textId="77777777" w:rsidR="00D71A99" w:rsidRPr="003F23B0" w:rsidRDefault="00D71A99" w:rsidP="00A513EA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3D8C35" w14:textId="77777777" w:rsidR="00D71A99" w:rsidRPr="003F23B0" w:rsidRDefault="006967C1" w:rsidP="006967C1">
                  <w:pPr>
                    <w:spacing w:line="242" w:lineRule="auto"/>
                    <w:jc w:val="both"/>
                  </w:pPr>
                  <w:r w:rsidRPr="003F23B0">
                    <w:t xml:space="preserve">мати стаж роботи в правоохоронних органах або військових формуваннях – не менше 1 року; </w:t>
                  </w:r>
                  <w:r w:rsidR="00D71A99" w:rsidRPr="003F23B0">
                    <w:t>відсутність офіцерського військового чи спеціального звання</w:t>
                  </w:r>
                </w:p>
              </w:tc>
            </w:tr>
            <w:tr w:rsidR="00D71A99" w:rsidRPr="003F23B0" w14:paraId="79905905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ADB3" w14:textId="77777777" w:rsidR="00D71A99" w:rsidRPr="003F23B0" w:rsidRDefault="00D71A99" w:rsidP="00A513EA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EB347" w14:textId="77777777" w:rsidR="00D71A99" w:rsidRPr="003F23B0" w:rsidRDefault="00D71A99" w:rsidP="00A513EA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D71A99" w:rsidRPr="003F23B0" w14:paraId="65018DB4" w14:textId="77777777" w:rsidTr="00A513EA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417CB" w14:textId="77777777" w:rsidR="00D71A99" w:rsidRPr="003F23B0" w:rsidRDefault="00D71A99" w:rsidP="00A513EA">
                  <w:pPr>
                    <w:jc w:val="both"/>
                  </w:pPr>
                </w:p>
              </w:tc>
            </w:tr>
            <w:tr w:rsidR="00D71A99" w:rsidRPr="003F23B0" w14:paraId="392D9B6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60CC2" w14:textId="77777777" w:rsidR="00D71A99" w:rsidRPr="003F23B0" w:rsidRDefault="00D71A99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08442434" w14:textId="77777777" w:rsidR="00D71A99" w:rsidRPr="003F23B0" w:rsidRDefault="00D71A99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D71A99" w:rsidRPr="003F23B0" w14:paraId="5240ECD0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0C22C" w14:textId="77777777" w:rsidR="00D71A99" w:rsidRPr="003F23B0" w:rsidRDefault="00D71A99" w:rsidP="00A513EA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915EB74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8F66FF9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11326B17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56431DB5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67D7861D" w14:textId="77777777" w:rsidR="00D71A99" w:rsidRPr="003F23B0" w:rsidRDefault="00D71A99" w:rsidP="00A513EA">
                  <w:r w:rsidRPr="003F23B0">
                    <w:t xml:space="preserve"> </w:t>
                  </w:r>
                </w:p>
              </w:tc>
            </w:tr>
            <w:tr w:rsidR="00D71A99" w:rsidRPr="003F23B0" w14:paraId="5AAA5697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BF15" w14:textId="77777777" w:rsidR="00D71A99" w:rsidRPr="003F23B0" w:rsidRDefault="00D71A99" w:rsidP="00A513EA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B4421A" w14:textId="77777777" w:rsidR="00D71A99" w:rsidRPr="003F23B0" w:rsidRDefault="00D71A99" w:rsidP="00A513EA">
                  <w:r w:rsidRPr="003F23B0">
                    <w:t xml:space="preserve">здатність систематизувати, </w:t>
                  </w:r>
                </w:p>
                <w:p w14:paraId="33589F23" w14:textId="77777777" w:rsidR="00D71A99" w:rsidRPr="003F23B0" w:rsidRDefault="00D71A99" w:rsidP="00A513EA">
                  <w:r w:rsidRPr="003F23B0">
                    <w:t>узагальнювати інформацію;</w:t>
                  </w:r>
                </w:p>
                <w:p w14:paraId="69DDC453" w14:textId="77777777" w:rsidR="00D71A99" w:rsidRPr="003F23B0" w:rsidRDefault="00D71A99" w:rsidP="00A513EA">
                  <w:r w:rsidRPr="003F23B0">
                    <w:t>гнучкість;</w:t>
                  </w:r>
                </w:p>
                <w:p w14:paraId="7BC19058" w14:textId="77777777" w:rsidR="00D71A99" w:rsidRPr="003F23B0" w:rsidRDefault="00D71A99" w:rsidP="00A513EA">
                  <w:r w:rsidRPr="003F23B0">
                    <w:t>проникливість.</w:t>
                  </w:r>
                </w:p>
                <w:p w14:paraId="4BCB8B43" w14:textId="77777777" w:rsidR="00D71A99" w:rsidRPr="003F23B0" w:rsidRDefault="00D71A99" w:rsidP="00A513EA"/>
              </w:tc>
            </w:tr>
            <w:tr w:rsidR="00D71A99" w:rsidRPr="003F23B0" w14:paraId="5B2258E2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C31C" w14:textId="77777777" w:rsidR="00D71A99" w:rsidRPr="003F23B0" w:rsidRDefault="00D71A99" w:rsidP="00A513EA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7F1E45C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75D2796E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26897343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0217A663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6056DDA8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7F8270FD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4A358D86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03833203" w14:textId="77777777" w:rsidR="00D71A99" w:rsidRPr="003F23B0" w:rsidRDefault="00D71A99" w:rsidP="00A513EA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D71A99" w:rsidRPr="003F23B0" w14:paraId="281FCE1D" w14:textId="77777777" w:rsidTr="00A513E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94111A" w14:textId="77777777" w:rsidR="00941B68" w:rsidRDefault="00941B68" w:rsidP="00A513EA">
                  <w:pPr>
                    <w:ind w:left="114"/>
                  </w:pPr>
                </w:p>
                <w:p w14:paraId="4FB8ADFE" w14:textId="15D02E7C" w:rsidR="00D71A99" w:rsidRPr="003F23B0" w:rsidRDefault="00941B68" w:rsidP="00A513EA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20E71F" w14:textId="77777777" w:rsidR="00941B68" w:rsidRDefault="00941B68" w:rsidP="00941B68">
                  <w:pPr>
                    <w:ind w:firstLine="33"/>
                    <w:contextualSpacing/>
                  </w:pPr>
                </w:p>
                <w:p w14:paraId="5EAC7B63" w14:textId="77777777" w:rsidR="00941B68" w:rsidRDefault="00941B68" w:rsidP="00941B68">
                  <w:pPr>
                    <w:ind w:firstLine="33"/>
                    <w:contextualSpacing/>
                  </w:pPr>
                </w:p>
                <w:p w14:paraId="116F4D35" w14:textId="604F563E" w:rsidR="00941B68" w:rsidRDefault="00941B68" w:rsidP="00941B68">
                  <w:pPr>
                    <w:ind w:firstLine="33"/>
                    <w:contextualSpacing/>
                  </w:pPr>
                  <w:r w:rsidRPr="009D0393">
                    <w:lastRenderedPageBreak/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75F1A020" w14:textId="77777777" w:rsidR="00941B68" w:rsidRPr="009D0393" w:rsidRDefault="00941B68" w:rsidP="00941B68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0E63DCF1" w14:textId="6E69FCF4" w:rsidR="00D71A99" w:rsidRPr="003F23B0" w:rsidRDefault="00D71A99" w:rsidP="00A513EA">
                  <w:pPr>
                    <w:ind w:left="114"/>
                    <w:jc w:val="both"/>
                  </w:pPr>
                </w:p>
              </w:tc>
            </w:tr>
            <w:tr w:rsidR="00D71A99" w:rsidRPr="003F23B0" w14:paraId="7B35D2F7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E9BA" w14:textId="77777777" w:rsidR="00D71A99" w:rsidRPr="003F23B0" w:rsidRDefault="00D71A99" w:rsidP="00A513EA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7171" w14:textId="77777777" w:rsidR="00D71A99" w:rsidRPr="003F23B0" w:rsidRDefault="00D71A99" w:rsidP="00A513EA">
                  <w:pPr>
                    <w:jc w:val="both"/>
                  </w:pPr>
                </w:p>
              </w:tc>
            </w:tr>
            <w:tr w:rsidR="00D71A99" w:rsidRPr="003F23B0" w14:paraId="0E64AF3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B428B" w14:textId="77777777" w:rsidR="00D71A99" w:rsidRPr="003F23B0" w:rsidRDefault="00D71A99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D71A99" w:rsidRPr="003F23B0" w14:paraId="615F0003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33104" w14:textId="77777777" w:rsidR="00D71A99" w:rsidRPr="003F23B0" w:rsidRDefault="00D71A99" w:rsidP="00A513EA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4456" w14:textId="77777777" w:rsidR="00D71A99" w:rsidRPr="003F23B0" w:rsidRDefault="00D71A99" w:rsidP="00A513EA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7F687EF" w14:textId="77777777" w:rsidR="00D71A99" w:rsidRPr="003F23B0" w:rsidRDefault="00D71A99" w:rsidP="00A513EA">
                  <w:pPr>
                    <w:ind w:left="171"/>
                  </w:pPr>
                </w:p>
                <w:p w14:paraId="07C9BCDC" w14:textId="77777777" w:rsidR="00D71A99" w:rsidRPr="003F23B0" w:rsidRDefault="00D71A99" w:rsidP="00A513EA">
                  <w:pPr>
                    <w:jc w:val="both"/>
                  </w:pPr>
                </w:p>
              </w:tc>
            </w:tr>
          </w:tbl>
          <w:p w14:paraId="149066DB" w14:textId="77777777" w:rsidR="00D71A99" w:rsidRPr="003F23B0" w:rsidRDefault="00D71A99" w:rsidP="00A513EA">
            <w:pPr>
              <w:ind w:firstLine="462"/>
              <w:jc w:val="both"/>
            </w:pPr>
          </w:p>
        </w:tc>
      </w:tr>
    </w:tbl>
    <w:p w14:paraId="1AA9C7EA" w14:textId="77777777" w:rsidR="00D71A99" w:rsidRPr="003F23B0" w:rsidRDefault="00D71A99" w:rsidP="00D71A99">
      <w:pPr>
        <w:ind w:left="5812"/>
        <w:rPr>
          <w:b/>
        </w:rPr>
      </w:pPr>
    </w:p>
    <w:p w14:paraId="7E671268" w14:textId="77777777" w:rsidR="006967C1" w:rsidRPr="003F23B0" w:rsidRDefault="006967C1" w:rsidP="00D71A99">
      <w:pPr>
        <w:ind w:left="5812"/>
        <w:rPr>
          <w:b/>
        </w:rPr>
      </w:pPr>
    </w:p>
    <w:p w14:paraId="533A0BAD" w14:textId="77777777" w:rsidR="006967C1" w:rsidRPr="003F23B0" w:rsidRDefault="006967C1" w:rsidP="00D71A99">
      <w:pPr>
        <w:ind w:left="5812"/>
        <w:rPr>
          <w:b/>
        </w:rPr>
      </w:pPr>
    </w:p>
    <w:p w14:paraId="74DEDB43" w14:textId="77777777" w:rsidR="006967C1" w:rsidRPr="003F23B0" w:rsidRDefault="006967C1" w:rsidP="00D71A99">
      <w:pPr>
        <w:ind w:left="5812"/>
        <w:rPr>
          <w:b/>
        </w:rPr>
      </w:pPr>
    </w:p>
    <w:p w14:paraId="248E9D5E" w14:textId="77777777" w:rsidR="006967C1" w:rsidRPr="003F23B0" w:rsidRDefault="006967C1" w:rsidP="00D71A99">
      <w:pPr>
        <w:ind w:left="5812"/>
        <w:rPr>
          <w:b/>
        </w:rPr>
      </w:pPr>
    </w:p>
    <w:p w14:paraId="0E37D4BA" w14:textId="77777777" w:rsidR="006967C1" w:rsidRPr="003F23B0" w:rsidRDefault="006967C1" w:rsidP="00D71A99">
      <w:pPr>
        <w:ind w:left="5812"/>
        <w:rPr>
          <w:b/>
        </w:rPr>
      </w:pPr>
    </w:p>
    <w:p w14:paraId="0EE8922E" w14:textId="77777777" w:rsidR="006967C1" w:rsidRPr="003F23B0" w:rsidRDefault="006967C1" w:rsidP="00D71A99">
      <w:pPr>
        <w:ind w:left="5812"/>
        <w:rPr>
          <w:b/>
        </w:rPr>
      </w:pPr>
    </w:p>
    <w:p w14:paraId="0B3CA171" w14:textId="77777777" w:rsidR="006967C1" w:rsidRPr="003F23B0" w:rsidRDefault="006967C1" w:rsidP="00D71A99">
      <w:pPr>
        <w:ind w:left="5812"/>
        <w:rPr>
          <w:b/>
        </w:rPr>
      </w:pPr>
    </w:p>
    <w:p w14:paraId="300A1E67" w14:textId="77777777" w:rsidR="006967C1" w:rsidRPr="003F23B0" w:rsidRDefault="006967C1" w:rsidP="00D71A99">
      <w:pPr>
        <w:ind w:left="5812"/>
        <w:rPr>
          <w:b/>
        </w:rPr>
      </w:pPr>
    </w:p>
    <w:p w14:paraId="0F3D31A8" w14:textId="77777777" w:rsidR="006967C1" w:rsidRPr="003F23B0" w:rsidRDefault="006967C1" w:rsidP="00D71A99">
      <w:pPr>
        <w:ind w:left="5812"/>
        <w:rPr>
          <w:b/>
        </w:rPr>
      </w:pPr>
    </w:p>
    <w:p w14:paraId="39A6C483" w14:textId="77777777" w:rsidR="006967C1" w:rsidRPr="003F23B0" w:rsidRDefault="006967C1" w:rsidP="00D71A99">
      <w:pPr>
        <w:ind w:left="5812"/>
        <w:rPr>
          <w:b/>
        </w:rPr>
      </w:pPr>
    </w:p>
    <w:p w14:paraId="4DCD9E32" w14:textId="77777777" w:rsidR="006967C1" w:rsidRPr="003F23B0" w:rsidRDefault="006967C1" w:rsidP="00D71A99">
      <w:pPr>
        <w:ind w:left="5812"/>
        <w:rPr>
          <w:b/>
        </w:rPr>
      </w:pPr>
    </w:p>
    <w:p w14:paraId="643ABE60" w14:textId="77777777" w:rsidR="006967C1" w:rsidRPr="003F23B0" w:rsidRDefault="006967C1" w:rsidP="00D71A99">
      <w:pPr>
        <w:ind w:left="5812"/>
        <w:rPr>
          <w:b/>
        </w:rPr>
      </w:pPr>
    </w:p>
    <w:p w14:paraId="3CA65D64" w14:textId="77777777" w:rsidR="006967C1" w:rsidRPr="003F23B0" w:rsidRDefault="006967C1" w:rsidP="00D71A99">
      <w:pPr>
        <w:ind w:left="5812"/>
        <w:rPr>
          <w:b/>
        </w:rPr>
      </w:pPr>
    </w:p>
    <w:p w14:paraId="55598A1C" w14:textId="77777777" w:rsidR="006967C1" w:rsidRPr="003F23B0" w:rsidRDefault="006967C1" w:rsidP="00D71A99">
      <w:pPr>
        <w:ind w:left="5812"/>
        <w:rPr>
          <w:b/>
        </w:rPr>
      </w:pPr>
    </w:p>
    <w:p w14:paraId="67144AA2" w14:textId="77777777" w:rsidR="006967C1" w:rsidRPr="003F23B0" w:rsidRDefault="006967C1" w:rsidP="00D71A99">
      <w:pPr>
        <w:ind w:left="5812"/>
        <w:rPr>
          <w:b/>
        </w:rPr>
      </w:pPr>
    </w:p>
    <w:p w14:paraId="1080095D" w14:textId="77777777" w:rsidR="006967C1" w:rsidRPr="003F23B0" w:rsidRDefault="006967C1" w:rsidP="00D71A99">
      <w:pPr>
        <w:ind w:left="5812"/>
        <w:rPr>
          <w:b/>
        </w:rPr>
      </w:pPr>
    </w:p>
    <w:p w14:paraId="1AF3E677" w14:textId="77777777" w:rsidR="006967C1" w:rsidRPr="003F23B0" w:rsidRDefault="006967C1" w:rsidP="00D71A99">
      <w:pPr>
        <w:ind w:left="5812"/>
        <w:rPr>
          <w:b/>
        </w:rPr>
      </w:pPr>
    </w:p>
    <w:p w14:paraId="19DD271E" w14:textId="77777777" w:rsidR="006967C1" w:rsidRPr="003F23B0" w:rsidRDefault="006967C1" w:rsidP="00D71A99">
      <w:pPr>
        <w:ind w:left="5812"/>
        <w:rPr>
          <w:b/>
        </w:rPr>
      </w:pPr>
    </w:p>
    <w:p w14:paraId="5432731A" w14:textId="77777777" w:rsidR="006967C1" w:rsidRPr="003F23B0" w:rsidRDefault="006967C1" w:rsidP="00D71A99">
      <w:pPr>
        <w:ind w:left="5812"/>
        <w:rPr>
          <w:b/>
        </w:rPr>
      </w:pPr>
    </w:p>
    <w:p w14:paraId="2E76980B" w14:textId="77777777" w:rsidR="006967C1" w:rsidRPr="003F23B0" w:rsidRDefault="006967C1" w:rsidP="00D71A99">
      <w:pPr>
        <w:ind w:left="5812"/>
        <w:rPr>
          <w:b/>
        </w:rPr>
      </w:pPr>
    </w:p>
    <w:p w14:paraId="16B3B18B" w14:textId="77777777" w:rsidR="006967C1" w:rsidRPr="003F23B0" w:rsidRDefault="006967C1" w:rsidP="00D71A99">
      <w:pPr>
        <w:ind w:left="5812"/>
        <w:rPr>
          <w:b/>
        </w:rPr>
      </w:pPr>
    </w:p>
    <w:p w14:paraId="06AEE948" w14:textId="77777777" w:rsidR="006967C1" w:rsidRPr="003F23B0" w:rsidRDefault="006967C1" w:rsidP="00D71A99">
      <w:pPr>
        <w:ind w:left="5812"/>
        <w:rPr>
          <w:b/>
        </w:rPr>
      </w:pPr>
    </w:p>
    <w:p w14:paraId="7F382314" w14:textId="77777777" w:rsidR="006967C1" w:rsidRPr="003F23B0" w:rsidRDefault="006967C1" w:rsidP="00D71A99">
      <w:pPr>
        <w:ind w:left="5812"/>
        <w:rPr>
          <w:b/>
        </w:rPr>
      </w:pPr>
    </w:p>
    <w:p w14:paraId="27A6B1C0" w14:textId="77777777" w:rsidR="006967C1" w:rsidRPr="003F23B0" w:rsidRDefault="006967C1" w:rsidP="00D71A99">
      <w:pPr>
        <w:ind w:left="5812"/>
        <w:rPr>
          <w:b/>
        </w:rPr>
      </w:pPr>
    </w:p>
    <w:p w14:paraId="40FDD36A" w14:textId="77777777" w:rsidR="00D71A99" w:rsidRPr="003F23B0" w:rsidRDefault="00D71A99" w:rsidP="00D71A99">
      <w:pPr>
        <w:ind w:left="5812"/>
        <w:rPr>
          <w:b/>
        </w:rPr>
      </w:pPr>
    </w:p>
    <w:p w14:paraId="64A459FB" w14:textId="77777777" w:rsidR="00F6441E" w:rsidRPr="003F23B0" w:rsidRDefault="00F6441E" w:rsidP="00D71A99">
      <w:pPr>
        <w:ind w:left="5812"/>
        <w:rPr>
          <w:b/>
        </w:rPr>
      </w:pPr>
    </w:p>
    <w:p w14:paraId="101CCF2C" w14:textId="77777777" w:rsidR="00F6441E" w:rsidRPr="003F23B0" w:rsidRDefault="00F6441E" w:rsidP="00D71A99">
      <w:pPr>
        <w:ind w:left="5812"/>
        <w:rPr>
          <w:b/>
        </w:rPr>
      </w:pPr>
    </w:p>
    <w:p w14:paraId="3C448E6C" w14:textId="77777777" w:rsidR="00D71A99" w:rsidRPr="003F23B0" w:rsidRDefault="00D71A99" w:rsidP="00D71A99">
      <w:pPr>
        <w:ind w:left="5812"/>
        <w:rPr>
          <w:b/>
        </w:rPr>
      </w:pPr>
    </w:p>
    <w:p w14:paraId="2D188AFE" w14:textId="77777777" w:rsidR="00D71A99" w:rsidRPr="003F23B0" w:rsidRDefault="00D71A99" w:rsidP="00D71A99">
      <w:pPr>
        <w:ind w:left="5812"/>
        <w:rPr>
          <w:b/>
        </w:rPr>
      </w:pPr>
    </w:p>
    <w:p w14:paraId="08109F19" w14:textId="77777777" w:rsidR="00E61368" w:rsidRPr="003F23B0" w:rsidRDefault="00E61368" w:rsidP="00E61368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00B438A2" w14:textId="77777777" w:rsidR="00E61368" w:rsidRPr="003F23B0" w:rsidRDefault="00E61368" w:rsidP="00E61368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1CED5B52" w14:textId="35879CB3" w:rsidR="00E61368" w:rsidRPr="003F23B0" w:rsidRDefault="00E61368" w:rsidP="00E61368">
      <w:pPr>
        <w:ind w:left="5387"/>
      </w:pPr>
      <w:r w:rsidRPr="003F23B0">
        <w:t>від 0</w:t>
      </w:r>
      <w:r>
        <w:t>7</w:t>
      </w:r>
      <w:r w:rsidRPr="003F23B0">
        <w:t xml:space="preserve">.05.2020 № </w:t>
      </w:r>
      <w:r w:rsidR="00320CF9">
        <w:t>132</w:t>
      </w:r>
      <w:bookmarkStart w:id="0" w:name="_GoBack"/>
      <w:bookmarkEnd w:id="0"/>
    </w:p>
    <w:p w14:paraId="58D522AB" w14:textId="77777777" w:rsidR="00E61368" w:rsidRPr="003F23B0" w:rsidRDefault="00E61368" w:rsidP="00E61368">
      <w:pPr>
        <w:jc w:val="center"/>
        <w:rPr>
          <w:b/>
        </w:rPr>
      </w:pPr>
    </w:p>
    <w:p w14:paraId="039FE336" w14:textId="77777777" w:rsidR="00D1757D" w:rsidRDefault="00E61368" w:rsidP="00D1757D">
      <w:pPr>
        <w:jc w:val="center"/>
        <w:rPr>
          <w:b/>
        </w:rPr>
      </w:pPr>
      <w:r w:rsidRPr="00D1757D">
        <w:rPr>
          <w:b/>
        </w:rPr>
        <w:t xml:space="preserve">УМОВИ </w:t>
      </w:r>
    </w:p>
    <w:p w14:paraId="27DC4BC3" w14:textId="77777777" w:rsidR="00D1757D" w:rsidRPr="00D1757D" w:rsidRDefault="00E61368" w:rsidP="00D1757D">
      <w:pPr>
        <w:jc w:val="center"/>
        <w:rPr>
          <w:b/>
        </w:rPr>
      </w:pPr>
      <w:r w:rsidRPr="00D1757D">
        <w:rPr>
          <w:b/>
        </w:rPr>
        <w:t>проведення конкурсу на зайняття вакантної посади начальника організаційно-планової служби</w:t>
      </w:r>
      <w:r w:rsidR="00D1757D">
        <w:rPr>
          <w:b/>
        </w:rPr>
        <w:t xml:space="preserve"> т</w:t>
      </w:r>
      <w:r w:rsidRPr="00D1757D">
        <w:rPr>
          <w:b/>
        </w:rPr>
        <w:t xml:space="preserve">ериторіального управління Служби судової охорони у </w:t>
      </w:r>
      <w:r w:rsidR="00D1757D">
        <w:rPr>
          <w:b/>
        </w:rPr>
        <w:t>Луган</w:t>
      </w:r>
      <w:r w:rsidRPr="00D1757D">
        <w:rPr>
          <w:b/>
        </w:rPr>
        <w:t>ській області</w:t>
      </w:r>
    </w:p>
    <w:p w14:paraId="71C2027E" w14:textId="77777777" w:rsidR="009428E6" w:rsidRPr="009428E6" w:rsidRDefault="009428E6" w:rsidP="00D1757D">
      <w:pPr>
        <w:jc w:val="center"/>
        <w:rPr>
          <w:b/>
          <w:sz w:val="20"/>
          <w:szCs w:val="20"/>
        </w:rPr>
      </w:pPr>
    </w:p>
    <w:p w14:paraId="495333B5" w14:textId="59461C8C" w:rsidR="00D1757D" w:rsidRPr="00D1757D" w:rsidRDefault="00E61368" w:rsidP="00D1757D">
      <w:pPr>
        <w:jc w:val="center"/>
        <w:rPr>
          <w:b/>
        </w:rPr>
      </w:pPr>
      <w:r w:rsidRPr="00D1757D">
        <w:rPr>
          <w:b/>
        </w:rPr>
        <w:t>Загальні умови</w:t>
      </w:r>
    </w:p>
    <w:p w14:paraId="7459B039" w14:textId="77777777" w:rsidR="00D1757D" w:rsidRDefault="00E61368" w:rsidP="00616E85">
      <w:pPr>
        <w:ind w:firstLine="709"/>
        <w:jc w:val="both"/>
      </w:pPr>
      <w:r>
        <w:t xml:space="preserve">1) забезпечує організацію планово-фінансової роботи, з питань формування показників бюджету, фінансування, використання коштів, складання бюджетної та фінансової звітності; </w:t>
      </w:r>
    </w:p>
    <w:p w14:paraId="2FCA72E5" w14:textId="77777777" w:rsidR="00D1757D" w:rsidRDefault="00E61368" w:rsidP="00616E85">
      <w:pPr>
        <w:ind w:firstLine="709"/>
        <w:jc w:val="both"/>
      </w:pPr>
      <w:r>
        <w:t xml:space="preserve">2) забезпечує відображення в документах достовірної та в повному обсязі інформації для оперативного управління бюджетними призначеннями (асигнуваннями) та фінансовими ресурсами; </w:t>
      </w:r>
    </w:p>
    <w:p w14:paraId="04A67C28" w14:textId="77777777" w:rsidR="00D1757D" w:rsidRDefault="00E61368" w:rsidP="00616E85">
      <w:pPr>
        <w:ind w:firstLine="709"/>
        <w:jc w:val="both"/>
      </w:pPr>
      <w:r>
        <w:t xml:space="preserve">3) забезпечує контроль за наявністю і використанням фінансових ресурсів відповідно до затверджених кошторисів; </w:t>
      </w:r>
    </w:p>
    <w:p w14:paraId="01F5D085" w14:textId="77777777" w:rsidR="00D1757D" w:rsidRDefault="00E61368" w:rsidP="00616E85">
      <w:pPr>
        <w:ind w:firstLine="709"/>
        <w:jc w:val="both"/>
      </w:pPr>
      <w:r>
        <w:t xml:space="preserve">4) складає фінансову та іншу звітність у порядку установленому законодавством; </w:t>
      </w:r>
    </w:p>
    <w:p w14:paraId="4E4D2474" w14:textId="77777777" w:rsidR="00D1757D" w:rsidRDefault="00E61368" w:rsidP="00616E85">
      <w:pPr>
        <w:ind w:firstLine="709"/>
        <w:jc w:val="both"/>
      </w:pPr>
      <w:r>
        <w:t xml:space="preserve">5) здійснює поточний контроль за наявністю і використанням фінансових ресурсів відповідно до затверджених кошторисів; за дотриманням бюджетного законодавства при взятті бюджетних зобов'язань відповідно до кошторисних призначень у Головному управлінні Державної казначейської служби України в Одеській області; </w:t>
      </w:r>
    </w:p>
    <w:p w14:paraId="3EB2FABA" w14:textId="77777777" w:rsidR="00D1757D" w:rsidRDefault="00E61368" w:rsidP="00616E85">
      <w:pPr>
        <w:ind w:firstLine="709"/>
        <w:jc w:val="both"/>
      </w:pPr>
      <w:r>
        <w:t xml:space="preserve">7) здійснює контроль за відповідністю обсягів видатків річного плану державних закупівель Територіального управління кошторисним призначенням; </w:t>
      </w:r>
    </w:p>
    <w:p w14:paraId="734980C5" w14:textId="77777777" w:rsidR="00D1757D" w:rsidRDefault="00E61368" w:rsidP="00616E85">
      <w:pPr>
        <w:ind w:firstLine="709"/>
        <w:jc w:val="both"/>
      </w:pPr>
      <w:r>
        <w:t xml:space="preserve">8) організовує та контролює роботу зі зверненнями громадян, зверненнями та запитами народних депутатів України і депутатів місцевих рад, запитами на інформацію, які стосуються фінансових питань; </w:t>
      </w:r>
    </w:p>
    <w:p w14:paraId="65DDEAA5" w14:textId="77777777" w:rsidR="00D1757D" w:rsidRDefault="00E61368" w:rsidP="00616E85">
      <w:pPr>
        <w:ind w:firstLine="709"/>
        <w:jc w:val="both"/>
      </w:pPr>
      <w:r>
        <w:t xml:space="preserve">9) забезпечує в межах повноважень, передбачених законом, здійснення заходів щодо запобігання корупції. </w:t>
      </w:r>
    </w:p>
    <w:p w14:paraId="0D7F9722" w14:textId="396DE849" w:rsidR="00D1757D" w:rsidRDefault="00E61368" w:rsidP="00616E85">
      <w:pPr>
        <w:ind w:firstLine="709"/>
        <w:jc w:val="both"/>
      </w:pPr>
      <w:r>
        <w:t>10) готує матеріали до засідань та оперативних нарад керівництва ТУ ССО у</w:t>
      </w:r>
      <w:r w:rsidR="00616E85">
        <w:t xml:space="preserve"> Луганській</w:t>
      </w:r>
      <w:r>
        <w:t xml:space="preserve"> області з питань діяльності Служби. </w:t>
      </w:r>
    </w:p>
    <w:p w14:paraId="72D5A8FF" w14:textId="02DD1FC4" w:rsidR="00D1757D" w:rsidRDefault="00E61368" w:rsidP="00616E85">
      <w:pPr>
        <w:ind w:firstLine="709"/>
        <w:jc w:val="both"/>
      </w:pPr>
      <w:r>
        <w:t xml:space="preserve">11) здійснює інші повноваження за дорученнями керівництва ТУ ССО у </w:t>
      </w:r>
      <w:r w:rsidR="00616E85">
        <w:t>Луганській</w:t>
      </w:r>
      <w:r>
        <w:t xml:space="preserve"> області; </w:t>
      </w:r>
    </w:p>
    <w:p w14:paraId="09C140F1" w14:textId="77777777" w:rsidR="00D1757D" w:rsidRDefault="00E61368" w:rsidP="00616E85">
      <w:pPr>
        <w:ind w:firstLine="709"/>
        <w:jc w:val="both"/>
      </w:pPr>
      <w:r>
        <w:t xml:space="preserve">12) вживає вичерпних заходів стосовно покращення роботи відділу. </w:t>
      </w:r>
    </w:p>
    <w:p w14:paraId="55E50C3B" w14:textId="77777777" w:rsidR="00D1757D" w:rsidRPr="009428E6" w:rsidRDefault="00D1757D" w:rsidP="00D1757D">
      <w:pPr>
        <w:ind w:firstLine="709"/>
        <w:rPr>
          <w:sz w:val="20"/>
          <w:szCs w:val="20"/>
        </w:rPr>
      </w:pPr>
    </w:p>
    <w:p w14:paraId="4F13137E" w14:textId="77777777" w:rsidR="00D1757D" w:rsidRPr="003F23B0" w:rsidRDefault="00D1757D" w:rsidP="00D1757D">
      <w:pPr>
        <w:spacing w:before="120" w:after="120" w:line="252" w:lineRule="auto"/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29DF9D5F" w14:textId="77777777" w:rsidR="00D1757D" w:rsidRPr="003F23B0" w:rsidRDefault="00D1757D" w:rsidP="00D1757D">
      <w:pPr>
        <w:spacing w:line="252" w:lineRule="auto"/>
        <w:ind w:firstLine="851"/>
        <w:jc w:val="both"/>
      </w:pPr>
      <w:r w:rsidRPr="003F23B0">
        <w:t xml:space="preserve">1) посадовий оклад – </w:t>
      </w:r>
      <w:r>
        <w:t>7050</w:t>
      </w:r>
      <w:r w:rsidRPr="003F23B0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</w:r>
      <w:r w:rsidRPr="003F23B0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охорони».</w:t>
      </w:r>
    </w:p>
    <w:p w14:paraId="02A4FBC4" w14:textId="77777777" w:rsidR="00D1757D" w:rsidRPr="003F23B0" w:rsidRDefault="00D1757D" w:rsidP="00D1757D">
      <w:pPr>
        <w:spacing w:line="250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 </w:t>
      </w:r>
    </w:p>
    <w:p w14:paraId="0E5B2ECD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5B1F2279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547A6F0C" w14:textId="77777777" w:rsidR="00D1757D" w:rsidRPr="003F23B0" w:rsidRDefault="00D1757D" w:rsidP="00D1757D">
      <w:pPr>
        <w:spacing w:line="246" w:lineRule="auto"/>
        <w:ind w:firstLine="851"/>
        <w:jc w:val="both"/>
        <w:rPr>
          <w:b/>
        </w:rPr>
      </w:pPr>
    </w:p>
    <w:p w14:paraId="7802F932" w14:textId="77777777" w:rsidR="00D1757D" w:rsidRPr="003F23B0" w:rsidRDefault="00D1757D" w:rsidP="00D1757D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251EEB33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E31DD11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49FAB156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31721A1E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0160BDA1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>5) автобіографія;</w:t>
      </w:r>
    </w:p>
    <w:p w14:paraId="77577CF6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7261E167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0111159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19D35096" w14:textId="77777777" w:rsidR="00D1757D" w:rsidRPr="003F23B0" w:rsidRDefault="00D1757D" w:rsidP="00D1757D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5AC74862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A30B2CA" w14:textId="77777777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947CB65" w14:textId="77777777" w:rsidR="00D1757D" w:rsidRPr="003F23B0" w:rsidRDefault="00D1757D" w:rsidP="00D1757D">
      <w:pPr>
        <w:spacing w:line="246" w:lineRule="auto"/>
        <w:ind w:firstLine="773"/>
        <w:jc w:val="both"/>
      </w:pPr>
      <w:r w:rsidRPr="003F23B0">
        <w:t>Документи приймаються з 09.00 0</w:t>
      </w:r>
      <w:r>
        <w:t>8</w:t>
      </w:r>
      <w:r w:rsidRPr="003F23B0">
        <w:t xml:space="preserve"> травня 2020 року до 17.45 </w:t>
      </w:r>
      <w:r>
        <w:t>21</w:t>
      </w:r>
      <w:r w:rsidRPr="003F23B0">
        <w:t xml:space="preserve"> травня 2020 року за адресою: Луганська область, м. Лисичанськ, вул. Сосюри, 347.</w:t>
      </w:r>
    </w:p>
    <w:p w14:paraId="4252BDA1" w14:textId="6154C960" w:rsidR="00D1757D" w:rsidRPr="003F23B0" w:rsidRDefault="00D1757D" w:rsidP="00D1757D">
      <w:pPr>
        <w:spacing w:line="246" w:lineRule="auto"/>
        <w:ind w:firstLine="851"/>
        <w:jc w:val="both"/>
      </w:pPr>
      <w:r w:rsidRPr="003F23B0">
        <w:t xml:space="preserve">На </w:t>
      </w:r>
      <w:r w:rsidR="00616E85">
        <w:t>начальника організаційно-планової служби</w:t>
      </w:r>
      <w:r w:rsidRPr="003F23B0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</w:t>
      </w:r>
      <w:r w:rsidRPr="003F23B0">
        <w:lastRenderedPageBreak/>
        <w:t>в поліції (частина третя статті 163 Закону України «Про судоустрій і статус суддів»).</w:t>
      </w:r>
    </w:p>
    <w:p w14:paraId="7B419E74" w14:textId="77777777" w:rsidR="00D13C87" w:rsidRDefault="00D13C87" w:rsidP="00D1757D">
      <w:pPr>
        <w:ind w:firstLine="709"/>
        <w:rPr>
          <w:b/>
        </w:rPr>
      </w:pPr>
    </w:p>
    <w:p w14:paraId="1F68C799" w14:textId="77777777" w:rsidR="00D1757D" w:rsidRPr="003F23B0" w:rsidRDefault="00D1757D" w:rsidP="00D1757D">
      <w:pPr>
        <w:spacing w:before="120" w:after="120"/>
        <w:ind w:firstLine="851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14:paraId="11BDEB03" w14:textId="77777777" w:rsidR="00D1757D" w:rsidRPr="003F23B0" w:rsidRDefault="00D1757D" w:rsidP="00D1757D">
      <w:pPr>
        <w:spacing w:before="120" w:after="120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rPr>
          <w:spacing w:val="-6"/>
        </w:rPr>
        <w:t>27</w:t>
      </w:r>
      <w:r w:rsidRPr="003F23B0">
        <w:rPr>
          <w:spacing w:val="-6"/>
        </w:rPr>
        <w:t xml:space="preserve"> травня 2020 року.</w:t>
      </w:r>
    </w:p>
    <w:p w14:paraId="3DED8EEF" w14:textId="77777777" w:rsidR="00D1757D" w:rsidRPr="003F23B0" w:rsidRDefault="00D1757D" w:rsidP="00D1757D">
      <w:pPr>
        <w:spacing w:before="120" w:after="120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5D912D2E" w14:textId="77777777" w:rsidR="00D1757D" w:rsidRPr="003F23B0" w:rsidRDefault="00D1757D" w:rsidP="00D1757D">
      <w:pPr>
        <w:ind w:firstLine="744"/>
      </w:pPr>
      <w:r w:rsidRPr="003F23B0">
        <w:t>Майорова Інна Володимирівна, 0662831524, lg@sso.court.gov.ua</w:t>
      </w:r>
    </w:p>
    <w:p w14:paraId="257F2D0E" w14:textId="77777777" w:rsidR="00D1757D" w:rsidRDefault="00D1757D" w:rsidP="00D1757D">
      <w:pPr>
        <w:ind w:firstLine="709"/>
        <w:rPr>
          <w:b/>
        </w:rPr>
      </w:pPr>
    </w:p>
    <w:p w14:paraId="1AF048C8" w14:textId="77777777" w:rsidR="00D1757D" w:rsidRPr="003F23B0" w:rsidRDefault="00D1757D" w:rsidP="00D1757D">
      <w:pPr>
        <w:spacing w:before="240" w:after="240" w:line="226" w:lineRule="auto"/>
        <w:ind w:firstLine="851"/>
        <w:jc w:val="center"/>
        <w:rPr>
          <w:b/>
        </w:rPr>
      </w:pPr>
      <w:r w:rsidRPr="003F23B0">
        <w:rPr>
          <w:b/>
        </w:rPr>
        <w:t>Квалі</w:t>
      </w:r>
      <w:r w:rsidRPr="003F23B0">
        <w:t>ф</w:t>
      </w:r>
      <w:r w:rsidRPr="003F23B0">
        <w:rPr>
          <w:b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D1757D" w:rsidRPr="003F23B0" w14:paraId="62CB50B0" w14:textId="77777777" w:rsidTr="004F0E36">
        <w:tc>
          <w:tcPr>
            <w:tcW w:w="3936" w:type="dxa"/>
          </w:tcPr>
          <w:p w14:paraId="0F24DA34" w14:textId="77777777" w:rsidR="00D1757D" w:rsidRPr="003F23B0" w:rsidRDefault="00D1757D" w:rsidP="004F0E36">
            <w:pPr>
              <w:spacing w:line="226" w:lineRule="auto"/>
              <w:jc w:val="both"/>
            </w:pPr>
            <w:r w:rsidRPr="003F23B0">
              <w:t>1. Освіта</w:t>
            </w:r>
          </w:p>
        </w:tc>
        <w:tc>
          <w:tcPr>
            <w:tcW w:w="6061" w:type="dxa"/>
          </w:tcPr>
          <w:p w14:paraId="7BFFA339" w14:textId="50BBBAF4" w:rsidR="00616E85" w:rsidRPr="0051236E" w:rsidRDefault="006E266B" w:rsidP="00616E85">
            <w:pPr>
              <w:spacing w:line="242" w:lineRule="auto"/>
              <w:jc w:val="both"/>
            </w:pPr>
            <w:r>
              <w:t xml:space="preserve">вища </w:t>
            </w:r>
            <w:r w:rsidR="00616E85" w:rsidRPr="0051236E">
              <w:t>освіта у галузі знань: «Право», «Цивільна безпека»</w:t>
            </w:r>
            <w:r w:rsidR="00616E85">
              <w:t>, «Публічне управління та адміністрування», «Управління та адміністрування»</w:t>
            </w:r>
            <w:r w:rsidR="00616E85" w:rsidRPr="0051236E">
              <w:t xml:space="preserve"> ступінь вищої освіти, освітній рівень – магістр*. </w:t>
            </w:r>
          </w:p>
          <w:p w14:paraId="3E01B6B7" w14:textId="77777777" w:rsidR="00D1757D" w:rsidRPr="003F23B0" w:rsidRDefault="00D1757D" w:rsidP="00616E85">
            <w:pPr>
              <w:spacing w:line="242" w:lineRule="auto"/>
              <w:jc w:val="both"/>
            </w:pPr>
          </w:p>
        </w:tc>
      </w:tr>
      <w:tr w:rsidR="00D1757D" w:rsidRPr="003F23B0" w14:paraId="1A67936F" w14:textId="77777777" w:rsidTr="004F0E36">
        <w:tc>
          <w:tcPr>
            <w:tcW w:w="3936" w:type="dxa"/>
          </w:tcPr>
          <w:p w14:paraId="2CE35159" w14:textId="77777777" w:rsidR="00D1757D" w:rsidRPr="003F23B0" w:rsidRDefault="00D1757D" w:rsidP="004F0E36">
            <w:pPr>
              <w:spacing w:line="226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6061" w:type="dxa"/>
          </w:tcPr>
          <w:p w14:paraId="0CB5F217" w14:textId="109E5364" w:rsidR="00616E85" w:rsidRPr="0051236E" w:rsidRDefault="00616E85" w:rsidP="00616E85">
            <w:pPr>
              <w:spacing w:line="242" w:lineRule="auto"/>
              <w:jc w:val="both"/>
              <w:rPr>
                <w:highlight w:val="yellow"/>
              </w:rPr>
            </w:pPr>
            <w:r w:rsidRPr="00384569">
              <w:t>досвід роботи:</w:t>
            </w:r>
            <w:r>
              <w:t xml:space="preserve"> </w:t>
            </w:r>
            <w:r w:rsidR="009F0A81">
              <w:t xml:space="preserve">  загальний – не менше 10 років, </w:t>
            </w:r>
          </w:p>
          <w:p w14:paraId="3B1507BD" w14:textId="57FA52EA" w:rsidR="00616E85" w:rsidRPr="0051236E" w:rsidRDefault="00616E85" w:rsidP="00616E85">
            <w:pPr>
              <w:spacing w:line="242" w:lineRule="auto"/>
              <w:jc w:val="both"/>
            </w:pPr>
            <w:r w:rsidRPr="00EA05E7">
              <w:t>на керівних посадах</w:t>
            </w:r>
            <w:r w:rsidR="009F0A81">
              <w:t xml:space="preserve"> </w:t>
            </w:r>
            <w:r w:rsidRPr="00EA05E7">
              <w:t xml:space="preserve"> – не менше </w:t>
            </w:r>
            <w:r w:rsidR="009F0A81">
              <w:t>5</w:t>
            </w:r>
            <w:r w:rsidRPr="00EA05E7">
              <w:t xml:space="preserve"> років</w:t>
            </w:r>
            <w:r>
              <w:t>.</w:t>
            </w:r>
          </w:p>
          <w:p w14:paraId="3861C8F8" w14:textId="77777777" w:rsidR="00D1757D" w:rsidRPr="003F23B0" w:rsidRDefault="00D1757D" w:rsidP="00616E85">
            <w:pPr>
              <w:spacing w:line="242" w:lineRule="auto"/>
              <w:jc w:val="both"/>
            </w:pPr>
          </w:p>
        </w:tc>
      </w:tr>
      <w:tr w:rsidR="00D1757D" w:rsidRPr="003F23B0" w14:paraId="4B11BC28" w14:textId="77777777" w:rsidTr="004F0E36">
        <w:tc>
          <w:tcPr>
            <w:tcW w:w="3936" w:type="dxa"/>
          </w:tcPr>
          <w:p w14:paraId="128FCBCA" w14:textId="77777777" w:rsidR="00D1757D" w:rsidRPr="003F23B0" w:rsidRDefault="00D1757D" w:rsidP="004F0E36">
            <w:pPr>
              <w:spacing w:line="226" w:lineRule="auto"/>
              <w:jc w:val="both"/>
            </w:pPr>
            <w:r w:rsidRPr="003F23B0">
              <w:t>3. Володіння державною</w:t>
            </w:r>
          </w:p>
          <w:p w14:paraId="3189BC48" w14:textId="77777777" w:rsidR="00D1757D" w:rsidRPr="003F23B0" w:rsidRDefault="00D1757D" w:rsidP="004F0E36">
            <w:pPr>
              <w:spacing w:line="226" w:lineRule="auto"/>
              <w:jc w:val="both"/>
            </w:pPr>
            <w:r w:rsidRPr="003F23B0">
              <w:t xml:space="preserve"> мовою</w:t>
            </w:r>
          </w:p>
        </w:tc>
        <w:tc>
          <w:tcPr>
            <w:tcW w:w="6061" w:type="dxa"/>
          </w:tcPr>
          <w:p w14:paraId="0C08DCF8" w14:textId="77777777" w:rsidR="00D1757D" w:rsidRPr="003F23B0" w:rsidRDefault="00D1757D" w:rsidP="004F0E36">
            <w:pPr>
              <w:spacing w:line="226" w:lineRule="auto"/>
              <w:jc w:val="both"/>
            </w:pPr>
            <w:r w:rsidRPr="003F23B0">
              <w:t>вільне володіння державною мовою.</w:t>
            </w:r>
          </w:p>
        </w:tc>
      </w:tr>
    </w:tbl>
    <w:p w14:paraId="026C2EDD" w14:textId="77777777" w:rsidR="00D1757D" w:rsidRPr="003F23B0" w:rsidRDefault="00D1757D" w:rsidP="00D1757D">
      <w:pPr>
        <w:spacing w:before="240" w:after="240"/>
        <w:ind w:firstLine="851"/>
        <w:jc w:val="center"/>
        <w:rPr>
          <w:b/>
        </w:rPr>
      </w:pPr>
      <w:r w:rsidRPr="003F23B0">
        <w:rPr>
          <w:b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40"/>
        <w:gridCol w:w="5799"/>
      </w:tblGrid>
      <w:tr w:rsidR="00D1757D" w:rsidRPr="003F23B0" w14:paraId="32AB9B05" w14:textId="77777777" w:rsidTr="004F0E36">
        <w:tc>
          <w:tcPr>
            <w:tcW w:w="3936" w:type="dxa"/>
          </w:tcPr>
          <w:p w14:paraId="0B4E9015" w14:textId="77777777" w:rsidR="00D1757D" w:rsidRPr="003F23B0" w:rsidRDefault="00D1757D" w:rsidP="004F0E36">
            <w:pPr>
              <w:jc w:val="both"/>
            </w:pPr>
            <w:r w:rsidRPr="003F23B0">
              <w:t>1. Наявність лідерських навичок</w:t>
            </w:r>
          </w:p>
        </w:tc>
        <w:tc>
          <w:tcPr>
            <w:tcW w:w="5919" w:type="dxa"/>
          </w:tcPr>
          <w:p w14:paraId="5FFA2728" w14:textId="77777777" w:rsidR="00D1757D" w:rsidRPr="003F23B0" w:rsidRDefault="00D1757D" w:rsidP="004F0E36">
            <w:pPr>
              <w:jc w:val="both"/>
            </w:pPr>
            <w:r w:rsidRPr="003F23B0">
              <w:t>встановлення цілей, пріоритетів та орієнтирів;</w:t>
            </w:r>
          </w:p>
          <w:p w14:paraId="1ABD1CD7" w14:textId="77777777" w:rsidR="00D1757D" w:rsidRPr="003F23B0" w:rsidRDefault="00D1757D" w:rsidP="004F0E36">
            <w:pPr>
              <w:jc w:val="both"/>
            </w:pPr>
            <w:r w:rsidRPr="003F23B0">
              <w:t>стратегічне планування;</w:t>
            </w:r>
          </w:p>
          <w:p w14:paraId="64081D33" w14:textId="77777777" w:rsidR="00D1757D" w:rsidRPr="003F23B0" w:rsidRDefault="00D1757D" w:rsidP="004F0E36">
            <w:pPr>
              <w:jc w:val="both"/>
            </w:pPr>
            <w:r w:rsidRPr="003F23B0">
              <w:t>багатофункціональність;</w:t>
            </w:r>
          </w:p>
          <w:p w14:paraId="2655171A" w14:textId="77777777" w:rsidR="00D1757D" w:rsidRPr="003F23B0" w:rsidRDefault="00D1757D" w:rsidP="004F0E36">
            <w:pPr>
              <w:jc w:val="both"/>
            </w:pPr>
            <w:r w:rsidRPr="003F23B0">
              <w:t>ведення ділових переговорів;</w:t>
            </w:r>
          </w:p>
          <w:p w14:paraId="296417AA" w14:textId="77777777" w:rsidR="00D1757D" w:rsidRPr="003F23B0" w:rsidRDefault="00D1757D" w:rsidP="004F0E36">
            <w:pPr>
              <w:jc w:val="both"/>
            </w:pPr>
            <w:r w:rsidRPr="003F23B0">
              <w:t xml:space="preserve">досягнення кінцевих результатів. </w:t>
            </w:r>
          </w:p>
          <w:p w14:paraId="7FEC98B7" w14:textId="77777777" w:rsidR="00D1757D" w:rsidRPr="003F23B0" w:rsidRDefault="00D1757D" w:rsidP="004F0E36">
            <w:pPr>
              <w:jc w:val="both"/>
            </w:pPr>
          </w:p>
        </w:tc>
      </w:tr>
      <w:tr w:rsidR="00D1757D" w:rsidRPr="003F23B0" w14:paraId="12AA041E" w14:textId="77777777" w:rsidTr="004F0E36">
        <w:tc>
          <w:tcPr>
            <w:tcW w:w="3936" w:type="dxa"/>
          </w:tcPr>
          <w:p w14:paraId="7C66D013" w14:textId="77777777" w:rsidR="00D1757D" w:rsidRPr="003F23B0" w:rsidRDefault="00D1757D" w:rsidP="004F0E36">
            <w:pPr>
              <w:jc w:val="both"/>
            </w:pPr>
            <w:r w:rsidRPr="003F23B0">
              <w:t>2. Вміння приймати ефективні рішення</w:t>
            </w:r>
          </w:p>
        </w:tc>
        <w:tc>
          <w:tcPr>
            <w:tcW w:w="5919" w:type="dxa"/>
          </w:tcPr>
          <w:p w14:paraId="2E41516E" w14:textId="77777777" w:rsidR="00D1757D" w:rsidRDefault="00D1757D" w:rsidP="00616E85">
            <w:pPr>
              <w:jc w:val="both"/>
            </w:pPr>
            <w:r w:rsidRPr="003F23B0">
              <w:t>здатність швидко приймати рішення та діяти в екстремальних ситуаціях.</w:t>
            </w:r>
          </w:p>
          <w:p w14:paraId="0F8594CC" w14:textId="31F56570" w:rsidR="00616E85" w:rsidRPr="003F23B0" w:rsidRDefault="00616E85" w:rsidP="00616E85">
            <w:pPr>
              <w:jc w:val="both"/>
            </w:pPr>
          </w:p>
        </w:tc>
      </w:tr>
      <w:tr w:rsidR="00D1757D" w:rsidRPr="003F23B0" w14:paraId="70E41238" w14:textId="77777777" w:rsidTr="004F0E36">
        <w:tc>
          <w:tcPr>
            <w:tcW w:w="3936" w:type="dxa"/>
          </w:tcPr>
          <w:p w14:paraId="1F6CBA9B" w14:textId="77777777" w:rsidR="00D1757D" w:rsidRPr="003F23B0" w:rsidRDefault="00D1757D" w:rsidP="004F0E36">
            <w:pPr>
              <w:jc w:val="both"/>
            </w:pPr>
            <w:r w:rsidRPr="003F23B0">
              <w:t xml:space="preserve">3. Комунікація та взаємодія </w:t>
            </w:r>
          </w:p>
        </w:tc>
        <w:tc>
          <w:tcPr>
            <w:tcW w:w="5919" w:type="dxa"/>
          </w:tcPr>
          <w:p w14:paraId="293F9FA1" w14:textId="77777777" w:rsidR="00D1757D" w:rsidRPr="003F23B0" w:rsidRDefault="00D1757D" w:rsidP="004F0E36">
            <w:pPr>
              <w:jc w:val="both"/>
            </w:pPr>
            <w:r w:rsidRPr="003F23B0">
              <w:t>здатність систематизувати, узагальнювати інформацію; гнучкість; проникливість.</w:t>
            </w:r>
          </w:p>
          <w:p w14:paraId="08DBBCBB" w14:textId="77777777" w:rsidR="00D1757D" w:rsidRPr="009428E6" w:rsidRDefault="00D1757D" w:rsidP="004F0E36">
            <w:pPr>
              <w:jc w:val="both"/>
            </w:pPr>
          </w:p>
        </w:tc>
      </w:tr>
      <w:tr w:rsidR="00D1757D" w:rsidRPr="003F23B0" w14:paraId="32D3617C" w14:textId="77777777" w:rsidTr="004F0E36">
        <w:tc>
          <w:tcPr>
            <w:tcW w:w="3936" w:type="dxa"/>
          </w:tcPr>
          <w:p w14:paraId="789BE8B3" w14:textId="77777777" w:rsidR="00D1757D" w:rsidRPr="003F23B0" w:rsidRDefault="00D1757D" w:rsidP="004F0E36">
            <w:pPr>
              <w:jc w:val="both"/>
            </w:pPr>
            <w:r w:rsidRPr="003F23B0">
              <w:t>4. Управління організацією та персоналом</w:t>
            </w:r>
          </w:p>
        </w:tc>
        <w:tc>
          <w:tcPr>
            <w:tcW w:w="5919" w:type="dxa"/>
          </w:tcPr>
          <w:p w14:paraId="103B0CB2" w14:textId="77777777" w:rsidR="00D1757D" w:rsidRPr="003F23B0" w:rsidRDefault="00D1757D" w:rsidP="004F0E36">
            <w:pPr>
              <w:jc w:val="both"/>
            </w:pPr>
            <w:r w:rsidRPr="003F23B0">
              <w:t xml:space="preserve">організація роботи та контроль; </w:t>
            </w:r>
          </w:p>
          <w:p w14:paraId="4462D145" w14:textId="77777777" w:rsidR="00D1757D" w:rsidRPr="003F23B0" w:rsidRDefault="00D1757D" w:rsidP="004F0E36">
            <w:pPr>
              <w:jc w:val="both"/>
            </w:pPr>
            <w:r w:rsidRPr="003F23B0">
              <w:t xml:space="preserve">управління людськими ресурсами; </w:t>
            </w:r>
          </w:p>
          <w:p w14:paraId="1E031E48" w14:textId="77777777" w:rsidR="00D1757D" w:rsidRPr="003F23B0" w:rsidRDefault="00D1757D" w:rsidP="004F0E36">
            <w:pPr>
              <w:jc w:val="both"/>
            </w:pPr>
            <w:r w:rsidRPr="003F23B0">
              <w:t>вміння мотивувати підлеглих працівників.</w:t>
            </w:r>
          </w:p>
          <w:p w14:paraId="78AD7E4E" w14:textId="77777777" w:rsidR="00D1757D" w:rsidRPr="009428E6" w:rsidRDefault="00D1757D" w:rsidP="004F0E36">
            <w:pPr>
              <w:jc w:val="both"/>
            </w:pPr>
          </w:p>
        </w:tc>
      </w:tr>
      <w:tr w:rsidR="00D1757D" w:rsidRPr="003F23B0" w14:paraId="6C63405F" w14:textId="77777777" w:rsidTr="004F0E36">
        <w:tc>
          <w:tcPr>
            <w:tcW w:w="3936" w:type="dxa"/>
          </w:tcPr>
          <w:p w14:paraId="724FA24B" w14:textId="77777777" w:rsidR="00D1757D" w:rsidRPr="003F23B0" w:rsidRDefault="00D1757D" w:rsidP="004F0E36">
            <w:pPr>
              <w:jc w:val="both"/>
            </w:pPr>
            <w:r w:rsidRPr="003F23B0">
              <w:lastRenderedPageBreak/>
              <w:t>5. Особистісні компетенції</w:t>
            </w:r>
          </w:p>
        </w:tc>
        <w:tc>
          <w:tcPr>
            <w:tcW w:w="5919" w:type="dxa"/>
          </w:tcPr>
          <w:p w14:paraId="741205B0" w14:textId="77777777" w:rsidR="00D1757D" w:rsidRPr="003F23B0" w:rsidRDefault="00D1757D" w:rsidP="004F0E36">
            <w:pPr>
              <w:jc w:val="both"/>
            </w:pPr>
            <w:r w:rsidRPr="003F23B0">
              <w:t xml:space="preserve">принциповість, рішучість і вимогливість під час прийняття рішень; </w:t>
            </w:r>
          </w:p>
          <w:p w14:paraId="7271273F" w14:textId="77777777" w:rsidR="00D1757D" w:rsidRPr="003F23B0" w:rsidRDefault="00D1757D" w:rsidP="004F0E36">
            <w:pPr>
              <w:jc w:val="both"/>
            </w:pPr>
            <w:r w:rsidRPr="003F23B0">
              <w:t xml:space="preserve">системність; </w:t>
            </w:r>
          </w:p>
          <w:p w14:paraId="79FB94E5" w14:textId="77777777" w:rsidR="00D1757D" w:rsidRPr="003F23B0" w:rsidRDefault="00D1757D" w:rsidP="004F0E36">
            <w:pPr>
              <w:jc w:val="both"/>
            </w:pPr>
            <w:r w:rsidRPr="003F23B0">
              <w:t xml:space="preserve">самоорганізація та саморозвиток; </w:t>
            </w:r>
          </w:p>
          <w:p w14:paraId="438BFC85" w14:textId="77777777" w:rsidR="00D1757D" w:rsidRPr="003F23B0" w:rsidRDefault="00D1757D" w:rsidP="004F0E36">
            <w:pPr>
              <w:jc w:val="both"/>
            </w:pPr>
            <w:r w:rsidRPr="003F23B0">
              <w:t xml:space="preserve">політична нейтральність. </w:t>
            </w:r>
          </w:p>
        </w:tc>
      </w:tr>
      <w:tr w:rsidR="00D1757D" w:rsidRPr="003F23B0" w14:paraId="5F71DF24" w14:textId="77777777" w:rsidTr="004F0E36">
        <w:tc>
          <w:tcPr>
            <w:tcW w:w="3936" w:type="dxa"/>
          </w:tcPr>
          <w:p w14:paraId="36A97659" w14:textId="77777777" w:rsidR="00D1757D" w:rsidRPr="003F23B0" w:rsidRDefault="00D1757D" w:rsidP="004F0E36">
            <w:pPr>
              <w:jc w:val="both"/>
            </w:pPr>
            <w:r w:rsidRPr="003F23B0">
              <w:t xml:space="preserve">6. </w:t>
            </w:r>
            <w:r w:rsidRPr="00616E85">
              <w:t>Управління публічними фінансами</w:t>
            </w:r>
            <w:r w:rsidRPr="003F23B0">
              <w:t xml:space="preserve"> </w:t>
            </w:r>
          </w:p>
        </w:tc>
        <w:tc>
          <w:tcPr>
            <w:tcW w:w="5919" w:type="dxa"/>
          </w:tcPr>
          <w:p w14:paraId="5953AA14" w14:textId="77777777" w:rsidR="00616E85" w:rsidRPr="0051236E" w:rsidRDefault="00616E85" w:rsidP="00616E85">
            <w:pPr>
              <w:spacing w:line="242" w:lineRule="auto"/>
              <w:jc w:val="both"/>
            </w:pPr>
            <w:r w:rsidRPr="0051236E">
              <w:t xml:space="preserve">організація роботи та контроль; </w:t>
            </w:r>
          </w:p>
          <w:p w14:paraId="79B0B267" w14:textId="77777777" w:rsidR="00616E85" w:rsidRDefault="00616E85" w:rsidP="00616E85">
            <w:pPr>
              <w:spacing w:line="242" w:lineRule="auto"/>
              <w:jc w:val="both"/>
            </w:pPr>
            <w:r w:rsidRPr="0051236E">
              <w:t>управління людськими ресурсами</w:t>
            </w:r>
            <w:r>
              <w:t>;</w:t>
            </w:r>
          </w:p>
          <w:p w14:paraId="0AB92444" w14:textId="77777777" w:rsidR="00616E85" w:rsidRPr="0051236E" w:rsidRDefault="00616E85" w:rsidP="00616E85">
            <w:pPr>
              <w:spacing w:line="242" w:lineRule="auto"/>
              <w:jc w:val="both"/>
            </w:pPr>
            <w:r>
              <w:t>вміння мотивувати підлеглих працівників</w:t>
            </w:r>
            <w:r w:rsidRPr="0051236E">
              <w:t>.</w:t>
            </w:r>
          </w:p>
          <w:p w14:paraId="73F6D5B8" w14:textId="38F63B74" w:rsidR="00D1757D" w:rsidRPr="00616E85" w:rsidRDefault="00D1757D" w:rsidP="004F0E36">
            <w:pPr>
              <w:ind w:firstLine="33"/>
              <w:jc w:val="both"/>
              <w:rPr>
                <w:sz w:val="20"/>
                <w:szCs w:val="20"/>
              </w:rPr>
            </w:pPr>
            <w:r w:rsidRPr="003F23B0">
              <w:t xml:space="preserve"> </w:t>
            </w:r>
          </w:p>
        </w:tc>
      </w:tr>
      <w:tr w:rsidR="00D1757D" w:rsidRPr="003F23B0" w14:paraId="53C2A88B" w14:textId="77777777" w:rsidTr="004F0E36">
        <w:tc>
          <w:tcPr>
            <w:tcW w:w="3936" w:type="dxa"/>
          </w:tcPr>
          <w:p w14:paraId="2E8A461D" w14:textId="77777777" w:rsidR="00D1757D" w:rsidRPr="003F23B0" w:rsidRDefault="00D1757D" w:rsidP="004F0E36">
            <w:pPr>
              <w:jc w:val="both"/>
            </w:pPr>
            <w:r w:rsidRPr="003F23B0">
              <w:t>7. Робота з інформацією</w:t>
            </w:r>
          </w:p>
        </w:tc>
        <w:tc>
          <w:tcPr>
            <w:tcW w:w="5919" w:type="dxa"/>
          </w:tcPr>
          <w:p w14:paraId="57C8F743" w14:textId="7C76DA63" w:rsidR="00D1757D" w:rsidRPr="003F23B0" w:rsidRDefault="00D1757D" w:rsidP="00616E85">
            <w:pPr>
              <w:jc w:val="both"/>
            </w:pPr>
            <w:r w:rsidRPr="003F23B0">
              <w:t>знання основ законодавства про інформацію.</w:t>
            </w:r>
          </w:p>
        </w:tc>
      </w:tr>
    </w:tbl>
    <w:p w14:paraId="6DC8C937" w14:textId="77777777" w:rsidR="00D1757D" w:rsidRPr="003F23B0" w:rsidRDefault="00D1757D" w:rsidP="00D1757D">
      <w:pPr>
        <w:spacing w:before="240" w:after="240"/>
        <w:ind w:firstLine="851"/>
        <w:jc w:val="center"/>
        <w:rPr>
          <w:b/>
        </w:rPr>
      </w:pPr>
      <w:r w:rsidRPr="003F23B0">
        <w:rPr>
          <w:b/>
        </w:rPr>
        <w:t>Професійні знання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4"/>
        <w:gridCol w:w="5785"/>
      </w:tblGrid>
      <w:tr w:rsidR="00D1757D" w:rsidRPr="003F23B0" w14:paraId="6B2E99D3" w14:textId="77777777" w:rsidTr="004F0E36">
        <w:tc>
          <w:tcPr>
            <w:tcW w:w="3936" w:type="dxa"/>
          </w:tcPr>
          <w:p w14:paraId="4ADC3253" w14:textId="77777777" w:rsidR="00D1757D" w:rsidRPr="003F23B0" w:rsidRDefault="00D1757D" w:rsidP="004F0E36">
            <w:pPr>
              <w:jc w:val="both"/>
            </w:pPr>
            <w:r w:rsidRPr="003F23B0">
              <w:t>1. Знання законодавства</w:t>
            </w:r>
          </w:p>
        </w:tc>
        <w:tc>
          <w:tcPr>
            <w:tcW w:w="5919" w:type="dxa"/>
          </w:tcPr>
          <w:p w14:paraId="7C8370FE" w14:textId="77777777" w:rsidR="00D1757D" w:rsidRPr="003F23B0" w:rsidRDefault="00D1757D" w:rsidP="004F0E36">
            <w:pPr>
              <w:ind w:firstLine="33"/>
              <w:jc w:val="both"/>
            </w:pPr>
            <w:r w:rsidRPr="003F23B0"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14:paraId="5992AE1E" w14:textId="77777777" w:rsidR="00D1757D" w:rsidRPr="009428E6" w:rsidRDefault="00D1757D" w:rsidP="004F0E36">
            <w:pPr>
              <w:jc w:val="both"/>
            </w:pPr>
          </w:p>
        </w:tc>
      </w:tr>
      <w:tr w:rsidR="00D1757D" w:rsidRPr="003F23B0" w14:paraId="7C711842" w14:textId="77777777" w:rsidTr="004F0E36">
        <w:tc>
          <w:tcPr>
            <w:tcW w:w="3936" w:type="dxa"/>
          </w:tcPr>
          <w:p w14:paraId="75D02730" w14:textId="77777777" w:rsidR="00D1757D" w:rsidRPr="003F23B0" w:rsidRDefault="00D1757D" w:rsidP="004F0E36">
            <w:pPr>
              <w:jc w:val="both"/>
            </w:pPr>
            <w:r w:rsidRPr="003F23B0">
              <w:t>2. Знання спеціального</w:t>
            </w:r>
          </w:p>
          <w:p w14:paraId="4D7C603C" w14:textId="77777777" w:rsidR="00D1757D" w:rsidRPr="003F23B0" w:rsidRDefault="00D1757D" w:rsidP="004F0E36">
            <w:pPr>
              <w:jc w:val="both"/>
            </w:pPr>
            <w:r w:rsidRPr="003F23B0">
              <w:t>законодавства</w:t>
            </w:r>
          </w:p>
        </w:tc>
        <w:tc>
          <w:tcPr>
            <w:tcW w:w="5919" w:type="dxa"/>
          </w:tcPr>
          <w:p w14:paraId="2A333244" w14:textId="77777777" w:rsidR="009428E6" w:rsidRPr="004A0D5B" w:rsidRDefault="009428E6" w:rsidP="009428E6">
            <w:pPr>
              <w:ind w:left="88" w:right="96"/>
              <w:contextualSpacing/>
              <w:jc w:val="both"/>
              <w:rPr>
                <w:rFonts w:cs="Calibri"/>
              </w:rPr>
            </w:pPr>
            <w:r w:rsidRPr="004A0D5B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  <w:r w:rsidRPr="004A0D5B">
              <w:rPr>
                <w:rFonts w:cs="Calibri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3784CB1E" w14:textId="5467B90E" w:rsidR="00D1757D" w:rsidRPr="003F23B0" w:rsidRDefault="00D1757D" w:rsidP="004F0E36">
            <w:pPr>
              <w:jc w:val="both"/>
            </w:pPr>
          </w:p>
        </w:tc>
      </w:tr>
    </w:tbl>
    <w:p w14:paraId="19BC9E6E" w14:textId="77777777" w:rsidR="00D1757D" w:rsidRPr="00616E85" w:rsidRDefault="00D1757D" w:rsidP="00D1757D">
      <w:pPr>
        <w:ind w:firstLine="851"/>
        <w:jc w:val="both"/>
        <w:rPr>
          <w:sz w:val="20"/>
          <w:szCs w:val="20"/>
        </w:rPr>
      </w:pPr>
    </w:p>
    <w:p w14:paraId="22CE6B95" w14:textId="40245FD1" w:rsidR="00D1757D" w:rsidRPr="003F23B0" w:rsidRDefault="00D1757D" w:rsidP="00616E85">
      <w:pPr>
        <w:ind w:left="142"/>
        <w:rPr>
          <w:b/>
        </w:rPr>
      </w:pPr>
      <w:r w:rsidRPr="003F23B0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="00616E85" w:rsidRPr="003F23B0">
        <w:rPr>
          <w:b/>
        </w:rPr>
        <w:t xml:space="preserve"> </w:t>
      </w:r>
    </w:p>
    <w:sectPr w:rsidR="00D1757D" w:rsidRPr="003F23B0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C79F" w14:textId="77777777" w:rsidR="00C90C60" w:rsidRDefault="00C90C60" w:rsidP="005C2E40">
      <w:r>
        <w:separator/>
      </w:r>
    </w:p>
  </w:endnote>
  <w:endnote w:type="continuationSeparator" w:id="0">
    <w:p w14:paraId="47282623" w14:textId="77777777" w:rsidR="00C90C60" w:rsidRDefault="00C90C60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05DE" w14:textId="77777777" w:rsidR="00C90C60" w:rsidRDefault="00C90C60" w:rsidP="005C2E40">
      <w:r>
        <w:separator/>
      </w:r>
    </w:p>
  </w:footnote>
  <w:footnote w:type="continuationSeparator" w:id="0">
    <w:p w14:paraId="6D219D11" w14:textId="77777777" w:rsidR="00C90C60" w:rsidRDefault="00C90C60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A0B9" w14:textId="77777777" w:rsidR="00B80026" w:rsidRDefault="00B800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5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1E9D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7D44"/>
    <w:rsid w:val="000F2D75"/>
    <w:rsid w:val="000F5887"/>
    <w:rsid w:val="00111B46"/>
    <w:rsid w:val="00112BD9"/>
    <w:rsid w:val="00114FDB"/>
    <w:rsid w:val="001161CA"/>
    <w:rsid w:val="00122F7D"/>
    <w:rsid w:val="00127633"/>
    <w:rsid w:val="001415FE"/>
    <w:rsid w:val="00143ED3"/>
    <w:rsid w:val="001475DD"/>
    <w:rsid w:val="00155112"/>
    <w:rsid w:val="00156F10"/>
    <w:rsid w:val="00157511"/>
    <w:rsid w:val="001704EC"/>
    <w:rsid w:val="00175A46"/>
    <w:rsid w:val="00186DD3"/>
    <w:rsid w:val="00197E78"/>
    <w:rsid w:val="001B4534"/>
    <w:rsid w:val="001B4C04"/>
    <w:rsid w:val="001C66E4"/>
    <w:rsid w:val="001C7EBF"/>
    <w:rsid w:val="001E3AA6"/>
    <w:rsid w:val="001E53C3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0CF9"/>
    <w:rsid w:val="003230B0"/>
    <w:rsid w:val="00325EDE"/>
    <w:rsid w:val="00336441"/>
    <w:rsid w:val="00340B2E"/>
    <w:rsid w:val="0034499F"/>
    <w:rsid w:val="00346324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E00BB"/>
    <w:rsid w:val="003E1898"/>
    <w:rsid w:val="003E3161"/>
    <w:rsid w:val="003E637A"/>
    <w:rsid w:val="003E75BD"/>
    <w:rsid w:val="003F23B0"/>
    <w:rsid w:val="00414E33"/>
    <w:rsid w:val="00416BEB"/>
    <w:rsid w:val="00424B92"/>
    <w:rsid w:val="00427E56"/>
    <w:rsid w:val="004315B8"/>
    <w:rsid w:val="0044287B"/>
    <w:rsid w:val="00443202"/>
    <w:rsid w:val="00451FCF"/>
    <w:rsid w:val="00453492"/>
    <w:rsid w:val="0045641A"/>
    <w:rsid w:val="0047366A"/>
    <w:rsid w:val="00473EE0"/>
    <w:rsid w:val="004871C6"/>
    <w:rsid w:val="00491CF8"/>
    <w:rsid w:val="004A0D5B"/>
    <w:rsid w:val="004B057E"/>
    <w:rsid w:val="004B4AE4"/>
    <w:rsid w:val="004C38E5"/>
    <w:rsid w:val="004C6BEA"/>
    <w:rsid w:val="004D16E4"/>
    <w:rsid w:val="004E4139"/>
    <w:rsid w:val="004F1158"/>
    <w:rsid w:val="004F484C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005B"/>
    <w:rsid w:val="005936D4"/>
    <w:rsid w:val="005A2173"/>
    <w:rsid w:val="005A3C10"/>
    <w:rsid w:val="005A6E85"/>
    <w:rsid w:val="005B667B"/>
    <w:rsid w:val="005C1209"/>
    <w:rsid w:val="005C2E40"/>
    <w:rsid w:val="005D0B36"/>
    <w:rsid w:val="005E2B9D"/>
    <w:rsid w:val="005E5243"/>
    <w:rsid w:val="005F000E"/>
    <w:rsid w:val="005F0DDB"/>
    <w:rsid w:val="00600FFB"/>
    <w:rsid w:val="00610503"/>
    <w:rsid w:val="00616E85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B0DD0"/>
    <w:rsid w:val="006B638A"/>
    <w:rsid w:val="006C104B"/>
    <w:rsid w:val="006C1EEB"/>
    <w:rsid w:val="006D45C3"/>
    <w:rsid w:val="006E1EA3"/>
    <w:rsid w:val="006E266B"/>
    <w:rsid w:val="00703E91"/>
    <w:rsid w:val="007065C1"/>
    <w:rsid w:val="007408CA"/>
    <w:rsid w:val="007408EC"/>
    <w:rsid w:val="00743377"/>
    <w:rsid w:val="007516D7"/>
    <w:rsid w:val="00762956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F2FA3"/>
    <w:rsid w:val="007F4E2C"/>
    <w:rsid w:val="00804CD3"/>
    <w:rsid w:val="008172E8"/>
    <w:rsid w:val="0083679A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57B8"/>
    <w:rsid w:val="009109CC"/>
    <w:rsid w:val="00911E49"/>
    <w:rsid w:val="00917F1A"/>
    <w:rsid w:val="00924C4D"/>
    <w:rsid w:val="00925793"/>
    <w:rsid w:val="009414DB"/>
    <w:rsid w:val="00941B68"/>
    <w:rsid w:val="009428E6"/>
    <w:rsid w:val="00953863"/>
    <w:rsid w:val="00956C4D"/>
    <w:rsid w:val="00964423"/>
    <w:rsid w:val="00971947"/>
    <w:rsid w:val="00971AB0"/>
    <w:rsid w:val="00973ECA"/>
    <w:rsid w:val="00981D45"/>
    <w:rsid w:val="00992781"/>
    <w:rsid w:val="009A5963"/>
    <w:rsid w:val="009B69D1"/>
    <w:rsid w:val="009C07B4"/>
    <w:rsid w:val="009C0CB0"/>
    <w:rsid w:val="009C50E2"/>
    <w:rsid w:val="009D426B"/>
    <w:rsid w:val="009E1835"/>
    <w:rsid w:val="009E3C38"/>
    <w:rsid w:val="009E520F"/>
    <w:rsid w:val="009E5BF2"/>
    <w:rsid w:val="009F0A81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13EA"/>
    <w:rsid w:val="00A53D2F"/>
    <w:rsid w:val="00A5655C"/>
    <w:rsid w:val="00A66EBA"/>
    <w:rsid w:val="00A719B2"/>
    <w:rsid w:val="00A83A44"/>
    <w:rsid w:val="00A8584A"/>
    <w:rsid w:val="00A87327"/>
    <w:rsid w:val="00A91766"/>
    <w:rsid w:val="00AA1D61"/>
    <w:rsid w:val="00AA7CDD"/>
    <w:rsid w:val="00AB0610"/>
    <w:rsid w:val="00AB12A5"/>
    <w:rsid w:val="00AC3833"/>
    <w:rsid w:val="00AD142B"/>
    <w:rsid w:val="00AD3E64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41D3C"/>
    <w:rsid w:val="00B4551A"/>
    <w:rsid w:val="00B60508"/>
    <w:rsid w:val="00B609F4"/>
    <w:rsid w:val="00B746C5"/>
    <w:rsid w:val="00B76FFA"/>
    <w:rsid w:val="00B80026"/>
    <w:rsid w:val="00B82305"/>
    <w:rsid w:val="00B93487"/>
    <w:rsid w:val="00B94BC0"/>
    <w:rsid w:val="00BA02F5"/>
    <w:rsid w:val="00BB0E23"/>
    <w:rsid w:val="00BB30FE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287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90C60"/>
    <w:rsid w:val="00CA25D0"/>
    <w:rsid w:val="00CB4B5A"/>
    <w:rsid w:val="00CB6DF9"/>
    <w:rsid w:val="00CD1F76"/>
    <w:rsid w:val="00CD2483"/>
    <w:rsid w:val="00CD64ED"/>
    <w:rsid w:val="00CE0EA8"/>
    <w:rsid w:val="00CF4454"/>
    <w:rsid w:val="00CF5CB6"/>
    <w:rsid w:val="00CF64B4"/>
    <w:rsid w:val="00D037C8"/>
    <w:rsid w:val="00D063E9"/>
    <w:rsid w:val="00D13C87"/>
    <w:rsid w:val="00D1757D"/>
    <w:rsid w:val="00D24C1D"/>
    <w:rsid w:val="00D25300"/>
    <w:rsid w:val="00D42FE6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E4527"/>
    <w:rsid w:val="00DF022C"/>
    <w:rsid w:val="00DF2377"/>
    <w:rsid w:val="00E31B2C"/>
    <w:rsid w:val="00E328BF"/>
    <w:rsid w:val="00E33577"/>
    <w:rsid w:val="00E5599B"/>
    <w:rsid w:val="00E57ACE"/>
    <w:rsid w:val="00E57E99"/>
    <w:rsid w:val="00E61368"/>
    <w:rsid w:val="00E80C50"/>
    <w:rsid w:val="00EB65CD"/>
    <w:rsid w:val="00EC494F"/>
    <w:rsid w:val="00ED362C"/>
    <w:rsid w:val="00EE3E7B"/>
    <w:rsid w:val="00EE62E7"/>
    <w:rsid w:val="00F03601"/>
    <w:rsid w:val="00F0370B"/>
    <w:rsid w:val="00F055A6"/>
    <w:rsid w:val="00F132F8"/>
    <w:rsid w:val="00F164B6"/>
    <w:rsid w:val="00F16687"/>
    <w:rsid w:val="00F212A5"/>
    <w:rsid w:val="00F24FDA"/>
    <w:rsid w:val="00F30909"/>
    <w:rsid w:val="00F37DFB"/>
    <w:rsid w:val="00F42D26"/>
    <w:rsid w:val="00F47F92"/>
    <w:rsid w:val="00F60E6F"/>
    <w:rsid w:val="00F6258D"/>
    <w:rsid w:val="00F6441E"/>
    <w:rsid w:val="00F67B4A"/>
    <w:rsid w:val="00F67BD2"/>
    <w:rsid w:val="00FA30AA"/>
    <w:rsid w:val="00FA6CB3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075AD"/>
  <w15:chartTrackingRefBased/>
  <w15:docId w15:val="{A5689D6C-CD43-452C-8646-36A2183E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0">
    <w:name w:val="Абзац списка1"/>
    <w:basedOn w:val="a"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62660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x-none" w:eastAsia="x-none"/>
    </w:rPr>
  </w:style>
  <w:style w:type="character" w:styleId="ab">
    <w:name w:val="FollowedHyperlink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qFormat/>
    <w:rsid w:val="005735B4"/>
    <w:rPr>
      <w:rFonts w:cs="Times New Roman"/>
      <w:b/>
    </w:rPr>
  </w:style>
  <w:style w:type="character" w:customStyle="1" w:styleId="rvts0">
    <w:name w:val="rvts0"/>
    <w:rsid w:val="00BD0520"/>
  </w:style>
  <w:style w:type="character" w:customStyle="1" w:styleId="40">
    <w:name w:val="Заголовок 4 Знак"/>
    <w:link w:val="4"/>
    <w:locked/>
    <w:rsid w:val="00C11ACA"/>
    <w:rPr>
      <w:rFonts w:eastAsia="Calibri"/>
      <w:b/>
      <w:sz w:val="28"/>
      <w:lang w:val="ru-RU" w:eastAsia="ru-RU" w:bidi="ar-SA"/>
    </w:rPr>
  </w:style>
  <w:style w:type="paragraph" w:styleId="ae">
    <w:name w:val="Body Text Indent"/>
    <w:basedOn w:val="a"/>
    <w:link w:val="af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locked/>
    <w:rsid w:val="00C11ACA"/>
    <w:rPr>
      <w:sz w:val="28"/>
      <w:szCs w:val="28"/>
      <w:lang w:val="ru-RU" w:eastAsia="ru-RU" w:bidi="ar-SA"/>
    </w:rPr>
  </w:style>
  <w:style w:type="paragraph" w:customStyle="1" w:styleId="FR1">
    <w:name w:val="FR1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3">
    <w:name w:val="Без интервала1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rsid w:val="00C6654E"/>
    <w:pPr>
      <w:spacing w:after="120"/>
    </w:pPr>
  </w:style>
  <w:style w:type="paragraph" w:styleId="af1">
    <w:name w:val="Title"/>
    <w:basedOn w:val="a"/>
    <w:qFormat/>
    <w:locked/>
    <w:rsid w:val="00C6654E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C6654E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17350</Words>
  <Characters>9891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cp:lastModifiedBy>Користувач</cp:lastModifiedBy>
  <cp:revision>11</cp:revision>
  <cp:lastPrinted>2020-02-18T15:08:00Z</cp:lastPrinted>
  <dcterms:created xsi:type="dcterms:W3CDTF">2020-05-03T11:43:00Z</dcterms:created>
  <dcterms:modified xsi:type="dcterms:W3CDTF">2020-05-07T08:45:00Z</dcterms:modified>
</cp:coreProperties>
</file>