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5B" w:rsidRPr="00131874" w:rsidRDefault="008D5F5B" w:rsidP="00873E41">
      <w:pPr>
        <w:jc w:val="center"/>
        <w:rPr>
          <w:lang w:val="uk-UA" w:eastAsia="uk-UA"/>
        </w:rPr>
      </w:pPr>
    </w:p>
    <w:p w:rsidR="00873E41" w:rsidRPr="00131874" w:rsidRDefault="000D3B8A" w:rsidP="00873E41">
      <w:pPr>
        <w:jc w:val="center"/>
        <w:rPr>
          <w:lang w:val="uk-UA"/>
        </w:rPr>
      </w:pPr>
      <w:r w:rsidRPr="00131874">
        <w:rPr>
          <w:noProof/>
        </w:rPr>
        <w:drawing>
          <wp:inline distT="0" distB="0" distL="0" distR="0">
            <wp:extent cx="487680" cy="640080"/>
            <wp:effectExtent l="0" t="0" r="7620" b="7620"/>
            <wp:docPr id="1" name="Рисунок 1" descr="Описание: Trezu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rezub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E41" w:rsidRPr="00131874" w:rsidRDefault="00873E41" w:rsidP="00873E41">
      <w:pPr>
        <w:rPr>
          <w:lang w:val="uk-UA"/>
        </w:rPr>
      </w:pPr>
    </w:p>
    <w:p w:rsidR="00873E41" w:rsidRPr="00131874" w:rsidRDefault="00873E41" w:rsidP="00873E41">
      <w:pPr>
        <w:jc w:val="center"/>
        <w:rPr>
          <w:b/>
          <w:caps/>
          <w:sz w:val="28"/>
          <w:szCs w:val="28"/>
          <w:lang w:val="uk-UA"/>
        </w:rPr>
      </w:pPr>
      <w:r w:rsidRPr="00131874">
        <w:rPr>
          <w:b/>
          <w:caps/>
          <w:sz w:val="28"/>
          <w:szCs w:val="28"/>
          <w:lang w:val="uk-UA"/>
        </w:rPr>
        <w:t>ДЕРЖАВНА СУДОВА АДМІНІСТРАЦІЯ УКРАЇНИ</w:t>
      </w:r>
    </w:p>
    <w:p w:rsidR="00873E41" w:rsidRPr="00131874" w:rsidRDefault="00873E41" w:rsidP="00873E41">
      <w:pPr>
        <w:spacing w:before="480"/>
        <w:jc w:val="center"/>
        <w:rPr>
          <w:b/>
          <w:caps/>
          <w:spacing w:val="40"/>
          <w:sz w:val="28"/>
          <w:szCs w:val="28"/>
          <w:lang w:val="uk-UA"/>
        </w:rPr>
      </w:pPr>
      <w:r w:rsidRPr="00131874">
        <w:rPr>
          <w:b/>
          <w:caps/>
          <w:spacing w:val="40"/>
          <w:sz w:val="28"/>
          <w:szCs w:val="28"/>
          <w:lang w:val="uk-UA"/>
        </w:rPr>
        <w:t>Наказ</w:t>
      </w:r>
    </w:p>
    <w:p w:rsidR="00873E41" w:rsidRPr="00131874" w:rsidRDefault="00873E41" w:rsidP="00873E41">
      <w:pPr>
        <w:pStyle w:val="a4"/>
        <w:tabs>
          <w:tab w:val="clear" w:pos="4153"/>
          <w:tab w:val="clear" w:pos="8306"/>
        </w:tabs>
        <w:rPr>
          <w:rFonts w:ascii="Times New Roman" w:hAnsi="Times New Roman"/>
          <w:b/>
          <w:sz w:val="28"/>
          <w:szCs w:val="28"/>
        </w:rPr>
      </w:pPr>
    </w:p>
    <w:p w:rsidR="00873E41" w:rsidRPr="00131874" w:rsidRDefault="0048796D" w:rsidP="00873E41">
      <w:pPr>
        <w:pStyle w:val="a4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27 червня </w:t>
      </w:r>
      <w:r w:rsidR="009476F5" w:rsidRPr="00131874">
        <w:rPr>
          <w:rFonts w:ascii="Times New Roman" w:hAnsi="Times New Roman"/>
          <w:b/>
          <w:bCs/>
          <w:sz w:val="28"/>
        </w:rPr>
        <w:t>201</w:t>
      </w:r>
      <w:r w:rsidR="009476F5">
        <w:rPr>
          <w:rFonts w:ascii="Times New Roman" w:hAnsi="Times New Roman"/>
          <w:b/>
          <w:bCs/>
          <w:sz w:val="28"/>
        </w:rPr>
        <w:t>8</w:t>
      </w:r>
      <w:r w:rsidR="00873E41" w:rsidRPr="00131874">
        <w:rPr>
          <w:rFonts w:ascii="Times New Roman" w:hAnsi="Times New Roman"/>
          <w:b/>
          <w:bCs/>
          <w:sz w:val="28"/>
        </w:rPr>
        <w:t>року</w:t>
      </w:r>
      <w:r w:rsidR="00873E41" w:rsidRPr="00131874">
        <w:rPr>
          <w:rFonts w:ascii="Times New Roman" w:hAnsi="Times New Roman"/>
          <w:sz w:val="28"/>
        </w:rPr>
        <w:tab/>
      </w:r>
      <w:r w:rsidR="00873E41" w:rsidRPr="00131874">
        <w:rPr>
          <w:rFonts w:ascii="Times New Roman" w:hAnsi="Times New Roman"/>
          <w:b/>
          <w:sz w:val="28"/>
          <w:szCs w:val="28"/>
        </w:rPr>
        <w:t>Київ</w:t>
      </w:r>
      <w:r w:rsidR="00873E41" w:rsidRPr="00131874">
        <w:rPr>
          <w:rFonts w:ascii="Times New Roman" w:hAnsi="Times New Roman"/>
          <w:sz w:val="28"/>
          <w:szCs w:val="28"/>
        </w:rPr>
        <w:tab/>
      </w:r>
      <w:r w:rsidR="00873E41" w:rsidRPr="00131874">
        <w:rPr>
          <w:rFonts w:ascii="Times New Roman" w:hAnsi="Times New Roman"/>
          <w:sz w:val="28"/>
          <w:szCs w:val="28"/>
        </w:rPr>
        <w:tab/>
      </w:r>
      <w:r w:rsidR="00873E41" w:rsidRPr="00131874">
        <w:rPr>
          <w:rFonts w:ascii="Times New Roman" w:hAnsi="Times New Roman"/>
          <w:sz w:val="28"/>
        </w:rPr>
        <w:tab/>
      </w:r>
      <w:r w:rsidR="00873E41" w:rsidRPr="00131874">
        <w:rPr>
          <w:rFonts w:ascii="Times New Roman" w:hAnsi="Times New Roman"/>
          <w:b/>
          <w:bCs/>
          <w:sz w:val="28"/>
        </w:rPr>
        <w:t xml:space="preserve">№ </w:t>
      </w:r>
      <w:r>
        <w:rPr>
          <w:rFonts w:ascii="Times New Roman" w:hAnsi="Times New Roman"/>
          <w:b/>
          <w:bCs/>
          <w:sz w:val="28"/>
        </w:rPr>
        <w:t>330</w:t>
      </w:r>
    </w:p>
    <w:p w:rsidR="00873E41" w:rsidRPr="00131874" w:rsidRDefault="00873E41" w:rsidP="001209DE">
      <w:pPr>
        <w:spacing w:line="360" w:lineRule="auto"/>
        <w:rPr>
          <w:b/>
          <w:sz w:val="28"/>
          <w:szCs w:val="28"/>
          <w:lang w:val="uk-UA"/>
        </w:rPr>
      </w:pPr>
      <w:r w:rsidRPr="00131874">
        <w:rPr>
          <w:b/>
          <w:sz w:val="28"/>
          <w:szCs w:val="28"/>
          <w:lang w:val="uk-UA"/>
        </w:rPr>
        <w:tab/>
      </w:r>
      <w:r w:rsidRPr="00131874">
        <w:rPr>
          <w:b/>
          <w:sz w:val="28"/>
          <w:szCs w:val="28"/>
          <w:lang w:val="uk-UA"/>
        </w:rPr>
        <w:tab/>
      </w:r>
      <w:r w:rsidRPr="00131874">
        <w:rPr>
          <w:b/>
          <w:sz w:val="28"/>
          <w:szCs w:val="28"/>
          <w:lang w:val="uk-UA"/>
        </w:rPr>
        <w:tab/>
      </w:r>
    </w:p>
    <w:p w:rsidR="00DD1EF9" w:rsidRDefault="00DD1EF9" w:rsidP="0041148E">
      <w:pPr>
        <w:pStyle w:val="21"/>
        <w:ind w:firstLine="0"/>
        <w:rPr>
          <w:b/>
          <w:i/>
          <w:sz w:val="24"/>
          <w:szCs w:val="28"/>
        </w:rPr>
      </w:pPr>
    </w:p>
    <w:p w:rsidR="00DE6135" w:rsidRDefault="00DE6135" w:rsidP="0041148E">
      <w:pPr>
        <w:pStyle w:val="21"/>
        <w:ind w:firstLine="0"/>
        <w:rPr>
          <w:b/>
          <w:i/>
          <w:sz w:val="24"/>
          <w:szCs w:val="28"/>
        </w:rPr>
      </w:pPr>
    </w:p>
    <w:p w:rsidR="00DE6135" w:rsidRDefault="00DE6135" w:rsidP="0041148E">
      <w:pPr>
        <w:pStyle w:val="21"/>
        <w:ind w:firstLine="0"/>
        <w:rPr>
          <w:b/>
          <w:i/>
          <w:sz w:val="24"/>
          <w:szCs w:val="28"/>
        </w:rPr>
      </w:pPr>
    </w:p>
    <w:p w:rsidR="00DE6135" w:rsidRDefault="00DE6135" w:rsidP="0041148E">
      <w:pPr>
        <w:pStyle w:val="21"/>
        <w:ind w:firstLine="0"/>
        <w:rPr>
          <w:b/>
          <w:i/>
          <w:sz w:val="24"/>
          <w:szCs w:val="28"/>
        </w:rPr>
      </w:pPr>
    </w:p>
    <w:p w:rsidR="0041148E" w:rsidRDefault="00DC68BF" w:rsidP="0041148E">
      <w:pPr>
        <w:pStyle w:val="21"/>
        <w:ind w:firstLine="0"/>
        <w:rPr>
          <w:b/>
          <w:i/>
          <w:sz w:val="24"/>
          <w:szCs w:val="28"/>
        </w:rPr>
      </w:pPr>
      <w:r w:rsidRPr="00131874">
        <w:rPr>
          <w:b/>
          <w:i/>
          <w:sz w:val="24"/>
          <w:szCs w:val="28"/>
        </w:rPr>
        <w:t xml:space="preserve">Про </w:t>
      </w:r>
      <w:r w:rsidR="0041148E">
        <w:rPr>
          <w:b/>
          <w:i/>
          <w:sz w:val="24"/>
          <w:szCs w:val="28"/>
        </w:rPr>
        <w:t xml:space="preserve">затвердження </w:t>
      </w:r>
    </w:p>
    <w:p w:rsidR="00DC68BF" w:rsidRPr="00131874" w:rsidRDefault="00DC68BF" w:rsidP="0041148E">
      <w:pPr>
        <w:pStyle w:val="21"/>
        <w:ind w:firstLine="0"/>
        <w:rPr>
          <w:b/>
          <w:i/>
          <w:sz w:val="24"/>
          <w:szCs w:val="28"/>
        </w:rPr>
      </w:pPr>
      <w:r w:rsidRPr="00131874">
        <w:rPr>
          <w:b/>
          <w:i/>
          <w:sz w:val="24"/>
          <w:szCs w:val="28"/>
        </w:rPr>
        <w:t>Довідника кодів судів</w:t>
      </w:r>
    </w:p>
    <w:p w:rsidR="00DD1EF9" w:rsidRDefault="00DD1EF9" w:rsidP="00131874">
      <w:pPr>
        <w:ind w:firstLine="709"/>
        <w:jc w:val="both"/>
        <w:rPr>
          <w:sz w:val="27"/>
          <w:szCs w:val="27"/>
          <w:lang w:val="uk-UA"/>
        </w:rPr>
      </w:pPr>
    </w:p>
    <w:p w:rsidR="00B263BE" w:rsidRPr="00393112" w:rsidRDefault="00DC68BF" w:rsidP="00DD1EF9">
      <w:pPr>
        <w:ind w:firstLine="851"/>
        <w:jc w:val="both"/>
        <w:rPr>
          <w:rStyle w:val="FontStyle69"/>
          <w:rFonts w:ascii="Times New Roman" w:hAnsi="Times New Roman" w:cs="Times New Roman"/>
          <w:sz w:val="28"/>
          <w:szCs w:val="28"/>
          <w:lang w:val="uk-UA" w:eastAsia="uk-UA"/>
        </w:rPr>
      </w:pPr>
      <w:r w:rsidRPr="00393112">
        <w:rPr>
          <w:sz w:val="28"/>
          <w:szCs w:val="28"/>
          <w:lang w:val="uk-UA"/>
        </w:rPr>
        <w:t xml:space="preserve">Відповідно до </w:t>
      </w:r>
      <w:r w:rsidR="00E22351" w:rsidRPr="00393112">
        <w:rPr>
          <w:sz w:val="28"/>
          <w:szCs w:val="28"/>
          <w:lang w:val="uk-UA" w:eastAsia="uk-UA"/>
        </w:rPr>
        <w:t xml:space="preserve">частини першої статті 152, частини п’ятої статті 153 Закону України </w:t>
      </w:r>
      <w:r w:rsidR="00E22351" w:rsidRPr="00393112">
        <w:rPr>
          <w:sz w:val="28"/>
          <w:szCs w:val="28"/>
          <w:lang w:val="uk-UA"/>
        </w:rPr>
        <w:t>"</w:t>
      </w:r>
      <w:r w:rsidR="00E22351" w:rsidRPr="00393112">
        <w:rPr>
          <w:sz w:val="28"/>
          <w:szCs w:val="28"/>
          <w:lang w:val="uk-UA" w:eastAsia="uk-UA"/>
        </w:rPr>
        <w:t>Про судоустрій і статус суддів</w:t>
      </w:r>
      <w:r w:rsidR="00E22351" w:rsidRPr="00393112">
        <w:rPr>
          <w:sz w:val="28"/>
          <w:szCs w:val="28"/>
          <w:lang w:val="uk-UA"/>
        </w:rPr>
        <w:t xml:space="preserve">", </w:t>
      </w:r>
      <w:r w:rsidR="00C758FF">
        <w:rPr>
          <w:sz w:val="28"/>
          <w:szCs w:val="28"/>
          <w:lang w:val="uk-UA"/>
        </w:rPr>
        <w:t>у</w:t>
      </w:r>
      <w:r w:rsidR="00C758FF" w:rsidRPr="00393112">
        <w:rPr>
          <w:sz w:val="28"/>
          <w:szCs w:val="28"/>
          <w:lang w:val="uk-UA"/>
        </w:rPr>
        <w:t xml:space="preserve">казів </w:t>
      </w:r>
      <w:r w:rsidRPr="00393112">
        <w:rPr>
          <w:sz w:val="28"/>
          <w:szCs w:val="28"/>
          <w:lang w:val="uk-UA"/>
        </w:rPr>
        <w:t xml:space="preserve">Президента України від </w:t>
      </w:r>
      <w:r w:rsidR="00DC7ABA">
        <w:rPr>
          <w:sz w:val="28"/>
          <w:szCs w:val="28"/>
          <w:lang w:val="uk-UA"/>
        </w:rPr>
        <w:t>29.12.2017</w:t>
      </w:r>
      <w:r w:rsidR="00BF24B3" w:rsidRPr="00393112">
        <w:rPr>
          <w:sz w:val="28"/>
          <w:szCs w:val="28"/>
          <w:lang w:val="uk-UA"/>
        </w:rPr>
        <w:t>№ 449/2017 та № 450/2017 "Про ліквідацію та утворення місцевих загальних судів", № 451/2017 "Про реорганізацію місцевих загальних судів", №</w:t>
      </w:r>
      <w:r w:rsidR="00DD1EF9">
        <w:rPr>
          <w:sz w:val="28"/>
          <w:szCs w:val="28"/>
          <w:lang w:val="uk-UA"/>
        </w:rPr>
        <w:t> </w:t>
      </w:r>
      <w:r w:rsidR="00BF24B3" w:rsidRPr="00393112">
        <w:rPr>
          <w:sz w:val="28"/>
          <w:szCs w:val="28"/>
          <w:lang w:val="uk-UA"/>
        </w:rPr>
        <w:t xml:space="preserve">452/2017 "Про ліквідацію апеляційних судів та утворення апеляційних судів в апеляційних округах", № 453/2017 "Про ліквідацію місцевих господарських судів та утворення окружних господарських судів", </w:t>
      </w:r>
      <w:r w:rsidR="00C758FF">
        <w:rPr>
          <w:sz w:val="28"/>
          <w:szCs w:val="28"/>
          <w:lang w:val="uk-UA"/>
        </w:rPr>
        <w:br/>
      </w:r>
      <w:r w:rsidR="00BF24B3" w:rsidRPr="00393112">
        <w:rPr>
          <w:sz w:val="28"/>
          <w:szCs w:val="28"/>
          <w:lang w:val="uk-UA"/>
        </w:rPr>
        <w:t xml:space="preserve">№ 454/2017 "Про ліквідацію апеляційних господарських судів та утворення апеляційних господарських судів в апеляційних округах", № 455/2017 </w:t>
      </w:r>
      <w:r w:rsidR="00C758FF">
        <w:rPr>
          <w:sz w:val="28"/>
          <w:szCs w:val="28"/>
          <w:lang w:val="uk-UA"/>
        </w:rPr>
        <w:br/>
      </w:r>
      <w:r w:rsidR="00BF24B3" w:rsidRPr="00393112">
        <w:rPr>
          <w:sz w:val="28"/>
          <w:szCs w:val="28"/>
          <w:lang w:val="uk-UA"/>
        </w:rPr>
        <w:t>"Про ліквідацію апеляційних адміністративних судів та утворення апеляційних адміністративних судів в апеляційних округах"</w:t>
      </w:r>
    </w:p>
    <w:p w:rsidR="00DD1EF9" w:rsidRDefault="00DD1EF9" w:rsidP="00DD1EF9">
      <w:pPr>
        <w:ind w:firstLine="851"/>
        <w:jc w:val="both"/>
        <w:rPr>
          <w:b/>
          <w:sz w:val="28"/>
          <w:szCs w:val="28"/>
          <w:lang w:val="uk-UA"/>
        </w:rPr>
      </w:pPr>
    </w:p>
    <w:p w:rsidR="00873E41" w:rsidRPr="00393112" w:rsidRDefault="00873E41" w:rsidP="00393112">
      <w:pPr>
        <w:jc w:val="both"/>
        <w:rPr>
          <w:b/>
          <w:sz w:val="28"/>
          <w:szCs w:val="28"/>
          <w:lang w:val="uk-UA"/>
        </w:rPr>
      </w:pPr>
      <w:r w:rsidRPr="00393112">
        <w:rPr>
          <w:b/>
          <w:sz w:val="28"/>
          <w:szCs w:val="28"/>
          <w:lang w:val="uk-UA"/>
        </w:rPr>
        <w:t>НАКАЗУЮ:</w:t>
      </w:r>
    </w:p>
    <w:p w:rsidR="008E34EB" w:rsidRPr="00393112" w:rsidRDefault="008E34EB" w:rsidP="00DD1EF9">
      <w:pPr>
        <w:ind w:firstLine="851"/>
        <w:jc w:val="both"/>
        <w:rPr>
          <w:b/>
          <w:sz w:val="28"/>
          <w:szCs w:val="28"/>
          <w:lang w:val="uk-UA"/>
        </w:rPr>
      </w:pPr>
    </w:p>
    <w:p w:rsidR="00DC68BF" w:rsidRPr="00393112" w:rsidRDefault="00873E41" w:rsidP="00C758FF">
      <w:pPr>
        <w:ind w:firstLine="709"/>
        <w:jc w:val="both"/>
        <w:rPr>
          <w:sz w:val="28"/>
          <w:szCs w:val="28"/>
          <w:lang w:val="uk-UA"/>
        </w:rPr>
      </w:pPr>
      <w:r w:rsidRPr="00393112">
        <w:rPr>
          <w:sz w:val="28"/>
          <w:szCs w:val="28"/>
          <w:lang w:val="uk-UA"/>
        </w:rPr>
        <w:t xml:space="preserve">1. </w:t>
      </w:r>
      <w:r w:rsidR="00CB65BB" w:rsidRPr="00393112">
        <w:rPr>
          <w:sz w:val="28"/>
          <w:szCs w:val="28"/>
          <w:lang w:val="uk-UA"/>
        </w:rPr>
        <w:t xml:space="preserve">Затвердити </w:t>
      </w:r>
      <w:r w:rsidR="00DC68BF" w:rsidRPr="00393112">
        <w:rPr>
          <w:sz w:val="28"/>
          <w:szCs w:val="28"/>
          <w:lang w:val="uk-UA"/>
        </w:rPr>
        <w:t>Довідник кодів</w:t>
      </w:r>
      <w:r w:rsidR="00CB65BB" w:rsidRPr="00393112">
        <w:rPr>
          <w:sz w:val="28"/>
          <w:szCs w:val="28"/>
          <w:lang w:val="uk-UA"/>
        </w:rPr>
        <w:t xml:space="preserve"> судів</w:t>
      </w:r>
      <w:r w:rsidR="00DC68BF" w:rsidRPr="00393112">
        <w:rPr>
          <w:sz w:val="28"/>
          <w:szCs w:val="28"/>
          <w:lang w:val="uk-UA"/>
        </w:rPr>
        <w:t xml:space="preserve">, </w:t>
      </w:r>
      <w:r w:rsidR="00CB65BB" w:rsidRPr="00393112">
        <w:rPr>
          <w:sz w:val="28"/>
          <w:szCs w:val="28"/>
          <w:lang w:val="uk-UA"/>
        </w:rPr>
        <w:t>що додається</w:t>
      </w:r>
      <w:r w:rsidR="00DC68BF" w:rsidRPr="00393112">
        <w:rPr>
          <w:sz w:val="28"/>
          <w:szCs w:val="28"/>
          <w:lang w:val="uk-UA"/>
        </w:rPr>
        <w:t>.</w:t>
      </w:r>
    </w:p>
    <w:p w:rsidR="00DD1EF9" w:rsidRDefault="00B263BE" w:rsidP="00C758FF">
      <w:pPr>
        <w:pStyle w:val="a3"/>
        <w:ind w:firstLine="709"/>
        <w:jc w:val="both"/>
        <w:rPr>
          <w:sz w:val="28"/>
          <w:szCs w:val="28"/>
          <w:lang w:val="uk-UA"/>
        </w:rPr>
      </w:pPr>
      <w:r w:rsidRPr="00393112">
        <w:rPr>
          <w:sz w:val="28"/>
          <w:szCs w:val="28"/>
          <w:lang w:val="uk-UA"/>
        </w:rPr>
        <w:t>2</w:t>
      </w:r>
      <w:r w:rsidR="00873E41" w:rsidRPr="00393112">
        <w:rPr>
          <w:sz w:val="28"/>
          <w:szCs w:val="28"/>
          <w:lang w:val="uk-UA"/>
        </w:rPr>
        <w:t>.</w:t>
      </w:r>
      <w:r w:rsidR="00DD1EF9" w:rsidRPr="00393112">
        <w:rPr>
          <w:sz w:val="28"/>
          <w:szCs w:val="28"/>
          <w:lang w:val="uk-UA"/>
        </w:rPr>
        <w:t xml:space="preserve">Коди судів застосовуються </w:t>
      </w:r>
      <w:r w:rsidR="00393112">
        <w:rPr>
          <w:sz w:val="28"/>
          <w:szCs w:val="28"/>
          <w:lang w:val="uk-UA"/>
        </w:rPr>
        <w:t>з дня</w:t>
      </w:r>
      <w:r w:rsidR="00DD1EF9" w:rsidRPr="00393112">
        <w:rPr>
          <w:sz w:val="28"/>
          <w:szCs w:val="28"/>
          <w:lang w:val="uk-UA"/>
        </w:rPr>
        <w:t xml:space="preserve"> початку роботи відповідного суду. </w:t>
      </w:r>
    </w:p>
    <w:p w:rsidR="00E169B6" w:rsidRPr="00393112" w:rsidRDefault="00E169B6" w:rsidP="00C758FF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E169B6">
        <w:rPr>
          <w:sz w:val="28"/>
          <w:szCs w:val="28"/>
          <w:lang w:val="uk-UA"/>
        </w:rPr>
        <w:t>. Визнати таким, що втрати</w:t>
      </w:r>
      <w:r>
        <w:rPr>
          <w:sz w:val="28"/>
          <w:szCs w:val="28"/>
          <w:lang w:val="uk-UA"/>
        </w:rPr>
        <w:t>в</w:t>
      </w:r>
      <w:r w:rsidRPr="00E169B6">
        <w:rPr>
          <w:sz w:val="28"/>
          <w:szCs w:val="28"/>
          <w:lang w:val="uk-UA"/>
        </w:rPr>
        <w:t xml:space="preserve"> чинність, наказ Державної судової  адміністрації Українивід 30</w:t>
      </w:r>
      <w:r w:rsidR="00B10BC5">
        <w:rPr>
          <w:sz w:val="28"/>
          <w:szCs w:val="28"/>
          <w:lang w:val="uk-UA"/>
        </w:rPr>
        <w:t>.11.</w:t>
      </w:r>
      <w:r w:rsidRPr="00E169B6">
        <w:rPr>
          <w:sz w:val="28"/>
          <w:szCs w:val="28"/>
          <w:lang w:val="uk-UA"/>
        </w:rPr>
        <w:t xml:space="preserve">2017 №1074 </w:t>
      </w:r>
      <w:r w:rsidR="00B10BC5" w:rsidRPr="005A500D">
        <w:rPr>
          <w:sz w:val="28"/>
          <w:szCs w:val="28"/>
          <w:lang w:val="uk-UA"/>
        </w:rPr>
        <w:t>"</w:t>
      </w:r>
      <w:r w:rsidRPr="00E169B6">
        <w:rPr>
          <w:sz w:val="28"/>
          <w:szCs w:val="28"/>
          <w:lang w:val="uk-UA"/>
        </w:rPr>
        <w:t>Про внесення змін до Довідника кодів судів</w:t>
      </w:r>
      <w:r w:rsidR="00B10BC5" w:rsidRPr="005A500D">
        <w:rPr>
          <w:sz w:val="28"/>
          <w:szCs w:val="28"/>
          <w:lang w:val="uk-UA"/>
        </w:rPr>
        <w:t>"</w:t>
      </w:r>
      <w:r w:rsidR="00B10BC5">
        <w:rPr>
          <w:sz w:val="28"/>
          <w:szCs w:val="28"/>
          <w:lang w:val="uk-UA"/>
        </w:rPr>
        <w:t>.</w:t>
      </w:r>
    </w:p>
    <w:p w:rsidR="00873E41" w:rsidRPr="00393112" w:rsidRDefault="00E169B6" w:rsidP="00C758FF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D1EF9" w:rsidRPr="00393112">
        <w:rPr>
          <w:sz w:val="28"/>
          <w:szCs w:val="28"/>
          <w:lang w:val="uk-UA"/>
        </w:rPr>
        <w:t xml:space="preserve">. </w:t>
      </w:r>
      <w:r w:rsidR="00A44230" w:rsidRPr="00393112">
        <w:rPr>
          <w:sz w:val="28"/>
          <w:szCs w:val="28"/>
          <w:lang w:val="uk-UA"/>
        </w:rPr>
        <w:t>У</w:t>
      </w:r>
      <w:r w:rsidR="00873E41" w:rsidRPr="00393112">
        <w:rPr>
          <w:sz w:val="28"/>
          <w:szCs w:val="28"/>
          <w:lang w:val="uk-UA"/>
        </w:rPr>
        <w:t>правлінн</w:t>
      </w:r>
      <w:r w:rsidR="007B62B5" w:rsidRPr="00393112">
        <w:rPr>
          <w:sz w:val="28"/>
          <w:szCs w:val="28"/>
          <w:lang w:val="uk-UA"/>
        </w:rPr>
        <w:t>ю</w:t>
      </w:r>
      <w:r w:rsidR="00873E41" w:rsidRPr="00393112">
        <w:rPr>
          <w:sz w:val="28"/>
          <w:szCs w:val="28"/>
          <w:lang w:val="uk-UA"/>
        </w:rPr>
        <w:t xml:space="preserve"> організаційного забезпечення </w:t>
      </w:r>
      <w:r w:rsidR="00A44230" w:rsidRPr="00393112">
        <w:rPr>
          <w:sz w:val="28"/>
          <w:szCs w:val="28"/>
          <w:lang w:val="uk-UA"/>
        </w:rPr>
        <w:t>та контролю</w:t>
      </w:r>
      <w:r w:rsidR="00547B83" w:rsidRPr="00393112">
        <w:rPr>
          <w:sz w:val="28"/>
          <w:szCs w:val="28"/>
          <w:lang w:val="uk-UA"/>
        </w:rPr>
        <w:t xml:space="preserve"> (</w:t>
      </w:r>
      <w:r w:rsidR="00A443C0">
        <w:rPr>
          <w:sz w:val="28"/>
          <w:szCs w:val="28"/>
          <w:lang w:val="uk-UA"/>
        </w:rPr>
        <w:t>Лавер І.Г.</w:t>
      </w:r>
      <w:r w:rsidR="00547B83" w:rsidRPr="00393112">
        <w:rPr>
          <w:sz w:val="28"/>
          <w:szCs w:val="28"/>
          <w:lang w:val="uk-UA"/>
        </w:rPr>
        <w:t>)</w:t>
      </w:r>
      <w:r w:rsidR="00B263BE" w:rsidRPr="00393112">
        <w:rPr>
          <w:sz w:val="28"/>
          <w:szCs w:val="28"/>
          <w:lang w:val="uk-UA"/>
        </w:rPr>
        <w:t xml:space="preserve">довести </w:t>
      </w:r>
      <w:r w:rsidR="00C758FF">
        <w:rPr>
          <w:sz w:val="28"/>
          <w:szCs w:val="28"/>
          <w:lang w:val="uk-UA"/>
        </w:rPr>
        <w:t xml:space="preserve">копію цього </w:t>
      </w:r>
      <w:r w:rsidR="000337CE">
        <w:rPr>
          <w:sz w:val="28"/>
          <w:szCs w:val="28"/>
          <w:lang w:val="uk-UA"/>
        </w:rPr>
        <w:t xml:space="preserve">наказу </w:t>
      </w:r>
      <w:r w:rsidR="00B263BE" w:rsidRPr="00393112">
        <w:rPr>
          <w:sz w:val="28"/>
          <w:szCs w:val="28"/>
          <w:lang w:val="uk-UA"/>
        </w:rPr>
        <w:t xml:space="preserve">до заступників Голови, радника Голови та керівників </w:t>
      </w:r>
      <w:r w:rsidR="00C758FF">
        <w:rPr>
          <w:sz w:val="28"/>
          <w:szCs w:val="28"/>
          <w:lang w:val="uk-UA"/>
        </w:rPr>
        <w:t xml:space="preserve">самостійних </w:t>
      </w:r>
      <w:r w:rsidR="00B263BE" w:rsidRPr="00393112">
        <w:rPr>
          <w:sz w:val="28"/>
          <w:szCs w:val="28"/>
          <w:lang w:val="uk-UA"/>
        </w:rPr>
        <w:t xml:space="preserve">структурних підрозділів Державної судової адміністрації України, територіальних управлінь Державної судової адміністрації України, апеляційних судів, </w:t>
      </w:r>
      <w:r w:rsidR="001627AB" w:rsidRPr="00393112">
        <w:rPr>
          <w:sz w:val="28"/>
          <w:szCs w:val="28"/>
          <w:lang w:val="uk-UA"/>
        </w:rPr>
        <w:t>Верховного Суду</w:t>
      </w:r>
      <w:r w:rsidR="00873E41" w:rsidRPr="00393112">
        <w:rPr>
          <w:sz w:val="28"/>
          <w:szCs w:val="28"/>
          <w:lang w:val="uk-UA"/>
        </w:rPr>
        <w:t>.</w:t>
      </w:r>
    </w:p>
    <w:p w:rsidR="000337CE" w:rsidRPr="000337CE" w:rsidRDefault="00E169B6" w:rsidP="00C758FF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="000337CE" w:rsidRPr="000337CE">
        <w:rPr>
          <w:sz w:val="28"/>
          <w:szCs w:val="28"/>
          <w:lang w:val="uk-UA"/>
        </w:rPr>
        <w:t xml:space="preserve">. Начальникам територіальних управлінь Державної судової адміністрації України в термін не пізніше одного робочого дня з дня отримання цього наказу довести його </w:t>
      </w:r>
      <w:r w:rsidR="00C758FF">
        <w:rPr>
          <w:sz w:val="28"/>
          <w:szCs w:val="28"/>
          <w:lang w:val="uk-UA"/>
        </w:rPr>
        <w:t xml:space="preserve">копію </w:t>
      </w:r>
      <w:r w:rsidR="000337CE" w:rsidRPr="000337CE">
        <w:rPr>
          <w:sz w:val="28"/>
          <w:szCs w:val="28"/>
          <w:lang w:val="uk-UA"/>
        </w:rPr>
        <w:t xml:space="preserve">до місцевих судів. </w:t>
      </w:r>
    </w:p>
    <w:p w:rsidR="000337CE" w:rsidRDefault="00E169B6" w:rsidP="00C758FF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337CE" w:rsidRPr="000337CE">
        <w:rPr>
          <w:sz w:val="28"/>
          <w:szCs w:val="28"/>
          <w:lang w:val="uk-UA"/>
        </w:rPr>
        <w:t xml:space="preserve">. </w:t>
      </w:r>
      <w:r w:rsidR="005A500D" w:rsidRPr="005A500D">
        <w:rPr>
          <w:sz w:val="28"/>
          <w:szCs w:val="28"/>
          <w:lang w:val="uk-UA"/>
        </w:rPr>
        <w:t>Прес-центру (на правах сектору) (Пастухова В. М.) опублікувати наказ на офіційному веб-порталі "Судова влада України" у розділі "Нормативно-правова база" рубрики "Інше".</w:t>
      </w:r>
    </w:p>
    <w:p w:rsidR="00873E41" w:rsidRPr="00393112" w:rsidRDefault="00E169B6" w:rsidP="00C758FF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873E41" w:rsidRPr="00393112">
        <w:rPr>
          <w:color w:val="000000"/>
          <w:sz w:val="28"/>
          <w:szCs w:val="28"/>
          <w:lang w:val="uk-UA"/>
        </w:rPr>
        <w:t>.</w:t>
      </w:r>
      <w:r w:rsidR="00C46561" w:rsidRPr="00393112">
        <w:rPr>
          <w:sz w:val="28"/>
          <w:szCs w:val="28"/>
          <w:lang w:val="uk-UA"/>
        </w:rPr>
        <w:t>Цей н</w:t>
      </w:r>
      <w:r w:rsidR="00873E41" w:rsidRPr="00393112">
        <w:rPr>
          <w:sz w:val="28"/>
          <w:szCs w:val="28"/>
          <w:lang w:val="uk-UA"/>
        </w:rPr>
        <w:t>аказ набирає чинності з дня його видання.</w:t>
      </w:r>
    </w:p>
    <w:p w:rsidR="00C46561" w:rsidRPr="00393112" w:rsidRDefault="00E169B6" w:rsidP="00C758FF">
      <w:pPr>
        <w:spacing w:before="100" w:beforeAutospacing="1" w:after="100" w:afterAutospacing="1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873E41" w:rsidRPr="00393112">
        <w:rPr>
          <w:sz w:val="28"/>
          <w:szCs w:val="28"/>
          <w:lang w:val="uk-UA"/>
        </w:rPr>
        <w:t xml:space="preserve">. </w:t>
      </w:r>
      <w:r w:rsidR="00DD1EF9" w:rsidRPr="00393112">
        <w:rPr>
          <w:sz w:val="28"/>
          <w:szCs w:val="28"/>
          <w:lang w:val="uk-UA"/>
        </w:rPr>
        <w:t>Контроль за виконанням цього наказу покласти на заступника Голови Державної судової адміністрації України Чорнуцького С.П.</w:t>
      </w:r>
    </w:p>
    <w:p w:rsidR="00DD1EF9" w:rsidRDefault="00DD1EF9" w:rsidP="009C20A6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DD1EF9" w:rsidRDefault="00DD1EF9" w:rsidP="009C20A6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DD1EF9" w:rsidRDefault="00DD1EF9" w:rsidP="00DD1EF9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C76AF9">
        <w:rPr>
          <w:bCs/>
          <w:sz w:val="28"/>
          <w:szCs w:val="28"/>
          <w:lang w:val="uk-UA"/>
        </w:rPr>
        <w:t>Голова</w:t>
      </w:r>
      <w:r>
        <w:rPr>
          <w:bCs/>
          <w:sz w:val="28"/>
          <w:szCs w:val="28"/>
          <w:lang w:val="uk-UA"/>
        </w:rPr>
        <w:t xml:space="preserve"> Державної судової </w:t>
      </w:r>
    </w:p>
    <w:p w:rsidR="00DD1EF9" w:rsidRPr="00C76AF9" w:rsidRDefault="00DD1EF9" w:rsidP="00DD1EF9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адміністрації України</w:t>
      </w:r>
      <w:r w:rsidRPr="00C76AF9">
        <w:rPr>
          <w:b/>
          <w:bCs/>
          <w:sz w:val="28"/>
          <w:szCs w:val="28"/>
          <w:lang w:val="uk-UA"/>
        </w:rPr>
        <w:tab/>
      </w:r>
      <w:r w:rsidRPr="00C76AF9">
        <w:rPr>
          <w:b/>
          <w:bCs/>
          <w:sz w:val="28"/>
          <w:szCs w:val="28"/>
          <w:lang w:val="uk-UA"/>
        </w:rPr>
        <w:tab/>
      </w:r>
      <w:r w:rsidRPr="00C76AF9">
        <w:rPr>
          <w:b/>
          <w:bCs/>
          <w:sz w:val="28"/>
          <w:szCs w:val="28"/>
          <w:lang w:val="uk-UA"/>
        </w:rPr>
        <w:tab/>
      </w:r>
      <w:r w:rsidR="0048796D">
        <w:rPr>
          <w:b/>
          <w:bCs/>
          <w:sz w:val="28"/>
          <w:szCs w:val="28"/>
          <w:lang w:val="uk-UA"/>
        </w:rPr>
        <w:t>(підпис)</w:t>
      </w:r>
      <w:r w:rsidRPr="00C76AF9">
        <w:rPr>
          <w:bCs/>
          <w:sz w:val="28"/>
          <w:szCs w:val="28"/>
          <w:lang w:val="uk-UA"/>
        </w:rPr>
        <w:tab/>
      </w:r>
      <w:r w:rsidRPr="00C76AF9">
        <w:rPr>
          <w:b/>
          <w:bCs/>
          <w:sz w:val="28"/>
          <w:szCs w:val="28"/>
          <w:lang w:val="uk-UA"/>
        </w:rPr>
        <w:tab/>
      </w:r>
      <w:bookmarkStart w:id="0" w:name="_GoBack"/>
      <w:bookmarkEnd w:id="0"/>
      <w:r w:rsidRPr="00C76AF9">
        <w:rPr>
          <w:b/>
          <w:bCs/>
          <w:sz w:val="28"/>
          <w:szCs w:val="28"/>
          <w:lang w:val="uk-UA"/>
        </w:rPr>
        <w:t>З. Холоднюк</w:t>
      </w:r>
    </w:p>
    <w:p w:rsidR="00873E41" w:rsidRPr="00393112" w:rsidRDefault="00873E41" w:rsidP="00DD1EF9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sectPr w:rsidR="00873E41" w:rsidRPr="00393112" w:rsidSect="00393112">
      <w:headerReference w:type="default" r:id="rId9"/>
      <w:pgSz w:w="11906" w:h="16838"/>
      <w:pgMar w:top="284" w:right="567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166" w:rsidRDefault="00770166" w:rsidP="002D5162">
      <w:r>
        <w:separator/>
      </w:r>
    </w:p>
  </w:endnote>
  <w:endnote w:type="continuationSeparator" w:id="1">
    <w:p w:rsidR="00770166" w:rsidRDefault="00770166" w:rsidP="002D5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166" w:rsidRDefault="00770166" w:rsidP="002D5162">
      <w:r>
        <w:separator/>
      </w:r>
    </w:p>
  </w:footnote>
  <w:footnote w:type="continuationSeparator" w:id="1">
    <w:p w:rsidR="00770166" w:rsidRDefault="00770166" w:rsidP="002D51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6E0" w:rsidRDefault="008308BC">
    <w:pPr>
      <w:pStyle w:val="a4"/>
      <w:jc w:val="center"/>
    </w:pPr>
    <w:r>
      <w:fldChar w:fldCharType="begin"/>
    </w:r>
    <w:r w:rsidR="001906E0">
      <w:instrText>PAGE   \* MERGEFORMAT</w:instrText>
    </w:r>
    <w:r>
      <w:fldChar w:fldCharType="separate"/>
    </w:r>
    <w:r w:rsidR="00EA3A98" w:rsidRPr="00EA3A98">
      <w:rPr>
        <w:noProof/>
        <w:lang w:val="ru-RU"/>
      </w:rPr>
      <w:t>2</w:t>
    </w:r>
    <w:r>
      <w:fldChar w:fldCharType="end"/>
    </w:r>
  </w:p>
  <w:p w:rsidR="001906E0" w:rsidRDefault="001906E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B8D571F"/>
    <w:multiLevelType w:val="singleLevel"/>
    <w:tmpl w:val="FD262992"/>
    <w:lvl w:ilvl="0">
      <w:start w:val="8"/>
      <w:numFmt w:val="decimal"/>
      <w:lvlText w:val="%1."/>
      <w:legacy w:legacy="1" w:legacySpace="0" w:legacyIndent="235"/>
      <w:lvlJc w:val="left"/>
      <w:rPr>
        <w:rFonts w:ascii="Calibri" w:hAnsi="Calibri" w:hint="default"/>
      </w:rPr>
    </w:lvl>
  </w:abstractNum>
  <w:abstractNum w:abstractNumId="3">
    <w:nsid w:val="0EB32C20"/>
    <w:multiLevelType w:val="singleLevel"/>
    <w:tmpl w:val="252C4CC4"/>
    <w:lvl w:ilvl="0">
      <w:start w:val="11"/>
      <w:numFmt w:val="decimal"/>
      <w:lvlText w:val="%1."/>
      <w:legacy w:legacy="1" w:legacySpace="0" w:legacyIndent="288"/>
      <w:lvlJc w:val="left"/>
      <w:rPr>
        <w:rFonts w:ascii="Calibri" w:hAnsi="Calibri" w:hint="default"/>
      </w:rPr>
    </w:lvl>
  </w:abstractNum>
  <w:abstractNum w:abstractNumId="4">
    <w:nsid w:val="11C43FE9"/>
    <w:multiLevelType w:val="hybridMultilevel"/>
    <w:tmpl w:val="9BFA47DE"/>
    <w:lvl w:ilvl="0" w:tplc="9D425A40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17A55742"/>
    <w:multiLevelType w:val="hybridMultilevel"/>
    <w:tmpl w:val="11E846F8"/>
    <w:lvl w:ilvl="0" w:tplc="E7147E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1DEB8F4">
      <w:numFmt w:val="none"/>
      <w:lvlText w:val=""/>
      <w:lvlJc w:val="left"/>
      <w:pPr>
        <w:tabs>
          <w:tab w:val="num" w:pos="360"/>
        </w:tabs>
      </w:pPr>
    </w:lvl>
    <w:lvl w:ilvl="2" w:tplc="FDDA3A0A">
      <w:numFmt w:val="none"/>
      <w:lvlText w:val=""/>
      <w:lvlJc w:val="left"/>
      <w:pPr>
        <w:tabs>
          <w:tab w:val="num" w:pos="360"/>
        </w:tabs>
      </w:pPr>
    </w:lvl>
    <w:lvl w:ilvl="3" w:tplc="F46428B0">
      <w:numFmt w:val="none"/>
      <w:lvlText w:val=""/>
      <w:lvlJc w:val="left"/>
      <w:pPr>
        <w:tabs>
          <w:tab w:val="num" w:pos="360"/>
        </w:tabs>
      </w:pPr>
    </w:lvl>
    <w:lvl w:ilvl="4" w:tplc="425659B4">
      <w:numFmt w:val="none"/>
      <w:lvlText w:val=""/>
      <w:lvlJc w:val="left"/>
      <w:pPr>
        <w:tabs>
          <w:tab w:val="num" w:pos="360"/>
        </w:tabs>
      </w:pPr>
    </w:lvl>
    <w:lvl w:ilvl="5" w:tplc="D57C80B0">
      <w:numFmt w:val="none"/>
      <w:lvlText w:val=""/>
      <w:lvlJc w:val="left"/>
      <w:pPr>
        <w:tabs>
          <w:tab w:val="num" w:pos="360"/>
        </w:tabs>
      </w:pPr>
    </w:lvl>
    <w:lvl w:ilvl="6" w:tplc="67F0F084">
      <w:numFmt w:val="none"/>
      <w:lvlText w:val=""/>
      <w:lvlJc w:val="left"/>
      <w:pPr>
        <w:tabs>
          <w:tab w:val="num" w:pos="360"/>
        </w:tabs>
      </w:pPr>
    </w:lvl>
    <w:lvl w:ilvl="7" w:tplc="A29846A4">
      <w:numFmt w:val="none"/>
      <w:lvlText w:val=""/>
      <w:lvlJc w:val="left"/>
      <w:pPr>
        <w:tabs>
          <w:tab w:val="num" w:pos="360"/>
        </w:tabs>
      </w:pPr>
    </w:lvl>
    <w:lvl w:ilvl="8" w:tplc="6C5EAC5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15C6FD8"/>
    <w:multiLevelType w:val="hybridMultilevel"/>
    <w:tmpl w:val="26107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510B2"/>
    <w:multiLevelType w:val="hybridMultilevel"/>
    <w:tmpl w:val="B516C0C0"/>
    <w:lvl w:ilvl="0" w:tplc="B51A57A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1" w:hanging="360"/>
      </w:pPr>
    </w:lvl>
    <w:lvl w:ilvl="2" w:tplc="0422001B" w:tentative="1">
      <w:start w:val="1"/>
      <w:numFmt w:val="lowerRoman"/>
      <w:lvlText w:val="%3."/>
      <w:lvlJc w:val="right"/>
      <w:pPr>
        <w:ind w:left="2401" w:hanging="180"/>
      </w:pPr>
    </w:lvl>
    <w:lvl w:ilvl="3" w:tplc="0422000F" w:tentative="1">
      <w:start w:val="1"/>
      <w:numFmt w:val="decimal"/>
      <w:lvlText w:val="%4."/>
      <w:lvlJc w:val="left"/>
      <w:pPr>
        <w:ind w:left="3121" w:hanging="360"/>
      </w:pPr>
    </w:lvl>
    <w:lvl w:ilvl="4" w:tplc="04220019" w:tentative="1">
      <w:start w:val="1"/>
      <w:numFmt w:val="lowerLetter"/>
      <w:lvlText w:val="%5."/>
      <w:lvlJc w:val="left"/>
      <w:pPr>
        <w:ind w:left="3841" w:hanging="360"/>
      </w:pPr>
    </w:lvl>
    <w:lvl w:ilvl="5" w:tplc="0422001B" w:tentative="1">
      <w:start w:val="1"/>
      <w:numFmt w:val="lowerRoman"/>
      <w:lvlText w:val="%6."/>
      <w:lvlJc w:val="right"/>
      <w:pPr>
        <w:ind w:left="4561" w:hanging="180"/>
      </w:pPr>
    </w:lvl>
    <w:lvl w:ilvl="6" w:tplc="0422000F" w:tentative="1">
      <w:start w:val="1"/>
      <w:numFmt w:val="decimal"/>
      <w:lvlText w:val="%7."/>
      <w:lvlJc w:val="left"/>
      <w:pPr>
        <w:ind w:left="5281" w:hanging="360"/>
      </w:pPr>
    </w:lvl>
    <w:lvl w:ilvl="7" w:tplc="04220019" w:tentative="1">
      <w:start w:val="1"/>
      <w:numFmt w:val="lowerLetter"/>
      <w:lvlText w:val="%8."/>
      <w:lvlJc w:val="left"/>
      <w:pPr>
        <w:ind w:left="6001" w:hanging="360"/>
      </w:pPr>
    </w:lvl>
    <w:lvl w:ilvl="8" w:tplc="0422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8">
    <w:nsid w:val="2FBE53A1"/>
    <w:multiLevelType w:val="hybridMultilevel"/>
    <w:tmpl w:val="852ECC58"/>
    <w:lvl w:ilvl="0" w:tplc="56DEF780">
      <w:start w:val="9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45E2943"/>
    <w:multiLevelType w:val="singleLevel"/>
    <w:tmpl w:val="76784F3E"/>
    <w:lvl w:ilvl="0">
      <w:start w:val="13"/>
      <w:numFmt w:val="decimal"/>
      <w:lvlText w:val="%1."/>
      <w:legacy w:legacy="1" w:legacySpace="0" w:legacyIndent="288"/>
      <w:lvlJc w:val="left"/>
      <w:rPr>
        <w:rFonts w:ascii="Calibri" w:hAnsi="Calibri" w:hint="default"/>
      </w:rPr>
    </w:lvl>
  </w:abstractNum>
  <w:abstractNum w:abstractNumId="10">
    <w:nsid w:val="39C31FD3"/>
    <w:multiLevelType w:val="hybridMultilevel"/>
    <w:tmpl w:val="B85062C4"/>
    <w:lvl w:ilvl="0" w:tplc="B7E8F00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FA26055"/>
    <w:multiLevelType w:val="hybridMultilevel"/>
    <w:tmpl w:val="31A287C8"/>
    <w:lvl w:ilvl="0" w:tplc="DBDC19F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459C40D8"/>
    <w:multiLevelType w:val="hybridMultilevel"/>
    <w:tmpl w:val="B2C49686"/>
    <w:lvl w:ilvl="0" w:tplc="7D964F1E">
      <w:start w:val="2"/>
      <w:numFmt w:val="bullet"/>
      <w:lvlText w:val="-"/>
      <w:lvlJc w:val="left"/>
      <w:pPr>
        <w:ind w:left="96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3">
    <w:nsid w:val="4BAD64B8"/>
    <w:multiLevelType w:val="hybridMultilevel"/>
    <w:tmpl w:val="B1324E6C"/>
    <w:lvl w:ilvl="0" w:tplc="DA882E3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D609A2"/>
    <w:multiLevelType w:val="hybridMultilevel"/>
    <w:tmpl w:val="C1E8745C"/>
    <w:lvl w:ilvl="0" w:tplc="4EE4F3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A4E24FE"/>
    <w:multiLevelType w:val="hybridMultilevel"/>
    <w:tmpl w:val="31A287C8"/>
    <w:lvl w:ilvl="0" w:tplc="DBDC19F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697C7C79"/>
    <w:multiLevelType w:val="hybridMultilevel"/>
    <w:tmpl w:val="7AF48976"/>
    <w:lvl w:ilvl="0" w:tplc="73867784">
      <w:start w:val="2"/>
      <w:numFmt w:val="bullet"/>
      <w:lvlText w:val="-"/>
      <w:lvlJc w:val="left"/>
      <w:pPr>
        <w:ind w:left="96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7">
    <w:nsid w:val="6FBA0BC8"/>
    <w:multiLevelType w:val="hybridMultilevel"/>
    <w:tmpl w:val="689A560A"/>
    <w:lvl w:ilvl="0" w:tplc="8EB0A34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76A44D3E"/>
    <w:multiLevelType w:val="hybridMultilevel"/>
    <w:tmpl w:val="3FC837FC"/>
    <w:lvl w:ilvl="0" w:tplc="73E6AD6A">
      <w:start w:val="1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345777"/>
    <w:multiLevelType w:val="hybridMultilevel"/>
    <w:tmpl w:val="1FD21CA8"/>
    <w:lvl w:ilvl="0" w:tplc="4F000E20">
      <w:start w:val="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803582F"/>
    <w:multiLevelType w:val="singleLevel"/>
    <w:tmpl w:val="BA48FFB2"/>
    <w:lvl w:ilvl="0">
      <w:start w:val="3"/>
      <w:numFmt w:val="decimal"/>
      <w:lvlText w:val="%1."/>
      <w:legacy w:legacy="1" w:legacySpace="0" w:legacyIndent="230"/>
      <w:lvlJc w:val="left"/>
      <w:rPr>
        <w:rFonts w:ascii="Calibri" w:hAnsi="Calibri" w:hint="default"/>
      </w:rPr>
    </w:lvl>
  </w:abstractNum>
  <w:abstractNum w:abstractNumId="21">
    <w:nsid w:val="7E683785"/>
    <w:multiLevelType w:val="hybridMultilevel"/>
    <w:tmpl w:val="31A287C8"/>
    <w:lvl w:ilvl="0" w:tplc="DBDC19F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5"/>
  </w:num>
  <w:num w:numId="2">
    <w:abstractNumId w:val="20"/>
  </w:num>
  <w:num w:numId="3">
    <w:abstractNumId w:val="2"/>
  </w:num>
  <w:num w:numId="4">
    <w:abstractNumId w:val="3"/>
  </w:num>
  <w:num w:numId="5">
    <w:abstractNumId w:val="9"/>
  </w:num>
  <w:num w:numId="6">
    <w:abstractNumId w:val="0"/>
  </w:num>
  <w:num w:numId="7">
    <w:abstractNumId w:val="21"/>
  </w:num>
  <w:num w:numId="8">
    <w:abstractNumId w:val="1"/>
  </w:num>
  <w:num w:numId="9">
    <w:abstractNumId w:val="13"/>
  </w:num>
  <w:num w:numId="10">
    <w:abstractNumId w:val="18"/>
  </w:num>
  <w:num w:numId="11">
    <w:abstractNumId w:val="15"/>
  </w:num>
  <w:num w:numId="12">
    <w:abstractNumId w:val="11"/>
  </w:num>
  <w:num w:numId="13">
    <w:abstractNumId w:val="17"/>
  </w:num>
  <w:num w:numId="14">
    <w:abstractNumId w:val="16"/>
  </w:num>
  <w:num w:numId="15">
    <w:abstractNumId w:val="12"/>
  </w:num>
  <w:num w:numId="16">
    <w:abstractNumId w:val="14"/>
  </w:num>
  <w:num w:numId="17">
    <w:abstractNumId w:val="10"/>
  </w:num>
  <w:num w:numId="18">
    <w:abstractNumId w:val="7"/>
  </w:num>
  <w:num w:numId="19">
    <w:abstractNumId w:val="19"/>
  </w:num>
  <w:num w:numId="20">
    <w:abstractNumId w:val="8"/>
  </w:num>
  <w:num w:numId="21">
    <w:abstractNumId w:val="6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431A"/>
    <w:rsid w:val="00002DE7"/>
    <w:rsid w:val="000337CE"/>
    <w:rsid w:val="0005150A"/>
    <w:rsid w:val="00055AE8"/>
    <w:rsid w:val="000742B3"/>
    <w:rsid w:val="0007521F"/>
    <w:rsid w:val="00080644"/>
    <w:rsid w:val="000941F5"/>
    <w:rsid w:val="000A006D"/>
    <w:rsid w:val="000B7034"/>
    <w:rsid w:val="000B7B13"/>
    <w:rsid w:val="000C1AF4"/>
    <w:rsid w:val="000C257E"/>
    <w:rsid w:val="000D3B8A"/>
    <w:rsid w:val="000D4910"/>
    <w:rsid w:val="000D603D"/>
    <w:rsid w:val="000E3714"/>
    <w:rsid w:val="000E5253"/>
    <w:rsid w:val="000F0819"/>
    <w:rsid w:val="00110193"/>
    <w:rsid w:val="001209DE"/>
    <w:rsid w:val="00131874"/>
    <w:rsid w:val="001411E7"/>
    <w:rsid w:val="00144FE6"/>
    <w:rsid w:val="001627AB"/>
    <w:rsid w:val="00183BC3"/>
    <w:rsid w:val="001906E0"/>
    <w:rsid w:val="00196825"/>
    <w:rsid w:val="001A0CF6"/>
    <w:rsid w:val="001D20BF"/>
    <w:rsid w:val="00202550"/>
    <w:rsid w:val="00221D0E"/>
    <w:rsid w:val="0022359C"/>
    <w:rsid w:val="00227CA1"/>
    <w:rsid w:val="002353D2"/>
    <w:rsid w:val="00264B04"/>
    <w:rsid w:val="00265506"/>
    <w:rsid w:val="002C5B9A"/>
    <w:rsid w:val="002D5162"/>
    <w:rsid w:val="00300FD5"/>
    <w:rsid w:val="00304FCA"/>
    <w:rsid w:val="00314CFA"/>
    <w:rsid w:val="00317E07"/>
    <w:rsid w:val="00325628"/>
    <w:rsid w:val="00375312"/>
    <w:rsid w:val="003770CA"/>
    <w:rsid w:val="00393112"/>
    <w:rsid w:val="00396C88"/>
    <w:rsid w:val="003A3C0F"/>
    <w:rsid w:val="003B0195"/>
    <w:rsid w:val="003B493D"/>
    <w:rsid w:val="003C068C"/>
    <w:rsid w:val="003E1BAE"/>
    <w:rsid w:val="003E2888"/>
    <w:rsid w:val="003E3F4F"/>
    <w:rsid w:val="003E724F"/>
    <w:rsid w:val="003F0240"/>
    <w:rsid w:val="00410F1A"/>
    <w:rsid w:val="0041148E"/>
    <w:rsid w:val="0043633B"/>
    <w:rsid w:val="004402D8"/>
    <w:rsid w:val="00442596"/>
    <w:rsid w:val="00475287"/>
    <w:rsid w:val="00480435"/>
    <w:rsid w:val="0048796D"/>
    <w:rsid w:val="004A7724"/>
    <w:rsid w:val="004C3F5C"/>
    <w:rsid w:val="004F608D"/>
    <w:rsid w:val="005359E6"/>
    <w:rsid w:val="00547B83"/>
    <w:rsid w:val="00556073"/>
    <w:rsid w:val="00556469"/>
    <w:rsid w:val="00563163"/>
    <w:rsid w:val="00585BFC"/>
    <w:rsid w:val="005A0D64"/>
    <w:rsid w:val="005A500D"/>
    <w:rsid w:val="005C3DB2"/>
    <w:rsid w:val="005D6952"/>
    <w:rsid w:val="00604483"/>
    <w:rsid w:val="00606971"/>
    <w:rsid w:val="006148FE"/>
    <w:rsid w:val="00616B0D"/>
    <w:rsid w:val="006762D2"/>
    <w:rsid w:val="006762FD"/>
    <w:rsid w:val="0069457A"/>
    <w:rsid w:val="006A7AF7"/>
    <w:rsid w:val="006C410E"/>
    <w:rsid w:val="006D286C"/>
    <w:rsid w:val="00727D54"/>
    <w:rsid w:val="00747750"/>
    <w:rsid w:val="0075379A"/>
    <w:rsid w:val="00770166"/>
    <w:rsid w:val="00771A86"/>
    <w:rsid w:val="0077696A"/>
    <w:rsid w:val="00777B58"/>
    <w:rsid w:val="00787397"/>
    <w:rsid w:val="00793762"/>
    <w:rsid w:val="007B62B5"/>
    <w:rsid w:val="007B6BA1"/>
    <w:rsid w:val="007D0F05"/>
    <w:rsid w:val="007E3AD3"/>
    <w:rsid w:val="00815758"/>
    <w:rsid w:val="008263F9"/>
    <w:rsid w:val="008308BC"/>
    <w:rsid w:val="008412F4"/>
    <w:rsid w:val="008455E8"/>
    <w:rsid w:val="00865039"/>
    <w:rsid w:val="00873E41"/>
    <w:rsid w:val="00883201"/>
    <w:rsid w:val="008921FD"/>
    <w:rsid w:val="008C0C2F"/>
    <w:rsid w:val="008D3FA5"/>
    <w:rsid w:val="008D5F5B"/>
    <w:rsid w:val="008E34EB"/>
    <w:rsid w:val="008E7264"/>
    <w:rsid w:val="008F6A1C"/>
    <w:rsid w:val="008F73F3"/>
    <w:rsid w:val="00906575"/>
    <w:rsid w:val="0091345C"/>
    <w:rsid w:val="00922904"/>
    <w:rsid w:val="009476F5"/>
    <w:rsid w:val="009570D1"/>
    <w:rsid w:val="009801C2"/>
    <w:rsid w:val="009833EB"/>
    <w:rsid w:val="00983F86"/>
    <w:rsid w:val="009A2C87"/>
    <w:rsid w:val="009B342A"/>
    <w:rsid w:val="009C20A6"/>
    <w:rsid w:val="009C42BF"/>
    <w:rsid w:val="009D772E"/>
    <w:rsid w:val="009F4721"/>
    <w:rsid w:val="00A15CED"/>
    <w:rsid w:val="00A1693B"/>
    <w:rsid w:val="00A41A3F"/>
    <w:rsid w:val="00A42EE4"/>
    <w:rsid w:val="00A44230"/>
    <w:rsid w:val="00A443C0"/>
    <w:rsid w:val="00A45AC8"/>
    <w:rsid w:val="00A63F45"/>
    <w:rsid w:val="00A8461E"/>
    <w:rsid w:val="00A9278F"/>
    <w:rsid w:val="00AB6854"/>
    <w:rsid w:val="00AC4216"/>
    <w:rsid w:val="00AC6CE0"/>
    <w:rsid w:val="00AE597C"/>
    <w:rsid w:val="00AF055A"/>
    <w:rsid w:val="00B068AA"/>
    <w:rsid w:val="00B10BC5"/>
    <w:rsid w:val="00B11522"/>
    <w:rsid w:val="00B263BE"/>
    <w:rsid w:val="00B27DC1"/>
    <w:rsid w:val="00B32D47"/>
    <w:rsid w:val="00B45361"/>
    <w:rsid w:val="00B62713"/>
    <w:rsid w:val="00B8016A"/>
    <w:rsid w:val="00B83CDD"/>
    <w:rsid w:val="00B95021"/>
    <w:rsid w:val="00BA23C0"/>
    <w:rsid w:val="00BF2466"/>
    <w:rsid w:val="00BF24B3"/>
    <w:rsid w:val="00C07849"/>
    <w:rsid w:val="00C10735"/>
    <w:rsid w:val="00C17AD2"/>
    <w:rsid w:val="00C24380"/>
    <w:rsid w:val="00C30C32"/>
    <w:rsid w:val="00C313AE"/>
    <w:rsid w:val="00C4440C"/>
    <w:rsid w:val="00C4453B"/>
    <w:rsid w:val="00C46561"/>
    <w:rsid w:val="00C528DA"/>
    <w:rsid w:val="00C52A68"/>
    <w:rsid w:val="00C74D4B"/>
    <w:rsid w:val="00C758FF"/>
    <w:rsid w:val="00C83032"/>
    <w:rsid w:val="00C8371A"/>
    <w:rsid w:val="00CB0EB6"/>
    <w:rsid w:val="00CB65BB"/>
    <w:rsid w:val="00CC0C13"/>
    <w:rsid w:val="00CC3550"/>
    <w:rsid w:val="00CC4C9E"/>
    <w:rsid w:val="00CD3D7F"/>
    <w:rsid w:val="00CE1BA5"/>
    <w:rsid w:val="00D14CE0"/>
    <w:rsid w:val="00D41E14"/>
    <w:rsid w:val="00D46242"/>
    <w:rsid w:val="00D567A0"/>
    <w:rsid w:val="00D6431A"/>
    <w:rsid w:val="00DC68BF"/>
    <w:rsid w:val="00DC7ABA"/>
    <w:rsid w:val="00DD07C6"/>
    <w:rsid w:val="00DD1EF9"/>
    <w:rsid w:val="00DE33EE"/>
    <w:rsid w:val="00DE6135"/>
    <w:rsid w:val="00DE6E5D"/>
    <w:rsid w:val="00DF2F88"/>
    <w:rsid w:val="00E169B6"/>
    <w:rsid w:val="00E22351"/>
    <w:rsid w:val="00E27F13"/>
    <w:rsid w:val="00E453C2"/>
    <w:rsid w:val="00E76ACD"/>
    <w:rsid w:val="00E86BCE"/>
    <w:rsid w:val="00E9325F"/>
    <w:rsid w:val="00E93726"/>
    <w:rsid w:val="00E97824"/>
    <w:rsid w:val="00EA3A98"/>
    <w:rsid w:val="00EC16A2"/>
    <w:rsid w:val="00EE1256"/>
    <w:rsid w:val="00EF1849"/>
    <w:rsid w:val="00EF6E50"/>
    <w:rsid w:val="00F07EB0"/>
    <w:rsid w:val="00F25052"/>
    <w:rsid w:val="00F424F6"/>
    <w:rsid w:val="00F43A49"/>
    <w:rsid w:val="00F559A9"/>
    <w:rsid w:val="00F801DB"/>
    <w:rsid w:val="00FB17C2"/>
    <w:rsid w:val="00FC3547"/>
    <w:rsid w:val="00FD0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73E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73E41"/>
    <w:pPr>
      <w:keepNext/>
      <w:jc w:val="center"/>
      <w:outlineLvl w:val="1"/>
    </w:pPr>
    <w:rPr>
      <w:b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3E4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3E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873E41"/>
    <w:pPr>
      <w:suppressAutoHyphens/>
      <w:ind w:firstLine="900"/>
    </w:pPr>
    <w:rPr>
      <w:sz w:val="28"/>
      <w:szCs w:val="20"/>
      <w:lang w:val="uk-UA"/>
    </w:rPr>
  </w:style>
  <w:style w:type="character" w:customStyle="1" w:styleId="FontStyle69">
    <w:name w:val="Font Style69"/>
    <w:rsid w:val="00873E41"/>
    <w:rPr>
      <w:rFonts w:ascii="Calibri" w:hAnsi="Calibri" w:cs="Calibri"/>
      <w:sz w:val="18"/>
      <w:szCs w:val="18"/>
    </w:rPr>
  </w:style>
  <w:style w:type="paragraph" w:styleId="a3">
    <w:name w:val="Normal (Web)"/>
    <w:basedOn w:val="a"/>
    <w:uiPriority w:val="99"/>
    <w:rsid w:val="00873E41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873E41"/>
    <w:pPr>
      <w:tabs>
        <w:tab w:val="center" w:pos="4153"/>
        <w:tab w:val="right" w:pos="8306"/>
      </w:tabs>
    </w:pPr>
    <w:rPr>
      <w:rFonts w:ascii="SchoolBook" w:hAnsi="SchoolBook"/>
      <w:szCs w:val="20"/>
      <w:lang w:val="uk-UA" w:eastAsia="uk-UA"/>
    </w:rPr>
  </w:style>
  <w:style w:type="character" w:customStyle="1" w:styleId="a5">
    <w:name w:val="Верхний колонтитул Знак"/>
    <w:link w:val="a4"/>
    <w:uiPriority w:val="99"/>
    <w:rsid w:val="00873E41"/>
    <w:rPr>
      <w:rFonts w:ascii="SchoolBook" w:eastAsia="Times New Roman" w:hAnsi="SchoolBook" w:cs="Times New Roman"/>
      <w:sz w:val="24"/>
      <w:szCs w:val="20"/>
      <w:lang w:val="uk-UA" w:eastAsia="uk-UA"/>
    </w:rPr>
  </w:style>
  <w:style w:type="paragraph" w:styleId="a6">
    <w:name w:val="Balloon Text"/>
    <w:basedOn w:val="a"/>
    <w:link w:val="a7"/>
    <w:unhideWhenUsed/>
    <w:rsid w:val="00873E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73E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873E4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873E4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8">
    <w:name w:val="page number"/>
    <w:basedOn w:val="a0"/>
    <w:rsid w:val="00873E41"/>
  </w:style>
  <w:style w:type="paragraph" w:styleId="a9">
    <w:name w:val="footer"/>
    <w:basedOn w:val="a"/>
    <w:link w:val="aa"/>
    <w:uiPriority w:val="99"/>
    <w:rsid w:val="00873E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73E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873E41"/>
    <w:rPr>
      <w:i/>
      <w:iCs/>
    </w:rPr>
  </w:style>
  <w:style w:type="character" w:styleId="ac">
    <w:name w:val="Hyperlink"/>
    <w:rsid w:val="00873E41"/>
    <w:rPr>
      <w:color w:val="0000FF"/>
      <w:u w:val="single"/>
    </w:rPr>
  </w:style>
  <w:style w:type="table" w:styleId="ad">
    <w:name w:val="Table Grid"/>
    <w:basedOn w:val="a1"/>
    <w:rsid w:val="00873E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rsid w:val="00873E41"/>
    <w:pPr>
      <w:ind w:left="720"/>
      <w:jc w:val="both"/>
    </w:pPr>
    <w:rPr>
      <w:sz w:val="28"/>
      <w:szCs w:val="28"/>
      <w:lang w:val="uk-UA"/>
    </w:rPr>
  </w:style>
  <w:style w:type="character" w:customStyle="1" w:styleId="af">
    <w:name w:val="Основной текст с отступом Знак"/>
    <w:link w:val="ae"/>
    <w:rsid w:val="00873E4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Style10">
    <w:name w:val="Style10"/>
    <w:basedOn w:val="a"/>
    <w:uiPriority w:val="99"/>
    <w:rsid w:val="00873E41"/>
    <w:pPr>
      <w:widowControl w:val="0"/>
      <w:autoSpaceDE w:val="0"/>
      <w:autoSpaceDN w:val="0"/>
      <w:adjustRightInd w:val="0"/>
      <w:spacing w:line="229" w:lineRule="exact"/>
      <w:jc w:val="both"/>
    </w:pPr>
  </w:style>
  <w:style w:type="paragraph" w:customStyle="1" w:styleId="Style49">
    <w:name w:val="Style49"/>
    <w:basedOn w:val="a"/>
    <w:rsid w:val="00873E41"/>
    <w:pPr>
      <w:widowControl w:val="0"/>
      <w:autoSpaceDE w:val="0"/>
      <w:autoSpaceDN w:val="0"/>
      <w:adjustRightInd w:val="0"/>
      <w:spacing w:line="233" w:lineRule="exact"/>
      <w:jc w:val="both"/>
    </w:pPr>
  </w:style>
  <w:style w:type="character" w:customStyle="1" w:styleId="FontStyle68">
    <w:name w:val="Font Style68"/>
    <w:rsid w:val="00873E41"/>
    <w:rPr>
      <w:rFonts w:ascii="Calibri" w:hAnsi="Calibri" w:cs="Calibri"/>
      <w:b/>
      <w:bCs/>
      <w:sz w:val="18"/>
      <w:szCs w:val="18"/>
    </w:rPr>
  </w:style>
  <w:style w:type="paragraph" w:customStyle="1" w:styleId="af0">
    <w:name w:val="ДинТекстОбыч"/>
    <w:basedOn w:val="a"/>
    <w:rsid w:val="00873E41"/>
    <w:pPr>
      <w:widowControl w:val="0"/>
      <w:suppressAutoHyphens/>
      <w:autoSpaceDE w:val="0"/>
      <w:ind w:firstLine="567"/>
      <w:jc w:val="both"/>
    </w:pPr>
    <w:rPr>
      <w:rFonts w:cs="Arial"/>
      <w:bCs/>
      <w:color w:val="000000"/>
      <w:sz w:val="22"/>
      <w:szCs w:val="22"/>
      <w:lang w:eastAsia="ar-SA"/>
    </w:rPr>
  </w:style>
  <w:style w:type="character" w:customStyle="1" w:styleId="FontStyle61">
    <w:name w:val="Font Style61"/>
    <w:rsid w:val="00873E41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rsid w:val="00873E41"/>
    <w:rPr>
      <w:rFonts w:ascii="Calibri" w:hAnsi="Calibri" w:cs="Calibri"/>
      <w:b/>
      <w:bCs/>
      <w:sz w:val="24"/>
      <w:szCs w:val="24"/>
    </w:rPr>
  </w:style>
  <w:style w:type="paragraph" w:customStyle="1" w:styleId="Style19">
    <w:name w:val="Style19"/>
    <w:basedOn w:val="a"/>
    <w:rsid w:val="00873E41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42">
    <w:name w:val="Style42"/>
    <w:basedOn w:val="a"/>
    <w:rsid w:val="00873E41"/>
    <w:pPr>
      <w:widowControl w:val="0"/>
      <w:autoSpaceDE w:val="0"/>
      <w:autoSpaceDN w:val="0"/>
      <w:adjustRightInd w:val="0"/>
      <w:spacing w:line="211" w:lineRule="exact"/>
      <w:ind w:firstLine="845"/>
    </w:pPr>
  </w:style>
  <w:style w:type="paragraph" w:customStyle="1" w:styleId="Style45">
    <w:name w:val="Style45"/>
    <w:basedOn w:val="a"/>
    <w:rsid w:val="00873E41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47">
    <w:name w:val="Style47"/>
    <w:basedOn w:val="a"/>
    <w:rsid w:val="00873E41"/>
    <w:pPr>
      <w:widowControl w:val="0"/>
      <w:autoSpaceDE w:val="0"/>
      <w:autoSpaceDN w:val="0"/>
      <w:adjustRightInd w:val="0"/>
    </w:pPr>
  </w:style>
  <w:style w:type="paragraph" w:customStyle="1" w:styleId="Style48">
    <w:name w:val="Style48"/>
    <w:basedOn w:val="a"/>
    <w:rsid w:val="00873E41"/>
    <w:pPr>
      <w:widowControl w:val="0"/>
      <w:autoSpaceDE w:val="0"/>
      <w:autoSpaceDN w:val="0"/>
      <w:adjustRightInd w:val="0"/>
      <w:spacing w:line="214" w:lineRule="exact"/>
      <w:jc w:val="both"/>
    </w:pPr>
  </w:style>
  <w:style w:type="paragraph" w:customStyle="1" w:styleId="Style53">
    <w:name w:val="Style53"/>
    <w:basedOn w:val="a"/>
    <w:rsid w:val="00873E41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873E41"/>
    <w:pPr>
      <w:widowControl w:val="0"/>
      <w:autoSpaceDE w:val="0"/>
      <w:autoSpaceDN w:val="0"/>
      <w:adjustRightInd w:val="0"/>
    </w:pPr>
  </w:style>
  <w:style w:type="paragraph" w:customStyle="1" w:styleId="af1">
    <w:name w:val="Содержимое таблицы"/>
    <w:basedOn w:val="a"/>
    <w:rsid w:val="00873E41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Style7">
    <w:name w:val="Style7"/>
    <w:basedOn w:val="a"/>
    <w:uiPriority w:val="99"/>
    <w:rsid w:val="00873E41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Style8">
    <w:name w:val="Style8"/>
    <w:basedOn w:val="a"/>
    <w:uiPriority w:val="99"/>
    <w:rsid w:val="00873E41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Style9">
    <w:name w:val="Style9"/>
    <w:basedOn w:val="a"/>
    <w:uiPriority w:val="99"/>
    <w:rsid w:val="00873E41"/>
    <w:pPr>
      <w:widowControl w:val="0"/>
      <w:autoSpaceDE w:val="0"/>
      <w:autoSpaceDN w:val="0"/>
      <w:adjustRightInd w:val="0"/>
      <w:spacing w:line="233" w:lineRule="exact"/>
      <w:jc w:val="both"/>
    </w:pPr>
    <w:rPr>
      <w:rFonts w:ascii="Lucida Sans Unicode" w:hAnsi="Lucida Sans Unicode"/>
    </w:rPr>
  </w:style>
  <w:style w:type="paragraph" w:customStyle="1" w:styleId="Style12">
    <w:name w:val="Style12"/>
    <w:basedOn w:val="a"/>
    <w:uiPriority w:val="99"/>
    <w:rsid w:val="00873E41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Style13">
    <w:name w:val="Style13"/>
    <w:basedOn w:val="a"/>
    <w:uiPriority w:val="99"/>
    <w:rsid w:val="00873E41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Style14">
    <w:name w:val="Style14"/>
    <w:basedOn w:val="a"/>
    <w:uiPriority w:val="99"/>
    <w:rsid w:val="00873E41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Style15">
    <w:name w:val="Style15"/>
    <w:basedOn w:val="a"/>
    <w:uiPriority w:val="99"/>
    <w:rsid w:val="00873E41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Style16">
    <w:name w:val="Style16"/>
    <w:basedOn w:val="a"/>
    <w:uiPriority w:val="99"/>
    <w:rsid w:val="00873E41"/>
    <w:pPr>
      <w:widowControl w:val="0"/>
      <w:autoSpaceDE w:val="0"/>
      <w:autoSpaceDN w:val="0"/>
      <w:adjustRightInd w:val="0"/>
      <w:spacing w:line="211" w:lineRule="exact"/>
      <w:jc w:val="center"/>
    </w:pPr>
    <w:rPr>
      <w:rFonts w:ascii="Lucida Sans Unicode" w:hAnsi="Lucida Sans Unicode"/>
    </w:rPr>
  </w:style>
  <w:style w:type="paragraph" w:customStyle="1" w:styleId="Style17">
    <w:name w:val="Style17"/>
    <w:basedOn w:val="a"/>
    <w:uiPriority w:val="99"/>
    <w:rsid w:val="00873E41"/>
    <w:pPr>
      <w:widowControl w:val="0"/>
      <w:autoSpaceDE w:val="0"/>
      <w:autoSpaceDN w:val="0"/>
      <w:adjustRightInd w:val="0"/>
      <w:spacing w:line="211" w:lineRule="exact"/>
      <w:jc w:val="center"/>
    </w:pPr>
    <w:rPr>
      <w:rFonts w:ascii="Lucida Sans Unicode" w:hAnsi="Lucida Sans Unicode"/>
    </w:rPr>
  </w:style>
  <w:style w:type="paragraph" w:customStyle="1" w:styleId="Style18">
    <w:name w:val="Style18"/>
    <w:basedOn w:val="a"/>
    <w:uiPriority w:val="99"/>
    <w:rsid w:val="00873E41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character" w:customStyle="1" w:styleId="FontStyle20">
    <w:name w:val="Font Style20"/>
    <w:uiPriority w:val="99"/>
    <w:rsid w:val="00873E41"/>
    <w:rPr>
      <w:rFonts w:ascii="Lucida Sans Unicode" w:hAnsi="Lucida Sans Unicode" w:cs="Lucida Sans Unicode"/>
      <w:b/>
      <w:bCs/>
      <w:sz w:val="16"/>
      <w:szCs w:val="16"/>
    </w:rPr>
  </w:style>
  <w:style w:type="character" w:customStyle="1" w:styleId="FontStyle21">
    <w:name w:val="Font Style21"/>
    <w:uiPriority w:val="99"/>
    <w:rsid w:val="00873E41"/>
    <w:rPr>
      <w:rFonts w:ascii="Lucida Sans Unicode" w:hAnsi="Lucida Sans Unicode" w:cs="Lucida Sans Unicode"/>
      <w:sz w:val="12"/>
      <w:szCs w:val="12"/>
    </w:rPr>
  </w:style>
  <w:style w:type="character" w:customStyle="1" w:styleId="FontStyle22">
    <w:name w:val="Font Style22"/>
    <w:uiPriority w:val="99"/>
    <w:rsid w:val="00873E41"/>
    <w:rPr>
      <w:rFonts w:ascii="Microsoft Sans Serif" w:hAnsi="Microsoft Sans Serif" w:cs="Microsoft Sans Serif"/>
      <w:sz w:val="20"/>
      <w:szCs w:val="20"/>
    </w:rPr>
  </w:style>
  <w:style w:type="character" w:customStyle="1" w:styleId="FontStyle23">
    <w:name w:val="Font Style23"/>
    <w:uiPriority w:val="99"/>
    <w:rsid w:val="00873E41"/>
    <w:rPr>
      <w:rFonts w:ascii="Lucida Sans Unicode" w:hAnsi="Lucida Sans Unicode" w:cs="Lucida Sans Unicode"/>
      <w:sz w:val="16"/>
      <w:szCs w:val="16"/>
    </w:rPr>
  </w:style>
  <w:style w:type="character" w:customStyle="1" w:styleId="FontStyle24">
    <w:name w:val="Font Style24"/>
    <w:uiPriority w:val="99"/>
    <w:rsid w:val="00873E41"/>
    <w:rPr>
      <w:rFonts w:ascii="Arial" w:hAnsi="Arial" w:cs="Arial"/>
      <w:b/>
      <w:bCs/>
      <w:sz w:val="18"/>
      <w:szCs w:val="18"/>
    </w:rPr>
  </w:style>
  <w:style w:type="character" w:customStyle="1" w:styleId="FontStyle25">
    <w:name w:val="Font Style25"/>
    <w:uiPriority w:val="99"/>
    <w:rsid w:val="00873E41"/>
    <w:rPr>
      <w:rFonts w:ascii="Lucida Sans Unicode" w:hAnsi="Lucida Sans Unicode" w:cs="Lucida Sans Unicode"/>
      <w:sz w:val="32"/>
      <w:szCs w:val="32"/>
    </w:rPr>
  </w:style>
  <w:style w:type="character" w:customStyle="1" w:styleId="FontStyle26">
    <w:name w:val="Font Style26"/>
    <w:uiPriority w:val="99"/>
    <w:rsid w:val="00873E41"/>
    <w:rPr>
      <w:rFonts w:ascii="Lucida Sans Unicode" w:hAnsi="Lucida Sans Unicode" w:cs="Lucida Sans Unicode"/>
      <w:sz w:val="16"/>
      <w:szCs w:val="16"/>
    </w:rPr>
  </w:style>
  <w:style w:type="paragraph" w:customStyle="1" w:styleId="Default">
    <w:name w:val="Default"/>
    <w:rsid w:val="00873E4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873E41"/>
    <w:pPr>
      <w:suppressAutoHyphens/>
      <w:jc w:val="both"/>
    </w:pPr>
    <w:rPr>
      <w:b/>
      <w:sz w:val="28"/>
      <w:szCs w:val="20"/>
      <w:lang w:val="uk-UA" w:eastAsia="en-US"/>
    </w:rPr>
  </w:style>
  <w:style w:type="character" w:styleId="af2">
    <w:name w:val="line number"/>
    <w:rsid w:val="00873E41"/>
  </w:style>
  <w:style w:type="paragraph" w:styleId="HTML">
    <w:name w:val="HTML Preformatted"/>
    <w:basedOn w:val="a"/>
    <w:link w:val="HTML0"/>
    <w:uiPriority w:val="99"/>
    <w:unhideWhenUsed/>
    <w:rsid w:val="00873E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uiPriority w:val="99"/>
    <w:rsid w:val="00873E41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-1pt">
    <w:name w:val="Основной текст + Курсив;Интервал -1 pt"/>
    <w:rsid w:val="00873E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0"/>
      <w:szCs w:val="20"/>
    </w:rPr>
  </w:style>
  <w:style w:type="character" w:customStyle="1" w:styleId="af3">
    <w:name w:val="Основной текст + Полужирный"/>
    <w:rsid w:val="00873E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shd w:val="clear" w:color="auto" w:fill="FFFFFF"/>
    </w:rPr>
  </w:style>
  <w:style w:type="character" w:customStyle="1" w:styleId="105pt">
    <w:name w:val="Основной текст + 10;5 pt;Полужирный"/>
    <w:rsid w:val="00873E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shd w:val="clear" w:color="auto" w:fill="FFFFFF"/>
    </w:rPr>
  </w:style>
  <w:style w:type="character" w:customStyle="1" w:styleId="8pt0pt">
    <w:name w:val="Основной текст + 8 pt;Полужирный;Курсив;Интервал 0 pt"/>
    <w:rsid w:val="00873E4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Impact7pt0pt">
    <w:name w:val="Основной текст + Impact;7 pt;Интервал 0 pt"/>
    <w:rsid w:val="00873E41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w w:val="100"/>
      <w:sz w:val="14"/>
      <w:szCs w:val="14"/>
      <w:shd w:val="clear" w:color="auto" w:fill="FFFFFF"/>
    </w:rPr>
  </w:style>
  <w:style w:type="character" w:customStyle="1" w:styleId="8pt0pt0">
    <w:name w:val="Основной текст + 8 pt;Интервал 0 pt"/>
    <w:rsid w:val="00873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styleId="af4">
    <w:name w:val="annotation reference"/>
    <w:rsid w:val="00873E41"/>
    <w:rPr>
      <w:sz w:val="16"/>
      <w:szCs w:val="16"/>
    </w:rPr>
  </w:style>
  <w:style w:type="paragraph" w:styleId="af5">
    <w:name w:val="annotation text"/>
    <w:basedOn w:val="a"/>
    <w:link w:val="af6"/>
    <w:rsid w:val="00873E41"/>
    <w:rPr>
      <w:sz w:val="20"/>
      <w:szCs w:val="20"/>
    </w:rPr>
  </w:style>
  <w:style w:type="character" w:customStyle="1" w:styleId="af6">
    <w:name w:val="Текст примечания Знак"/>
    <w:link w:val="af5"/>
    <w:rsid w:val="00873E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873E41"/>
    <w:rPr>
      <w:b/>
      <w:bCs/>
    </w:rPr>
  </w:style>
  <w:style w:type="character" w:customStyle="1" w:styleId="af8">
    <w:name w:val="Тема примечания Знак"/>
    <w:link w:val="af7"/>
    <w:rsid w:val="00873E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873E41"/>
    <w:pPr>
      <w:ind w:left="720"/>
      <w:contextualSpacing/>
    </w:pPr>
  </w:style>
  <w:style w:type="character" w:customStyle="1" w:styleId="30">
    <w:name w:val="Заголовок 3 Знак"/>
    <w:link w:val="3"/>
    <w:uiPriority w:val="9"/>
    <w:semiHidden/>
    <w:rsid w:val="00873E41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873E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873E4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873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DD1EF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DD1EF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73E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73E41"/>
    <w:pPr>
      <w:keepNext/>
      <w:jc w:val="center"/>
      <w:outlineLvl w:val="1"/>
    </w:pPr>
    <w:rPr>
      <w:b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3E4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3E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873E41"/>
    <w:pPr>
      <w:suppressAutoHyphens/>
      <w:ind w:firstLine="900"/>
    </w:pPr>
    <w:rPr>
      <w:sz w:val="28"/>
      <w:szCs w:val="20"/>
      <w:lang w:val="uk-UA"/>
    </w:rPr>
  </w:style>
  <w:style w:type="character" w:customStyle="1" w:styleId="FontStyle69">
    <w:name w:val="Font Style69"/>
    <w:rsid w:val="00873E41"/>
    <w:rPr>
      <w:rFonts w:ascii="Calibri" w:hAnsi="Calibri" w:cs="Calibri"/>
      <w:sz w:val="18"/>
      <w:szCs w:val="18"/>
    </w:rPr>
  </w:style>
  <w:style w:type="paragraph" w:styleId="a3">
    <w:name w:val="Normal (Web)"/>
    <w:basedOn w:val="a"/>
    <w:uiPriority w:val="99"/>
    <w:rsid w:val="00873E41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873E41"/>
    <w:pPr>
      <w:tabs>
        <w:tab w:val="center" w:pos="4153"/>
        <w:tab w:val="right" w:pos="8306"/>
      </w:tabs>
    </w:pPr>
    <w:rPr>
      <w:rFonts w:ascii="SchoolBook" w:hAnsi="SchoolBook"/>
      <w:szCs w:val="20"/>
      <w:lang w:val="uk-UA" w:eastAsia="uk-UA"/>
    </w:rPr>
  </w:style>
  <w:style w:type="character" w:customStyle="1" w:styleId="a5">
    <w:name w:val="Верхний колонтитул Знак"/>
    <w:link w:val="a4"/>
    <w:uiPriority w:val="99"/>
    <w:rsid w:val="00873E41"/>
    <w:rPr>
      <w:rFonts w:ascii="SchoolBook" w:eastAsia="Times New Roman" w:hAnsi="SchoolBook" w:cs="Times New Roman"/>
      <w:sz w:val="24"/>
      <w:szCs w:val="20"/>
      <w:lang w:val="uk-UA" w:eastAsia="uk-UA"/>
    </w:rPr>
  </w:style>
  <w:style w:type="paragraph" w:styleId="a6">
    <w:name w:val="Balloon Text"/>
    <w:basedOn w:val="a"/>
    <w:link w:val="a7"/>
    <w:unhideWhenUsed/>
    <w:rsid w:val="00873E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73E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873E4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873E4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8">
    <w:name w:val="page number"/>
    <w:basedOn w:val="a0"/>
    <w:rsid w:val="00873E41"/>
  </w:style>
  <w:style w:type="paragraph" w:styleId="a9">
    <w:name w:val="footer"/>
    <w:basedOn w:val="a"/>
    <w:link w:val="aa"/>
    <w:uiPriority w:val="99"/>
    <w:rsid w:val="00873E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73E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873E41"/>
    <w:rPr>
      <w:i/>
      <w:iCs/>
    </w:rPr>
  </w:style>
  <w:style w:type="character" w:styleId="ac">
    <w:name w:val="Hyperlink"/>
    <w:rsid w:val="00873E41"/>
    <w:rPr>
      <w:color w:val="0000FF"/>
      <w:u w:val="single"/>
    </w:rPr>
  </w:style>
  <w:style w:type="table" w:styleId="ad">
    <w:name w:val="Table Grid"/>
    <w:basedOn w:val="a1"/>
    <w:rsid w:val="00873E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rsid w:val="00873E41"/>
    <w:pPr>
      <w:ind w:left="720"/>
      <w:jc w:val="both"/>
    </w:pPr>
    <w:rPr>
      <w:sz w:val="28"/>
      <w:szCs w:val="28"/>
      <w:lang w:val="uk-UA"/>
    </w:rPr>
  </w:style>
  <w:style w:type="character" w:customStyle="1" w:styleId="af">
    <w:name w:val="Основной текст с отступом Знак"/>
    <w:link w:val="ae"/>
    <w:rsid w:val="00873E4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Style10">
    <w:name w:val="Style10"/>
    <w:basedOn w:val="a"/>
    <w:uiPriority w:val="99"/>
    <w:rsid w:val="00873E41"/>
    <w:pPr>
      <w:widowControl w:val="0"/>
      <w:autoSpaceDE w:val="0"/>
      <w:autoSpaceDN w:val="0"/>
      <w:adjustRightInd w:val="0"/>
      <w:spacing w:line="229" w:lineRule="exact"/>
      <w:jc w:val="both"/>
    </w:pPr>
  </w:style>
  <w:style w:type="paragraph" w:customStyle="1" w:styleId="Style49">
    <w:name w:val="Style49"/>
    <w:basedOn w:val="a"/>
    <w:rsid w:val="00873E41"/>
    <w:pPr>
      <w:widowControl w:val="0"/>
      <w:autoSpaceDE w:val="0"/>
      <w:autoSpaceDN w:val="0"/>
      <w:adjustRightInd w:val="0"/>
      <w:spacing w:line="233" w:lineRule="exact"/>
      <w:jc w:val="both"/>
    </w:pPr>
  </w:style>
  <w:style w:type="character" w:customStyle="1" w:styleId="FontStyle68">
    <w:name w:val="Font Style68"/>
    <w:rsid w:val="00873E41"/>
    <w:rPr>
      <w:rFonts w:ascii="Calibri" w:hAnsi="Calibri" w:cs="Calibri"/>
      <w:b/>
      <w:bCs/>
      <w:sz w:val="18"/>
      <w:szCs w:val="18"/>
    </w:rPr>
  </w:style>
  <w:style w:type="paragraph" w:customStyle="1" w:styleId="af0">
    <w:name w:val="ДинТекстОбыч"/>
    <w:basedOn w:val="a"/>
    <w:rsid w:val="00873E41"/>
    <w:pPr>
      <w:widowControl w:val="0"/>
      <w:suppressAutoHyphens/>
      <w:autoSpaceDE w:val="0"/>
      <w:ind w:firstLine="567"/>
      <w:jc w:val="both"/>
    </w:pPr>
    <w:rPr>
      <w:rFonts w:cs="Arial"/>
      <w:bCs/>
      <w:color w:val="000000"/>
      <w:sz w:val="22"/>
      <w:szCs w:val="22"/>
      <w:lang w:eastAsia="ar-SA"/>
    </w:rPr>
  </w:style>
  <w:style w:type="character" w:customStyle="1" w:styleId="FontStyle61">
    <w:name w:val="Font Style61"/>
    <w:rsid w:val="00873E41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rsid w:val="00873E41"/>
    <w:rPr>
      <w:rFonts w:ascii="Calibri" w:hAnsi="Calibri" w:cs="Calibri"/>
      <w:b/>
      <w:bCs/>
      <w:sz w:val="24"/>
      <w:szCs w:val="24"/>
    </w:rPr>
  </w:style>
  <w:style w:type="paragraph" w:customStyle="1" w:styleId="Style19">
    <w:name w:val="Style19"/>
    <w:basedOn w:val="a"/>
    <w:rsid w:val="00873E41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42">
    <w:name w:val="Style42"/>
    <w:basedOn w:val="a"/>
    <w:rsid w:val="00873E41"/>
    <w:pPr>
      <w:widowControl w:val="0"/>
      <w:autoSpaceDE w:val="0"/>
      <w:autoSpaceDN w:val="0"/>
      <w:adjustRightInd w:val="0"/>
      <w:spacing w:line="211" w:lineRule="exact"/>
      <w:ind w:firstLine="845"/>
    </w:pPr>
  </w:style>
  <w:style w:type="paragraph" w:customStyle="1" w:styleId="Style45">
    <w:name w:val="Style45"/>
    <w:basedOn w:val="a"/>
    <w:rsid w:val="00873E41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47">
    <w:name w:val="Style47"/>
    <w:basedOn w:val="a"/>
    <w:rsid w:val="00873E41"/>
    <w:pPr>
      <w:widowControl w:val="0"/>
      <w:autoSpaceDE w:val="0"/>
      <w:autoSpaceDN w:val="0"/>
      <w:adjustRightInd w:val="0"/>
    </w:pPr>
  </w:style>
  <w:style w:type="paragraph" w:customStyle="1" w:styleId="Style48">
    <w:name w:val="Style48"/>
    <w:basedOn w:val="a"/>
    <w:rsid w:val="00873E41"/>
    <w:pPr>
      <w:widowControl w:val="0"/>
      <w:autoSpaceDE w:val="0"/>
      <w:autoSpaceDN w:val="0"/>
      <w:adjustRightInd w:val="0"/>
      <w:spacing w:line="214" w:lineRule="exact"/>
      <w:jc w:val="both"/>
    </w:pPr>
  </w:style>
  <w:style w:type="paragraph" w:customStyle="1" w:styleId="Style53">
    <w:name w:val="Style53"/>
    <w:basedOn w:val="a"/>
    <w:rsid w:val="00873E41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873E41"/>
    <w:pPr>
      <w:widowControl w:val="0"/>
      <w:autoSpaceDE w:val="0"/>
      <w:autoSpaceDN w:val="0"/>
      <w:adjustRightInd w:val="0"/>
    </w:pPr>
  </w:style>
  <w:style w:type="paragraph" w:customStyle="1" w:styleId="af1">
    <w:name w:val="Содержимое таблицы"/>
    <w:basedOn w:val="a"/>
    <w:rsid w:val="00873E41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Style7">
    <w:name w:val="Style7"/>
    <w:basedOn w:val="a"/>
    <w:uiPriority w:val="99"/>
    <w:rsid w:val="00873E41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Style8">
    <w:name w:val="Style8"/>
    <w:basedOn w:val="a"/>
    <w:uiPriority w:val="99"/>
    <w:rsid w:val="00873E41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Style9">
    <w:name w:val="Style9"/>
    <w:basedOn w:val="a"/>
    <w:uiPriority w:val="99"/>
    <w:rsid w:val="00873E41"/>
    <w:pPr>
      <w:widowControl w:val="0"/>
      <w:autoSpaceDE w:val="0"/>
      <w:autoSpaceDN w:val="0"/>
      <w:adjustRightInd w:val="0"/>
      <w:spacing w:line="233" w:lineRule="exact"/>
      <w:jc w:val="both"/>
    </w:pPr>
    <w:rPr>
      <w:rFonts w:ascii="Lucida Sans Unicode" w:hAnsi="Lucida Sans Unicode"/>
    </w:rPr>
  </w:style>
  <w:style w:type="paragraph" w:customStyle="1" w:styleId="Style12">
    <w:name w:val="Style12"/>
    <w:basedOn w:val="a"/>
    <w:uiPriority w:val="99"/>
    <w:rsid w:val="00873E41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Style13">
    <w:name w:val="Style13"/>
    <w:basedOn w:val="a"/>
    <w:uiPriority w:val="99"/>
    <w:rsid w:val="00873E41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Style14">
    <w:name w:val="Style14"/>
    <w:basedOn w:val="a"/>
    <w:uiPriority w:val="99"/>
    <w:rsid w:val="00873E41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Style15">
    <w:name w:val="Style15"/>
    <w:basedOn w:val="a"/>
    <w:uiPriority w:val="99"/>
    <w:rsid w:val="00873E41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Style16">
    <w:name w:val="Style16"/>
    <w:basedOn w:val="a"/>
    <w:uiPriority w:val="99"/>
    <w:rsid w:val="00873E41"/>
    <w:pPr>
      <w:widowControl w:val="0"/>
      <w:autoSpaceDE w:val="0"/>
      <w:autoSpaceDN w:val="0"/>
      <w:adjustRightInd w:val="0"/>
      <w:spacing w:line="211" w:lineRule="exact"/>
      <w:jc w:val="center"/>
    </w:pPr>
    <w:rPr>
      <w:rFonts w:ascii="Lucida Sans Unicode" w:hAnsi="Lucida Sans Unicode"/>
    </w:rPr>
  </w:style>
  <w:style w:type="paragraph" w:customStyle="1" w:styleId="Style17">
    <w:name w:val="Style17"/>
    <w:basedOn w:val="a"/>
    <w:uiPriority w:val="99"/>
    <w:rsid w:val="00873E41"/>
    <w:pPr>
      <w:widowControl w:val="0"/>
      <w:autoSpaceDE w:val="0"/>
      <w:autoSpaceDN w:val="0"/>
      <w:adjustRightInd w:val="0"/>
      <w:spacing w:line="211" w:lineRule="exact"/>
      <w:jc w:val="center"/>
    </w:pPr>
    <w:rPr>
      <w:rFonts w:ascii="Lucida Sans Unicode" w:hAnsi="Lucida Sans Unicode"/>
    </w:rPr>
  </w:style>
  <w:style w:type="paragraph" w:customStyle="1" w:styleId="Style18">
    <w:name w:val="Style18"/>
    <w:basedOn w:val="a"/>
    <w:uiPriority w:val="99"/>
    <w:rsid w:val="00873E41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character" w:customStyle="1" w:styleId="FontStyle20">
    <w:name w:val="Font Style20"/>
    <w:uiPriority w:val="99"/>
    <w:rsid w:val="00873E41"/>
    <w:rPr>
      <w:rFonts w:ascii="Lucida Sans Unicode" w:hAnsi="Lucida Sans Unicode" w:cs="Lucida Sans Unicode"/>
      <w:b/>
      <w:bCs/>
      <w:sz w:val="16"/>
      <w:szCs w:val="16"/>
    </w:rPr>
  </w:style>
  <w:style w:type="character" w:customStyle="1" w:styleId="FontStyle21">
    <w:name w:val="Font Style21"/>
    <w:uiPriority w:val="99"/>
    <w:rsid w:val="00873E41"/>
    <w:rPr>
      <w:rFonts w:ascii="Lucida Sans Unicode" w:hAnsi="Lucida Sans Unicode" w:cs="Lucida Sans Unicode"/>
      <w:sz w:val="12"/>
      <w:szCs w:val="12"/>
    </w:rPr>
  </w:style>
  <w:style w:type="character" w:customStyle="1" w:styleId="FontStyle22">
    <w:name w:val="Font Style22"/>
    <w:uiPriority w:val="99"/>
    <w:rsid w:val="00873E41"/>
    <w:rPr>
      <w:rFonts w:ascii="Microsoft Sans Serif" w:hAnsi="Microsoft Sans Serif" w:cs="Microsoft Sans Serif"/>
      <w:sz w:val="20"/>
      <w:szCs w:val="20"/>
    </w:rPr>
  </w:style>
  <w:style w:type="character" w:customStyle="1" w:styleId="FontStyle23">
    <w:name w:val="Font Style23"/>
    <w:uiPriority w:val="99"/>
    <w:rsid w:val="00873E41"/>
    <w:rPr>
      <w:rFonts w:ascii="Lucida Sans Unicode" w:hAnsi="Lucida Sans Unicode" w:cs="Lucida Sans Unicode"/>
      <w:sz w:val="16"/>
      <w:szCs w:val="16"/>
    </w:rPr>
  </w:style>
  <w:style w:type="character" w:customStyle="1" w:styleId="FontStyle24">
    <w:name w:val="Font Style24"/>
    <w:uiPriority w:val="99"/>
    <w:rsid w:val="00873E41"/>
    <w:rPr>
      <w:rFonts w:ascii="Arial" w:hAnsi="Arial" w:cs="Arial"/>
      <w:b/>
      <w:bCs/>
      <w:sz w:val="18"/>
      <w:szCs w:val="18"/>
    </w:rPr>
  </w:style>
  <w:style w:type="character" w:customStyle="1" w:styleId="FontStyle25">
    <w:name w:val="Font Style25"/>
    <w:uiPriority w:val="99"/>
    <w:rsid w:val="00873E41"/>
    <w:rPr>
      <w:rFonts w:ascii="Lucida Sans Unicode" w:hAnsi="Lucida Sans Unicode" w:cs="Lucida Sans Unicode"/>
      <w:sz w:val="32"/>
      <w:szCs w:val="32"/>
    </w:rPr>
  </w:style>
  <w:style w:type="character" w:customStyle="1" w:styleId="FontStyle26">
    <w:name w:val="Font Style26"/>
    <w:uiPriority w:val="99"/>
    <w:rsid w:val="00873E41"/>
    <w:rPr>
      <w:rFonts w:ascii="Lucida Sans Unicode" w:hAnsi="Lucida Sans Unicode" w:cs="Lucida Sans Unicode"/>
      <w:sz w:val="16"/>
      <w:szCs w:val="16"/>
    </w:rPr>
  </w:style>
  <w:style w:type="paragraph" w:customStyle="1" w:styleId="Default">
    <w:name w:val="Default"/>
    <w:rsid w:val="00873E4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873E41"/>
    <w:pPr>
      <w:suppressAutoHyphens/>
      <w:jc w:val="both"/>
    </w:pPr>
    <w:rPr>
      <w:b/>
      <w:sz w:val="28"/>
      <w:szCs w:val="20"/>
      <w:lang w:val="uk-UA" w:eastAsia="en-US"/>
    </w:rPr>
  </w:style>
  <w:style w:type="character" w:styleId="af2">
    <w:name w:val="line number"/>
    <w:rsid w:val="00873E41"/>
  </w:style>
  <w:style w:type="paragraph" w:styleId="HTML">
    <w:name w:val="HTML Preformatted"/>
    <w:basedOn w:val="a"/>
    <w:link w:val="HTML0"/>
    <w:uiPriority w:val="99"/>
    <w:unhideWhenUsed/>
    <w:rsid w:val="00873E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uiPriority w:val="99"/>
    <w:rsid w:val="00873E41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-1pt">
    <w:name w:val="Основной текст + Курсив;Интервал -1 pt"/>
    <w:rsid w:val="00873E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0"/>
      <w:szCs w:val="20"/>
    </w:rPr>
  </w:style>
  <w:style w:type="character" w:customStyle="1" w:styleId="af3">
    <w:name w:val="Основной текст + Полужирный"/>
    <w:rsid w:val="00873E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shd w:val="clear" w:color="auto" w:fill="FFFFFF"/>
    </w:rPr>
  </w:style>
  <w:style w:type="character" w:customStyle="1" w:styleId="105pt">
    <w:name w:val="Основной текст + 10;5 pt;Полужирный"/>
    <w:rsid w:val="00873E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shd w:val="clear" w:color="auto" w:fill="FFFFFF"/>
    </w:rPr>
  </w:style>
  <w:style w:type="character" w:customStyle="1" w:styleId="8pt0pt">
    <w:name w:val="Основной текст + 8 pt;Полужирный;Курсив;Интервал 0 pt"/>
    <w:rsid w:val="00873E4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Impact7pt0pt">
    <w:name w:val="Основной текст + Impact;7 pt;Интервал 0 pt"/>
    <w:rsid w:val="00873E41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w w:val="100"/>
      <w:sz w:val="14"/>
      <w:szCs w:val="14"/>
      <w:shd w:val="clear" w:color="auto" w:fill="FFFFFF"/>
    </w:rPr>
  </w:style>
  <w:style w:type="character" w:customStyle="1" w:styleId="8pt0pt0">
    <w:name w:val="Основной текст + 8 pt;Интервал 0 pt"/>
    <w:rsid w:val="00873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styleId="af4">
    <w:name w:val="annotation reference"/>
    <w:rsid w:val="00873E41"/>
    <w:rPr>
      <w:sz w:val="16"/>
      <w:szCs w:val="16"/>
    </w:rPr>
  </w:style>
  <w:style w:type="paragraph" w:styleId="af5">
    <w:name w:val="annotation text"/>
    <w:basedOn w:val="a"/>
    <w:link w:val="af6"/>
    <w:rsid w:val="00873E41"/>
    <w:rPr>
      <w:sz w:val="20"/>
      <w:szCs w:val="20"/>
    </w:rPr>
  </w:style>
  <w:style w:type="character" w:customStyle="1" w:styleId="af6">
    <w:name w:val="Текст примечания Знак"/>
    <w:link w:val="af5"/>
    <w:rsid w:val="00873E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873E41"/>
    <w:rPr>
      <w:b/>
      <w:bCs/>
    </w:rPr>
  </w:style>
  <w:style w:type="character" w:customStyle="1" w:styleId="af8">
    <w:name w:val="Тема примечания Знак"/>
    <w:link w:val="af7"/>
    <w:rsid w:val="00873E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873E41"/>
    <w:pPr>
      <w:ind w:left="720"/>
      <w:contextualSpacing/>
    </w:pPr>
  </w:style>
  <w:style w:type="character" w:customStyle="1" w:styleId="30">
    <w:name w:val="Заголовок 3 Знак"/>
    <w:link w:val="3"/>
    <w:uiPriority w:val="9"/>
    <w:semiHidden/>
    <w:rsid w:val="00873E41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873E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873E4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873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DD1EF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DD1EF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D36C0-E137-4438-81C1-7FA92677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laver</dc:creator>
  <cp:lastModifiedBy>User1</cp:lastModifiedBy>
  <cp:revision>4</cp:revision>
  <cp:lastPrinted>2018-06-22T09:32:00Z</cp:lastPrinted>
  <dcterms:created xsi:type="dcterms:W3CDTF">2018-06-27T07:30:00Z</dcterms:created>
  <dcterms:modified xsi:type="dcterms:W3CDTF">2018-07-02T05:58:00Z</dcterms:modified>
</cp:coreProperties>
</file>