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6" w:rsidRPr="00FD280D" w:rsidRDefault="000C1FA0" w:rsidP="000C1FA0">
      <w:pPr>
        <w:ind w:left="5812"/>
        <w:jc w:val="left"/>
        <w:rPr>
          <w:lang w:val="uk-UA"/>
        </w:rPr>
      </w:pPr>
      <w:r w:rsidRPr="00FD280D">
        <w:rPr>
          <w:bCs/>
          <w:color w:val="000000" w:themeColor="text1"/>
          <w:szCs w:val="28"/>
          <w:lang w:val="uk-UA"/>
        </w:rPr>
        <w:t>ЗАТВЕРДЖЕНО</w:t>
      </w:r>
      <w:r w:rsidRPr="00FD280D">
        <w:rPr>
          <w:color w:val="000000" w:themeColor="text1"/>
          <w:szCs w:val="28"/>
          <w:lang w:val="uk-UA"/>
        </w:rPr>
        <w:br/>
      </w:r>
      <w:r w:rsidRPr="00FD280D">
        <w:rPr>
          <w:bCs/>
          <w:color w:val="000000" w:themeColor="text1"/>
          <w:szCs w:val="28"/>
          <w:lang w:val="uk-UA"/>
        </w:rPr>
        <w:t>Наказ Державної судової адміністрації України</w:t>
      </w:r>
      <w:r w:rsidRPr="00FD280D">
        <w:rPr>
          <w:color w:val="000000" w:themeColor="text1"/>
          <w:szCs w:val="28"/>
          <w:lang w:val="uk-UA"/>
        </w:rPr>
        <w:br/>
      </w:r>
      <w:r w:rsidR="00D7238C">
        <w:rPr>
          <w:bCs/>
          <w:color w:val="000000" w:themeColor="text1"/>
          <w:szCs w:val="28"/>
          <w:lang w:val="uk-UA"/>
        </w:rPr>
        <w:t>27.06.</w:t>
      </w:r>
      <w:r w:rsidRPr="00FD280D">
        <w:rPr>
          <w:bCs/>
          <w:color w:val="000000" w:themeColor="text1"/>
          <w:szCs w:val="28"/>
          <w:lang w:val="uk-UA"/>
        </w:rPr>
        <w:t xml:space="preserve">2018  №  </w:t>
      </w:r>
      <w:r w:rsidR="00D7238C">
        <w:rPr>
          <w:bCs/>
          <w:color w:val="000000" w:themeColor="text1"/>
          <w:szCs w:val="28"/>
          <w:lang w:val="uk-UA"/>
        </w:rPr>
        <w:t>330</w:t>
      </w:r>
    </w:p>
    <w:p w:rsidR="000C1FA0" w:rsidRPr="00FD280D" w:rsidRDefault="000C1FA0" w:rsidP="000C1FA0">
      <w:pPr>
        <w:ind w:firstLine="284"/>
        <w:rPr>
          <w:szCs w:val="28"/>
          <w:lang w:val="uk-UA"/>
        </w:rPr>
      </w:pPr>
    </w:p>
    <w:p w:rsidR="00511F46" w:rsidRPr="00FD280D" w:rsidRDefault="000C1FA0" w:rsidP="00402749">
      <w:pPr>
        <w:rPr>
          <w:b/>
          <w:lang w:val="uk-UA"/>
        </w:rPr>
      </w:pPr>
      <w:r w:rsidRPr="00FD280D">
        <w:rPr>
          <w:b/>
          <w:szCs w:val="28"/>
          <w:lang w:val="uk-UA"/>
        </w:rPr>
        <w:t>Довідник кодів судів України</w:t>
      </w:r>
    </w:p>
    <w:tbl>
      <w:tblPr>
        <w:tblW w:w="9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60"/>
        <w:gridCol w:w="1226"/>
        <w:gridCol w:w="9"/>
        <w:gridCol w:w="951"/>
      </w:tblGrid>
      <w:tr w:rsidR="00511F46" w:rsidRPr="006B1C40" w:rsidTr="005A1DAA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F46" w:rsidRPr="00FD280D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990000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F46" w:rsidRPr="00FD280D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FD280D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cantSplit/>
          <w:trHeight w:val="70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2"/>
                <w:lang w:val="uk-UA" w:eastAsia="ru-RU"/>
              </w:rPr>
              <w:t>Найменування суду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>Код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49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Місцеві суди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B140D7" w:rsidP="00B140D7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Автономна Республіка Крим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Армянський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B140D7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Джанкойський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B140D7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Євпаторійський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Керченський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Роздольненський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Сімферопольський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Феодосійський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Ялтинський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адміністративний суд Автономної Республіки Крим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Кримський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Вінницька</w:t>
            </w:r>
            <w:r w:rsidR="00B140D7"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  <w:r w:rsidRPr="006B1C40"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Бершадський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Вінницький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Гайсинський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Жмеринський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Іллінецький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Козятинський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Крижопільський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Могилів-Подільський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Немирівський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Хмільницький окружний 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Шаргородський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Ямпільський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Вінницький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Вінницький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Волинська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Володимир-Волинський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Горохівський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Камінь-Каширський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Ківерцівський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Ковельський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Луцький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Любомльський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Маневицький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Нововолинський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Волинський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Волинський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Дніпропетровська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Перший окружний суд міста Дніпра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Другий окружний суд міста Дніпра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Третій окружний суд міста Дніпра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Четвертий окружний суд міста Дніпра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П'ятий окружний суд міста Дніпра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Перший окружний суд міста Кривого Рогу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Другий окружний суд міста Кривого Рогу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Третій окружний суд міста Кривого Рогу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Четвертий окружний суд міста Кривого Рогу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Васильківський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Верхньодніпровський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Нікопольський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Новомосковський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Окружний суд  міста </w:t>
            </w: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Кам'янського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Павлоградський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Петриківський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Петропавлівський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П'ятихатський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Синельниківський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Дніпропетровський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Дніпропетровський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Донецька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Перший окружний суд міста Донецька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Другий окружний суд міста Донецька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Третій окружний суд міста Донецька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Перший окружний суд міста Маріуполя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Другий окружний суд міста Маріуполя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Бахмутський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Бойківський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Волноваський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Добропільський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 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Єнакіївський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Костянтинівський окружний 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Макіївський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Мар'їнський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міста Горлівки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Окружний 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суд 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міста Краматорська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Покровський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Слов'янський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Харцизький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Шахтарський окружний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Донецький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Донецький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Житомирська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Бердичівський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Житомирський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Коростенський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 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Коростишівський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Малинський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 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Новоград-Волинський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Овруцький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 міста Житомира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Олевський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Попільнянський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Черняхівський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Чуднівський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887DC5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Житомирський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Житомирський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Закарпатська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Берегівський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Міжгірський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Мукачівський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Перечинський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Тячівський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Ужгородський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Хустський окружний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Закарпатський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Закарпатський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Запорізька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Перший окружний суд міста Запоріжжя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Другий окружний суд міста Запоріжжя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Третій окружний суд міста Запоріжжя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Четвертий окружний суд міста Запоріжжя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Бердянський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Василівський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Вільнянський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Енергодарський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Мелітопольський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Оріхівський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Пологівський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окружний</w:t>
            </w:r>
            <w:r w:rsidR="00DE3B8C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Приморський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Токмацький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Запорізький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Запорізький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Івано-Франківська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Калуський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Галицький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Городенківський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Долинський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Коломийський окружний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Косівський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 </w:t>
            </w:r>
            <w:r w:rsidR="00DE3B8C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Надвірнянський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окружний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Окружний міста Івано-Франківська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Тлумацький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окружний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Івано-Франківський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Івано-Франківський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Київська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Вишгородський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Білоцерківський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Бориспільський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Броварський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Васильківський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Ірпінський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Кагарлицький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Києво-Святошинський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Обухівський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Переяслав-Хмельницький 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Сквирський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Таращанський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Фастівський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Яготинський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Київський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Київський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Кіровоградська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Гайворонський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Голованівський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Долинський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Знам'янський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Кропивницький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Маловисківський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Новоукраїнський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міста Кропивницького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Олександрійський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Світловодський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Кіровоградський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Кіровоградський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Луганська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Алчевський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Біловодський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Довжанський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Кадіївський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Лисичанський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Луганський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Лутугинський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Новопсковський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Рубіжанський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Сватівський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Сєвєродонецький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Сорокинський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Хрустальний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Луганський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Луганський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87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Львівська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Перший окружний суд міста Львова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Другий окружний суд міста Львова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Третій окружний суд міста Львова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Дрогобицький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Жовківський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Золочівський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Пустомитівський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Самбірський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Стрийський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Червоноградський 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Яворівський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Львівський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Львівський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Миколаївська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Перший окружний суд міста Миколаєва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Другий окружний суд міста Миколаєва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Баштанський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Вознесенський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Миколаївський 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Первомайський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Снігурівський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Южноукраїнський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467344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Миколаївський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Миколаївський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Одеська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Перший окружний суд міста Одеси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Другий окружний суд міста Одеси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Третій окружний суд міста Одеси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Четвертий окружний суд міста Одеси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Арцизький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Балтський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Березівський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Білгород-Дністровський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Біляївський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Великомихайлівський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Доброславський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Ізмаїльський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Подільський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Роздільнянський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Чорноморський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Одеський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Одеський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Полтавська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Гадяцький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Глобинський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Горішньоплавнівський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Диканський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Карлівський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Кобеляцький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Кременчуцький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Лубенський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Миргородський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467344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="00511F46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міста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11F46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Полтави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Пирятинський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Полтавський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Полтавський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Полтавський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Рівненська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Володимирецький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Гощанський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Дубенський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Дубровицький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Здолбунівський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Костопільський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Рівненський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Сарненський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Рівненський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Рівненський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Глухівський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Конотопський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 міста</w:t>
            </w:r>
            <w:r w:rsidR="00670CB9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Сум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Охтирський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Роменський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Сумський 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Шосткинський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Сумський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Сумський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Тернопільська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Бережанський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Бучацький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Збаразький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Кременецький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Теребовлянський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Тернопільський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Чортківський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67344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Тернопільський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Тернопільський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Харківська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Перший окружний суд міста Харкова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Другий окружний суд міста Харкова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Третій окружний суд міста Харкова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Четвертий окружний суд міста Харкова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П'ятий окружний суд міста Харкова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Балаклійський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Богодухівський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Валківський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Вовчанський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Дергачівський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Ізюмський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Красноградський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Куп'янський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Лозівський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Первомайський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Харківський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Чугуївський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Харківський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Харківський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Херсонська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Білозерський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Великолепетиський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Великоолександрівський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Генічеський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Голопристанський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Каховський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Новокаховський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Окружний </w:t>
            </w:r>
            <w:r w:rsidR="00670CB9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суд 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міста Херсона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Скадовський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Херсонський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Херсонський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Хмельницька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Дунаєвецький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Ізяславський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Кам'янець-Подільський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Летичівський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Славутський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Старокостянтинівський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Хмельницький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Шепетівський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Ярмолинецький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Хмельницький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Хмельницький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Черкаська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Звенигородський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Золотоніський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Канівський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Корсунь-Шевченківський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Монастирищенський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Смілянський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Тальнівський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Уманський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Черкаський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Черкаський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Черкаський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2350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Чернівецька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Вижницький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Кіцманський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Новоселицький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E87502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="00511F46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міста Чернівців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Сокирянський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Сторожинецький</w:t>
            </w:r>
            <w:proofErr w:type="spellEnd"/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Чернівецький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Чернівецький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Чернігівська область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Бахмацький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Ічнянський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Козелецький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Корюківський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Менський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Ніжинський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Новгород-Сіверський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 міста Чернігова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Прилуцький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Ріпкинський</w:t>
            </w:r>
            <w:proofErr w:type="spellEnd"/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Чернігівський </w:t>
            </w:r>
            <w:r w:rsidR="00E87502"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окружний суд</w:t>
            </w: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Чернігівський окружний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Чернігівський окружний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місто Київ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Перший окружний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Другий окружний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Третій окружний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Четвертий окружний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П’ятий окружний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Шостий окружний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адміністративний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2640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господарський суд міста Києва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2650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місто Севастополь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E87502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суд</w:t>
            </w:r>
            <w:r w:rsidR="00511F46"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міста Севастополя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адміністративний суд міста Севастополя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2740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4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Окружний господарський суд міста Севастополя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2750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A1DAA" w:rsidRPr="006B1C40" w:rsidTr="005A1DAA">
        <w:trPr>
          <w:trHeight w:val="431"/>
        </w:trPr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AA" w:rsidRPr="006B1C40" w:rsidRDefault="005A1DAA" w:rsidP="005A1DAA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Апеляційні суди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DAA" w:rsidRPr="006B1C40" w:rsidRDefault="005A1DAA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Кримський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Вінницький апеляційний суд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Волинський апеляційний суд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Дніпровський апеляційний суд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Донецький апеляційний суд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Житомирський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Закарпатський апеляційний суд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Запорізький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Івано-Франківський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Кіровоградський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Луганський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Львівський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Миколаївський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Одеський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Полтавський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Рівненський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1630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Сумський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1730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Тернопільський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1830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Харківський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1930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Херсонський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Хмельницький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Черкаський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Чернівецький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Чернігівський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Київський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2530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Севастопольський апеляційний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2630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Перший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Другий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Третій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Четвертий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П'ятий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Шостий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Сьомий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Восьмий апеляційний адміністративний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0841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Західний апеляційний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0151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Південний апеляційний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0251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Південно-західний апеляційний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0351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Північний апеляційний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0451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Північно-західний апеляційний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0551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Східний апеляційний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0651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11F46" w:rsidRPr="006B1C40" w:rsidTr="005A1DAA">
        <w:trPr>
          <w:trHeight w:val="31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Центральний апеляційний господарський суд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46" w:rsidRPr="006B1C40" w:rsidRDefault="00511F46" w:rsidP="00511F4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0751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46" w:rsidRPr="006B1C40" w:rsidRDefault="00511F46" w:rsidP="00511F46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val="uk-UA" w:eastAsia="ru-RU"/>
              </w:rPr>
            </w:pPr>
          </w:p>
        </w:tc>
      </w:tr>
      <w:tr w:rsidR="005A1DAA" w:rsidRPr="006B1C40" w:rsidTr="005A1DAA">
        <w:trPr>
          <w:gridAfter w:val="1"/>
          <w:wAfter w:w="951" w:type="dxa"/>
          <w:trHeight w:val="36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DAA" w:rsidRPr="006B1C40" w:rsidRDefault="005A1DAA" w:rsidP="005A1DA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DAA" w:rsidRPr="006B1C40" w:rsidRDefault="005A1DAA" w:rsidP="005A1DAA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A1DAA" w:rsidRPr="006B1C40" w:rsidTr="005A1DAA">
        <w:trPr>
          <w:gridAfter w:val="1"/>
          <w:wAfter w:w="951" w:type="dxa"/>
          <w:trHeight w:val="36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AA" w:rsidRPr="006B1C40" w:rsidRDefault="005A1DAA" w:rsidP="005A1DA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Верховний Суд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AA" w:rsidRPr="006B1C40" w:rsidRDefault="005A1DAA" w:rsidP="005A1DAA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9901</w:t>
            </w:r>
          </w:p>
        </w:tc>
      </w:tr>
      <w:tr w:rsidR="005A1DAA" w:rsidRPr="006B1C40" w:rsidTr="005A1DAA">
        <w:trPr>
          <w:gridAfter w:val="1"/>
          <w:wAfter w:w="951" w:type="dxa"/>
          <w:trHeight w:val="36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AA" w:rsidRPr="006B1C40" w:rsidRDefault="005A1DAA" w:rsidP="005A1DA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Вищий антикорупційний суд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AA" w:rsidRPr="006B1C40" w:rsidRDefault="005A1DAA" w:rsidP="005A1DAA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9902</w:t>
            </w:r>
          </w:p>
        </w:tc>
      </w:tr>
      <w:tr w:rsidR="005A1DAA" w:rsidRPr="006B1C40" w:rsidTr="005A1DAA">
        <w:trPr>
          <w:gridAfter w:val="1"/>
          <w:wAfter w:w="951" w:type="dxa"/>
          <w:trHeight w:val="31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AA" w:rsidRPr="006B1C40" w:rsidRDefault="005A1DAA" w:rsidP="005A1DAA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color w:val="000000"/>
                <w:szCs w:val="28"/>
                <w:lang w:val="uk-UA" w:eastAsia="ru-RU"/>
              </w:rPr>
              <w:t>Вищий суд з питань інтелектуальної власності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DAA" w:rsidRPr="006B1C40" w:rsidRDefault="005A1DAA" w:rsidP="005A1DAA">
            <w:pPr>
              <w:spacing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B1C4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9903</w:t>
            </w:r>
          </w:p>
        </w:tc>
      </w:tr>
    </w:tbl>
    <w:p w:rsidR="00D71D90" w:rsidRPr="006B1C40" w:rsidRDefault="00D71D90">
      <w:pPr>
        <w:rPr>
          <w:lang w:val="uk-UA"/>
        </w:rPr>
      </w:pPr>
    </w:p>
    <w:p w:rsidR="00FD280D" w:rsidRPr="006B1C40" w:rsidRDefault="00FD280D">
      <w:pPr>
        <w:rPr>
          <w:lang w:val="uk-UA"/>
        </w:rPr>
      </w:pPr>
    </w:p>
    <w:p w:rsidR="00FD280D" w:rsidRPr="006B1C40" w:rsidRDefault="00FD280D" w:rsidP="00FD280D">
      <w:pPr>
        <w:jc w:val="both"/>
        <w:rPr>
          <w:szCs w:val="28"/>
          <w:lang w:val="uk-UA"/>
        </w:rPr>
      </w:pPr>
      <w:r w:rsidRPr="006B1C40">
        <w:rPr>
          <w:szCs w:val="28"/>
          <w:lang w:val="uk-UA"/>
        </w:rPr>
        <w:t>В. о. начальника</w:t>
      </w:r>
    </w:p>
    <w:p w:rsidR="00FD280D" w:rsidRPr="006B1C40" w:rsidRDefault="00FD280D" w:rsidP="00FD280D">
      <w:pPr>
        <w:jc w:val="both"/>
        <w:rPr>
          <w:szCs w:val="28"/>
          <w:lang w:val="uk-UA"/>
        </w:rPr>
      </w:pPr>
      <w:r w:rsidRPr="006B1C40">
        <w:rPr>
          <w:szCs w:val="28"/>
          <w:lang w:val="uk-UA"/>
        </w:rPr>
        <w:t xml:space="preserve">управління інформатизації </w:t>
      </w:r>
    </w:p>
    <w:p w:rsidR="00FD280D" w:rsidRPr="006B1C40" w:rsidRDefault="00FD280D" w:rsidP="00FD280D">
      <w:pPr>
        <w:jc w:val="both"/>
        <w:rPr>
          <w:b/>
          <w:szCs w:val="28"/>
          <w:lang w:val="uk-UA"/>
        </w:rPr>
      </w:pPr>
      <w:r w:rsidRPr="006B1C40">
        <w:rPr>
          <w:szCs w:val="28"/>
          <w:lang w:val="uk-UA"/>
        </w:rPr>
        <w:t>та судової статистики</w:t>
      </w:r>
      <w:r w:rsidRPr="006B1C40">
        <w:rPr>
          <w:b/>
          <w:color w:val="1F497D"/>
          <w:lang w:val="uk-UA"/>
        </w:rPr>
        <w:t xml:space="preserve"> </w:t>
      </w:r>
      <w:r w:rsidRPr="006B1C40">
        <w:rPr>
          <w:b/>
          <w:szCs w:val="28"/>
          <w:lang w:val="uk-UA"/>
        </w:rPr>
        <w:t xml:space="preserve">  </w:t>
      </w:r>
      <w:r w:rsidRPr="006B1C40">
        <w:rPr>
          <w:b/>
          <w:szCs w:val="28"/>
          <w:lang w:val="uk-UA"/>
        </w:rPr>
        <w:tab/>
        <w:t xml:space="preserve">                  </w:t>
      </w:r>
      <w:r w:rsidR="00D7238C">
        <w:rPr>
          <w:b/>
          <w:szCs w:val="28"/>
          <w:lang w:val="uk-UA"/>
        </w:rPr>
        <w:t>(підпис)</w:t>
      </w:r>
      <w:bookmarkStart w:id="0" w:name="_GoBack"/>
      <w:bookmarkEnd w:id="0"/>
      <w:r w:rsidRPr="006B1C40">
        <w:rPr>
          <w:b/>
          <w:szCs w:val="28"/>
          <w:lang w:val="uk-UA"/>
        </w:rPr>
        <w:t xml:space="preserve">                                   О. Чикін</w:t>
      </w:r>
    </w:p>
    <w:p w:rsidR="00FD280D" w:rsidRPr="006B1C40" w:rsidRDefault="00FD280D">
      <w:pPr>
        <w:rPr>
          <w:lang w:val="uk-UA"/>
        </w:rPr>
      </w:pPr>
    </w:p>
    <w:sectPr w:rsidR="00FD280D" w:rsidRPr="006B1C40" w:rsidSect="000C1FA0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41" w:rsidRDefault="007F0041" w:rsidP="00511F46">
      <w:pPr>
        <w:spacing w:line="240" w:lineRule="auto"/>
      </w:pPr>
      <w:r>
        <w:separator/>
      </w:r>
    </w:p>
  </w:endnote>
  <w:endnote w:type="continuationSeparator" w:id="0">
    <w:p w:rsidR="007F0041" w:rsidRDefault="007F0041" w:rsidP="00511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41" w:rsidRDefault="007F0041" w:rsidP="00511F46">
      <w:pPr>
        <w:spacing w:line="240" w:lineRule="auto"/>
      </w:pPr>
      <w:r>
        <w:separator/>
      </w:r>
    </w:p>
  </w:footnote>
  <w:footnote w:type="continuationSeparator" w:id="0">
    <w:p w:rsidR="007F0041" w:rsidRDefault="007F0041" w:rsidP="00511F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92611"/>
      <w:docPartObj>
        <w:docPartGallery w:val="Page Numbers (Top of Page)"/>
        <w:docPartUnique/>
      </w:docPartObj>
    </w:sdtPr>
    <w:sdtEndPr/>
    <w:sdtContent>
      <w:p w:rsidR="00DE3B8C" w:rsidRDefault="00DE3B8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38C">
          <w:rPr>
            <w:noProof/>
          </w:rPr>
          <w:t>11</w:t>
        </w:r>
        <w:r>
          <w:fldChar w:fldCharType="end"/>
        </w:r>
      </w:p>
    </w:sdtContent>
  </w:sdt>
  <w:p w:rsidR="00DE3B8C" w:rsidRDefault="00DE3B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6"/>
    <w:rsid w:val="000C1FA0"/>
    <w:rsid w:val="00402749"/>
    <w:rsid w:val="00467344"/>
    <w:rsid w:val="00511F46"/>
    <w:rsid w:val="005A1DAA"/>
    <w:rsid w:val="00666FD2"/>
    <w:rsid w:val="00670CB9"/>
    <w:rsid w:val="006B1C40"/>
    <w:rsid w:val="007F0041"/>
    <w:rsid w:val="00887DC5"/>
    <w:rsid w:val="00AD2AFD"/>
    <w:rsid w:val="00AD3B13"/>
    <w:rsid w:val="00B140D7"/>
    <w:rsid w:val="00D71D90"/>
    <w:rsid w:val="00D7238C"/>
    <w:rsid w:val="00DE3B8C"/>
    <w:rsid w:val="00E27637"/>
    <w:rsid w:val="00E87502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F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F46"/>
  </w:style>
  <w:style w:type="paragraph" w:styleId="a5">
    <w:name w:val="footer"/>
    <w:basedOn w:val="a"/>
    <w:link w:val="a6"/>
    <w:uiPriority w:val="99"/>
    <w:unhideWhenUsed/>
    <w:rsid w:val="00511F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F46"/>
  </w:style>
  <w:style w:type="paragraph" w:styleId="a7">
    <w:name w:val="Balloon Text"/>
    <w:basedOn w:val="a"/>
    <w:link w:val="a8"/>
    <w:uiPriority w:val="99"/>
    <w:semiHidden/>
    <w:unhideWhenUsed/>
    <w:rsid w:val="00B14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D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140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0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0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0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0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F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F46"/>
  </w:style>
  <w:style w:type="paragraph" w:styleId="a5">
    <w:name w:val="footer"/>
    <w:basedOn w:val="a"/>
    <w:link w:val="a6"/>
    <w:uiPriority w:val="99"/>
    <w:unhideWhenUsed/>
    <w:rsid w:val="00511F4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1F46"/>
  </w:style>
  <w:style w:type="paragraph" w:styleId="a7">
    <w:name w:val="Balloon Text"/>
    <w:basedOn w:val="a"/>
    <w:link w:val="a8"/>
    <w:uiPriority w:val="99"/>
    <w:semiHidden/>
    <w:unhideWhenUsed/>
    <w:rsid w:val="00B140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0D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140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140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140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40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4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2280</Words>
  <Characters>13002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polischyk</dc:creator>
  <cp:lastModifiedBy>laver</cp:lastModifiedBy>
  <cp:revision>2</cp:revision>
  <dcterms:created xsi:type="dcterms:W3CDTF">2018-06-27T07:36:00Z</dcterms:created>
  <dcterms:modified xsi:type="dcterms:W3CDTF">2018-06-27T07:36:00Z</dcterms:modified>
</cp:coreProperties>
</file>